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291d" w14:textId="59d2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қағидаларын бекіту туралы" Қазақстан Республикасы Денсаулық сақтау министрінің 2020 жылғы 29 желтоқсандағы № ҚР ДСМ-333/2020 бұйрығына өзгеріс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15 мамырдағы № 82 бұйрығы. Қазақстан Республикасының Әділет министрлігінде 2023 жылғы 17 мамырда № 32512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қағидаларын бекіту туралы" Қазақстан Республикасы Денсаулық сақтау министрінің 2020 жылғы 29 желтоқсандағы № ҚР ДСМ-333/2020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21977 болып тіркелген) мынадай өзгеріс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7-бабының </w:t>
      </w:r>
      <w:r>
        <w:rPr>
          <w:rFonts w:ascii="Times New Roman"/>
          <w:b w:val="false"/>
          <w:i w:val="false"/>
          <w:color w:val="000000"/>
          <w:sz w:val="28"/>
        </w:rPr>
        <w:t>66)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тұтынушылардың есебін жүргізу және міндетті әлеуметтік медициналық сақтандыру жүйесінде медициналық көмек алуға құқық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 тараумен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 тарау. "Қазақстан Республикасы ратификациялаған халықаралық шарттың талаптарына сәйкес Қазақстан Республикасының аумағында уақытша болатын шетелдіктер мен олардың отбасы мүшелері санатына жататын тұтынушылардың есебін жүргізу тәртібі";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49-1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"49-1."Қазақстан Республикасы ратификациялаған халықаралық шарттың талаптарына сәйкес Қазақстан Республикасының аумағында уақытша болатын шетелдіктер және олардың отбасы мүшелері" тізімін Мемлекеттік корпорация ҚР ЕХӘҚМ автоматтандырылған "Шетелдік жұмыс күші" АЖ, ҚР ІІМ Көші-қон полициясы АЖ деректері негізінде қалыптастырады.".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интернет-ресурсына орналастыруды;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