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4d4e" w14:textId="9f44d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әлеуметтік сақтандыру қорының қаржылық және өзге де есептіліктің тізбесін, нысандарын ұсыну мерзімдерін айқындау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18 мамырдағы № 158 бұйрығы. Қазақстан Республикасының Әділет министрлігінде 2023 жылғы 22 мамырда № 32543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Әлеуметтік кодексінің 29-бабы 2 тармағының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әлеуметтік сақтандыру қорының қаржылық және өзге де есептілік тізбесі, ұсыну мерзімдері;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әлеуметтік сақтандыру қоры" акционерлік қоғамының активтері мен пассивтері жөніндегі есеп"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әлеуметтік сақтандыру қоры" акционерлік қоғамы активтерінің түсімі және оларды пайдалану туралы есеп"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 нысаны;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әлеуметтік сақтандыру қоры" акционерлік қоғамының активтері қозғалысының болжамы" нысаны;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 нысаны;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әлеуметтік сақтандыру қоры" акционерлік қоғамынан төленетін әлеуметтік төлемдерді алушылардың саны және сомалары туралы мәліметтер" нысаны;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"Мемлекеттік әлеуметтік сақтандыру қоры" акционерлік қоғамынан төленетін әлеуметтік төлемдердің орташа мөлшері туралы мәліметтер" нысаны;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"Әлеуметтік тәуекелдер түрлері бойынша "Мемлекеттік әлеуметтік сақтандыру қоры" акционерлік қоғамынан әлеуметтік төлемдерді алушылар санының және сомаларының динамикасы" нысаны;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"Мемлекеттік әлеуметтік сақтандыру қоры" акционерлік қоғамына қайтарылған артық есептелген (төленген) әлеуметтік төлемдер сомасының түсуі туралы мәліметтер" нысаны;</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"Әлеуметтік төлемдерді тағайындау және төлеу туралы есеп" нысаны айқындалсын.</w:t>
      </w:r>
    </w:p>
    <w:bookmarkEnd w:id="12"/>
    <w:bookmarkStart w:name="z14" w:id="13"/>
    <w:p>
      <w:pPr>
        <w:spacing w:after="0"/>
        <w:ind w:left="0"/>
        <w:jc w:val="both"/>
      </w:pPr>
      <w:r>
        <w:rPr>
          <w:rFonts w:ascii="Times New Roman"/>
          <w:b w:val="false"/>
          <w:i w:val="false"/>
          <w:color w:val="000000"/>
          <w:sz w:val="28"/>
        </w:rPr>
        <w:t xml:space="preserve">
      2. "Мемлекеттік әлеуметтік сақтандыру қорының қаржылық және өзге де есептіліктің тізбесін, нысандарын ұсыну мерзімдерін айқындау туралы" Қазақстан Республикасы Еңбек және халықты әлеуметтік қорғау министрінің 2020 жылғы 17 наурыздағы № 101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20144 болып тіркелген) күші жойылды деп танылсын.</w:t>
      </w:r>
    </w:p>
    <w:bookmarkEnd w:id="13"/>
    <w:bookmarkStart w:name="z15" w:id="14"/>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қамсыздандыру және әлеуметтік сақтандыру департаменті заңнамада белгіленген тәртіппен:</w:t>
      </w:r>
    </w:p>
    <w:bookmarkEnd w:id="14"/>
    <w:bookmarkStart w:name="z16" w:id="1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w:t>
      </w:r>
    </w:p>
    <w:bookmarkEnd w:id="15"/>
    <w:bookmarkStart w:name="z17" w:id="1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6"/>
    <w:bookmarkStart w:name="z18" w:id="17"/>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17"/>
    <w:bookmarkStart w:name="z19" w:id="1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18"/>
    <w:bookmarkStart w:name="z20" w:id="19"/>
    <w:p>
      <w:pPr>
        <w:spacing w:after="0"/>
        <w:ind w:left="0"/>
        <w:jc w:val="both"/>
      </w:pPr>
      <w:r>
        <w:rPr>
          <w:rFonts w:ascii="Times New Roman"/>
          <w:b w:val="false"/>
          <w:i w:val="false"/>
          <w:color w:val="000000"/>
          <w:sz w:val="28"/>
        </w:rPr>
        <w:t>
      5. Осы бұйрық 2023 жылғы 1 шілдеден бастап қолданысқа енгізіледі және ресми жариялануға тиіс.</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xml:space="preserve">
      реформалар агенттiгi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w:t>
            </w:r>
            <w:r>
              <w:br/>
            </w:r>
            <w:r>
              <w:rPr>
                <w:rFonts w:ascii="Times New Roman"/>
                <w:b w:val="false"/>
                <w:i w:val="false"/>
                <w:color w:val="000000"/>
                <w:sz w:val="20"/>
              </w:rPr>
              <w:t>министрінің</w:t>
            </w:r>
            <w:r>
              <w:br/>
            </w:r>
            <w:r>
              <w:rPr>
                <w:rFonts w:ascii="Times New Roman"/>
                <w:b w:val="false"/>
                <w:i w:val="false"/>
                <w:color w:val="000000"/>
                <w:sz w:val="20"/>
              </w:rPr>
              <w:t>2023 жылғы 18 мамырдағы</w:t>
            </w:r>
            <w:r>
              <w:br/>
            </w:r>
            <w:r>
              <w:rPr>
                <w:rFonts w:ascii="Times New Roman"/>
                <w:b w:val="false"/>
                <w:i w:val="false"/>
                <w:color w:val="000000"/>
                <w:sz w:val="20"/>
              </w:rPr>
              <w:t>№ 158 бұйрығына</w:t>
            </w:r>
            <w:r>
              <w:br/>
            </w:r>
            <w:r>
              <w:rPr>
                <w:rFonts w:ascii="Times New Roman"/>
                <w:b w:val="false"/>
                <w:i w:val="false"/>
                <w:color w:val="000000"/>
                <w:sz w:val="20"/>
              </w:rPr>
              <w:t>1-қосымша</w:t>
            </w:r>
          </w:p>
        </w:tc>
      </w:tr>
    </w:tbl>
    <w:bookmarkStart w:name="z22" w:id="20"/>
    <w:p>
      <w:pPr>
        <w:spacing w:after="0"/>
        <w:ind w:left="0"/>
        <w:jc w:val="left"/>
      </w:pPr>
      <w:r>
        <w:rPr>
          <w:rFonts w:ascii="Times New Roman"/>
          <w:b/>
          <w:i w:val="false"/>
          <w:color w:val="000000"/>
        </w:rPr>
        <w:t xml:space="preserve"> Мемлекеттік әлеуметтік сақтандыру қорының қаржылық және өзге де есептілік тізбесі, ұсыну мерзімдері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ұсыну мерзімдері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активтері мен пассивтері жөніндегі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активтерінің түсімі және оларды пайдалану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күнтізбелік айдың 15-күні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күнтізбелік айдың 15-күні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активтер қозғалысының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30 сәуіріне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қоғамынан төленетін әлеуметтік төлемдерді алушылардың саны және сомалары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қоғамынан тағайындалған әлеуметтік төлемдердің орташа мөлшері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қоғамына қайтарылған артық есептелген (төленген) әлеуметтік төлемдер сомасының түсуі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күнтізбелік айдың 7-күні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 тағайындау және төлеу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күнтізбелік айдың 15-күні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2023 жылғы 18 мамырдағы</w:t>
            </w:r>
            <w:r>
              <w:br/>
            </w:r>
            <w:r>
              <w:rPr>
                <w:rFonts w:ascii="Times New Roman"/>
                <w:b w:val="false"/>
                <w:i w:val="false"/>
                <w:color w:val="000000"/>
                <w:sz w:val="20"/>
              </w:rPr>
              <w:t>№ 158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24" w:id="21"/>
    <w:p>
      <w:pPr>
        <w:spacing w:after="0"/>
        <w:ind w:left="0"/>
        <w:jc w:val="left"/>
      </w:pPr>
      <w:r>
        <w:rPr>
          <w:rFonts w:ascii="Times New Roman"/>
          <w:b/>
          <w:i w:val="false"/>
          <w:color w:val="000000"/>
        </w:rPr>
        <w:t xml:space="preserve"> "Мемлекеттік әлеуметтік сақтандыру қоры" акционерлік қоғамының активтері мен пассивтері жөніндегі есеп</w:t>
      </w:r>
    </w:p>
    <w:bookmarkEnd w:id="21"/>
    <w:p>
      <w:pPr>
        <w:spacing w:after="0"/>
        <w:ind w:left="0"/>
        <w:jc w:val="both"/>
      </w:pPr>
      <w:r>
        <w:rPr>
          <w:rFonts w:ascii="Times New Roman"/>
          <w:b w:val="false"/>
          <w:i w:val="false"/>
          <w:color w:val="000000"/>
          <w:sz w:val="28"/>
        </w:rPr>
        <w:t>
      Ұсынылған: Еңбек және халықты әлеуметтік қорғау министрлігіне</w:t>
      </w:r>
    </w:p>
    <w:p>
      <w:pPr>
        <w:spacing w:after="0"/>
        <w:ind w:left="0"/>
        <w:jc w:val="both"/>
      </w:pPr>
      <w:r>
        <w:rPr>
          <w:rFonts w:ascii="Times New Roman"/>
          <w:b w:val="false"/>
          <w:i w:val="false"/>
          <w:color w:val="000000"/>
          <w:sz w:val="28"/>
        </w:rPr>
        <w:t>
      Әкімшілік деректер нысаны интернет – ресурста орналастырылған:</w:t>
      </w:r>
    </w:p>
    <w:p>
      <w:pPr>
        <w:spacing w:after="0"/>
        <w:ind w:left="0"/>
        <w:jc w:val="both"/>
      </w:pPr>
      <w:r>
        <w:rPr>
          <w:rFonts w:ascii="Times New Roman"/>
          <w:b w:val="false"/>
          <w:i w:val="false"/>
          <w:color w:val="000000"/>
          <w:sz w:val="28"/>
        </w:rPr>
        <w:t>
      https://www.gov.kz/memleket/entities/enbek/documents/details/68736?lang=ru</w:t>
      </w:r>
    </w:p>
    <w:p>
      <w:pPr>
        <w:spacing w:after="0"/>
        <w:ind w:left="0"/>
        <w:jc w:val="both"/>
      </w:pPr>
      <w:r>
        <w:rPr>
          <w:rFonts w:ascii="Times New Roman"/>
          <w:b w:val="false"/>
          <w:i w:val="false"/>
          <w:color w:val="000000"/>
          <w:sz w:val="28"/>
        </w:rPr>
        <w:t>
      Әкімшілік деректер нысанының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әлеуметтік</w:t>
      </w:r>
      <w:r>
        <w:rPr>
          <w:rFonts w:ascii="Times New Roman"/>
          <w:b w:val="false"/>
          <w:i w:val="false"/>
          <w:color w:val="000000"/>
          <w:sz w:val="28"/>
        </w:rPr>
        <w:t xml:space="preserve"> </w:t>
      </w:r>
      <w:r>
        <w:rPr>
          <w:rFonts w:ascii="Times New Roman"/>
          <w:b/>
          <w:i w:val="false"/>
          <w:color w:val="000000"/>
          <w:sz w:val="28"/>
        </w:rPr>
        <w:t>сақтандыру</w:t>
      </w:r>
      <w:r>
        <w:rPr>
          <w:rFonts w:ascii="Times New Roman"/>
          <w:b w:val="false"/>
          <w:i w:val="false"/>
          <w:color w:val="000000"/>
          <w:sz w:val="28"/>
        </w:rPr>
        <w:t xml:space="preserve"> </w:t>
      </w:r>
      <w:r>
        <w:rPr>
          <w:rFonts w:ascii="Times New Roman"/>
          <w:b/>
          <w:i w:val="false"/>
          <w:color w:val="000000"/>
          <w:sz w:val="28"/>
        </w:rPr>
        <w:t>қоры"</w:t>
      </w:r>
      <w:r>
        <w:rPr>
          <w:rFonts w:ascii="Times New Roman"/>
          <w:b w:val="false"/>
          <w:i w:val="false"/>
          <w:color w:val="000000"/>
          <w:sz w:val="28"/>
        </w:rPr>
        <w:t xml:space="preserve"> </w:t>
      </w:r>
      <w:r>
        <w:rPr>
          <w:rFonts w:ascii="Times New Roman"/>
          <w:b/>
          <w:i w:val="false"/>
          <w:color w:val="000000"/>
          <w:sz w:val="28"/>
        </w:rPr>
        <w:t>акционерлік</w:t>
      </w:r>
      <w:r>
        <w:rPr>
          <w:rFonts w:ascii="Times New Roman"/>
          <w:b w:val="false"/>
          <w:i w:val="false"/>
          <w:color w:val="000000"/>
          <w:sz w:val="28"/>
        </w:rPr>
        <w:t xml:space="preserve"> </w:t>
      </w:r>
      <w:r>
        <w:rPr>
          <w:rFonts w:ascii="Times New Roman"/>
          <w:b/>
          <w:i w:val="false"/>
          <w:color w:val="000000"/>
          <w:sz w:val="28"/>
        </w:rPr>
        <w:t>қоғамның</w:t>
      </w:r>
      <w:r>
        <w:rPr>
          <w:rFonts w:ascii="Times New Roman"/>
          <w:b w:val="false"/>
          <w:i w:val="false"/>
          <w:color w:val="000000"/>
          <w:sz w:val="28"/>
        </w:rPr>
        <w:t xml:space="preserve"> </w:t>
      </w:r>
      <w:r>
        <w:rPr>
          <w:rFonts w:ascii="Times New Roman"/>
          <w:b/>
          <w:i w:val="false"/>
          <w:color w:val="000000"/>
          <w:sz w:val="28"/>
        </w:rPr>
        <w:t>активтері</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міндеттемелері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есеп</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 1-қ нысан</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 ___ жылғы _____________ай</w:t>
      </w:r>
    </w:p>
    <w:p>
      <w:pPr>
        <w:spacing w:after="0"/>
        <w:ind w:left="0"/>
        <w:jc w:val="both"/>
      </w:pPr>
      <w:r>
        <w:rPr>
          <w:rFonts w:ascii="Times New Roman"/>
          <w:b w:val="false"/>
          <w:i w:val="false"/>
          <w:color w:val="000000"/>
          <w:sz w:val="28"/>
        </w:rPr>
        <w:t>
      Ақпаратты ұсынатын тұлғалар тобы: "Мемлекеттік әлеуметтік сақтандыру қоры" акционерлік қоғамы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жұмыс күні ішінде</w:t>
      </w:r>
    </w:p>
    <w:p>
      <w:pPr>
        <w:spacing w:after="0"/>
        <w:ind w:left="0"/>
        <w:jc w:val="both"/>
      </w:pPr>
      <w:r>
        <w:rPr>
          <w:rFonts w:ascii="Times New Roman"/>
          <w:b w:val="false"/>
          <w:i w:val="false"/>
          <w:color w:val="000000"/>
          <w:sz w:val="28"/>
        </w:rPr>
        <w:t>
      № 1-қ нысан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(01.01.20 _ ж. 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кірістер немесе шығындар құрамында көрінетін, әділ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Әділетті құнмен бағаланатын, өзгертілуі басқа жиынтық табыс арқылы көрсетілетін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құнмен есептелетін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мәмілелері бойынша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 (1 бет+ 2 бет+ 3 бет + 4 бет + 5 бет + 6 бет + 7 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бойынша міндеттемелер,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табысынан айырылған жағдайлар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табысынан айырылған жағдай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активтерінен есептелген комиссиялық сыйақы бойынша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Провизиялардың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табысынан айырылған жағдайлар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табысынан айырылған жағдай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қайта бағалау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Резервтің қажетті ең аз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жиыны (9 бет + 10 бет+ 11 бет + 12 бет + 13 бет + 14 бет + 15 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Пассивтердің жиыны (9+10+11+12+13+14+15)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_____________________ </w:t>
      </w:r>
    </w:p>
    <w:p>
      <w:pPr>
        <w:spacing w:after="0"/>
        <w:ind w:left="0"/>
        <w:jc w:val="both"/>
      </w:pPr>
      <w:r>
        <w:rPr>
          <w:rFonts w:ascii="Times New Roman"/>
          <w:b w:val="false"/>
          <w:i w:val="false"/>
          <w:color w:val="000000"/>
          <w:sz w:val="28"/>
        </w:rPr>
        <w:t>
      ____________________________________________________қолы, телефон</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бухгалтер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активтері мен пассивтері жөніндегі есеп" 1-қ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қоғамының активтері мен</w:t>
            </w:r>
            <w:r>
              <w:br/>
            </w:r>
            <w:r>
              <w:rPr>
                <w:rFonts w:ascii="Times New Roman"/>
                <w:b w:val="false"/>
                <w:i w:val="false"/>
                <w:color w:val="000000"/>
                <w:sz w:val="20"/>
              </w:rPr>
              <w:t>пассивтері жөніндегі есеп"</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26" w:id="22"/>
    <w:p>
      <w:pPr>
        <w:spacing w:after="0"/>
        <w:ind w:left="0"/>
        <w:jc w:val="left"/>
      </w:pPr>
      <w:r>
        <w:rPr>
          <w:rFonts w:ascii="Times New Roman"/>
          <w:b/>
          <w:i w:val="false"/>
          <w:color w:val="000000"/>
        </w:rPr>
        <w:t xml:space="preserve"> "Мемлекеттік әлеуметтік сақтандыру қоры" акционерлік қоғамының активтері мен пассивтері жөніндегі есеп" № 1-қ нысанын толтыру бойынша түсіндірме</w:t>
      </w:r>
    </w:p>
    <w:bookmarkEnd w:id="22"/>
    <w:bookmarkStart w:name="z27" w:id="23"/>
    <w:p>
      <w:pPr>
        <w:spacing w:after="0"/>
        <w:ind w:left="0"/>
        <w:jc w:val="both"/>
      </w:pPr>
      <w:r>
        <w:rPr>
          <w:rFonts w:ascii="Times New Roman"/>
          <w:b w:val="false"/>
          <w:i w:val="false"/>
          <w:color w:val="000000"/>
          <w:sz w:val="28"/>
        </w:rPr>
        <w:t>
      1. "Мемлекеттік әлеуметтік сақтандыру қоры" акционерлік қоғамының активтері мен пассивтері жөніндегі есеп" № 1-қ нысанын (бұдан әрі – № 1-қ нысан) "Мемлекеттік әлеуметтік сақтандыру қоры" акционерлік қоғамы (бұдан әрі – Қор) Қазақстан Республикасы Еңбек және халықты әлеуметтік қорғау министрлігіне ай сайын, есепті айдан кейінгі күнтізбелік айдың 7-күнінен кешіктірмей ұсынады.</w:t>
      </w:r>
    </w:p>
    <w:bookmarkEnd w:id="23"/>
    <w:bookmarkStart w:name="z28" w:id="24"/>
    <w:p>
      <w:pPr>
        <w:spacing w:after="0"/>
        <w:ind w:left="0"/>
        <w:jc w:val="both"/>
      </w:pPr>
      <w:r>
        <w:rPr>
          <w:rFonts w:ascii="Times New Roman"/>
          <w:b w:val="false"/>
          <w:i w:val="false"/>
          <w:color w:val="000000"/>
          <w:sz w:val="28"/>
        </w:rPr>
        <w:t>
      2. № 1-қ нысанына бірінші басшы (ол болмаған кезеңде оны ауыстыратын адам), қаржылық есептілік деректердің дәйектілігін және оның уақтылы ұсынылуын қамтамасыз ететін бас бухгалтер мен құрылымдық бөлімшенің басшысы қол қояды және Қордың мөрімен куәландырылады.</w:t>
      </w:r>
    </w:p>
    <w:bookmarkEnd w:id="24"/>
    <w:bookmarkStart w:name="z29" w:id="25"/>
    <w:p>
      <w:pPr>
        <w:spacing w:after="0"/>
        <w:ind w:left="0"/>
        <w:jc w:val="both"/>
      </w:pPr>
      <w:r>
        <w:rPr>
          <w:rFonts w:ascii="Times New Roman"/>
          <w:b w:val="false"/>
          <w:i w:val="false"/>
          <w:color w:val="000000"/>
          <w:sz w:val="28"/>
        </w:rPr>
        <w:t>
      3. № 1-қ нысаны былайша толтырылады:</w:t>
      </w:r>
    </w:p>
    <w:bookmarkEnd w:id="25"/>
    <w:p>
      <w:pPr>
        <w:spacing w:after="0"/>
        <w:ind w:left="0"/>
        <w:jc w:val="both"/>
      </w:pPr>
      <w:r>
        <w:rPr>
          <w:rFonts w:ascii="Times New Roman"/>
          <w:b w:val="false"/>
          <w:i w:val="false"/>
          <w:color w:val="000000"/>
          <w:sz w:val="28"/>
        </w:rPr>
        <w:t>
      "№" 1-бағанда реті бойынша нөмірлер көрсетіледі. Келесі ақпарат реті бойынша нөмірі үзіліссіз көрсетіледі;</w:t>
      </w:r>
    </w:p>
    <w:p>
      <w:pPr>
        <w:spacing w:after="0"/>
        <w:ind w:left="0"/>
        <w:jc w:val="both"/>
      </w:pPr>
      <w:r>
        <w:rPr>
          <w:rFonts w:ascii="Times New Roman"/>
          <w:b w:val="false"/>
          <w:i w:val="false"/>
          <w:color w:val="000000"/>
          <w:sz w:val="28"/>
        </w:rPr>
        <w:t>
      2 бағанда зерттелетін объектінің коды;</w:t>
      </w:r>
    </w:p>
    <w:p>
      <w:pPr>
        <w:spacing w:after="0"/>
        <w:ind w:left="0"/>
        <w:jc w:val="both"/>
      </w:pPr>
      <w:r>
        <w:rPr>
          <w:rFonts w:ascii="Times New Roman"/>
          <w:b w:val="false"/>
          <w:i w:val="false"/>
          <w:color w:val="000000"/>
          <w:sz w:val="28"/>
        </w:rPr>
        <w:t>
      3 бағанда зерттелетін объектінің атауы;</w:t>
      </w:r>
    </w:p>
    <w:p>
      <w:pPr>
        <w:spacing w:after="0"/>
        <w:ind w:left="0"/>
        <w:jc w:val="both"/>
      </w:pPr>
      <w:r>
        <w:rPr>
          <w:rFonts w:ascii="Times New Roman"/>
          <w:b w:val="false"/>
          <w:i w:val="false"/>
          <w:color w:val="000000"/>
          <w:sz w:val="28"/>
        </w:rPr>
        <w:t>
      4-бағанда есепті кезеңнің басындағы көрсеткіштер;</w:t>
      </w:r>
    </w:p>
    <w:p>
      <w:pPr>
        <w:spacing w:after="0"/>
        <w:ind w:left="0"/>
        <w:jc w:val="both"/>
      </w:pPr>
      <w:r>
        <w:rPr>
          <w:rFonts w:ascii="Times New Roman"/>
          <w:b w:val="false"/>
          <w:i w:val="false"/>
          <w:color w:val="000000"/>
          <w:sz w:val="28"/>
        </w:rPr>
        <w:t>
      5-бағанда есепті кезеңнің соңындағы көрсеткіштер;</w:t>
      </w:r>
    </w:p>
    <w:p>
      <w:pPr>
        <w:spacing w:after="0"/>
        <w:ind w:left="0"/>
        <w:jc w:val="both"/>
      </w:pPr>
      <w:r>
        <w:rPr>
          <w:rFonts w:ascii="Times New Roman"/>
          <w:b w:val="false"/>
          <w:i w:val="false"/>
          <w:color w:val="000000"/>
          <w:sz w:val="28"/>
        </w:rPr>
        <w:t>
      "Активтердің жиыны" деген 8-жол бойынша 1,2,3,4,5,6,7-жолдарда көрсетілген активтердің барлық баптары бойынша қорытынды сомасы көрсетіледі;</w:t>
      </w:r>
    </w:p>
    <w:p>
      <w:pPr>
        <w:spacing w:after="0"/>
        <w:ind w:left="0"/>
        <w:jc w:val="both"/>
      </w:pPr>
      <w:r>
        <w:rPr>
          <w:rFonts w:ascii="Times New Roman"/>
          <w:b w:val="false"/>
          <w:i w:val="false"/>
          <w:color w:val="000000"/>
          <w:sz w:val="28"/>
        </w:rPr>
        <w:t>
      "Алушылардың әлеуметтік төлемдер бойынша талаптарының жиынтығы, оның ішінде" деген 9-жол бойынша "Азаматтарға арналған үкімет" мемлекеттік корпорациясының шотына берілген әлеуметтік төлемдерді жүзеге асыруға қажетті қаражат көрсетіледі;</w:t>
      </w:r>
    </w:p>
    <w:p>
      <w:pPr>
        <w:spacing w:after="0"/>
        <w:ind w:left="0"/>
        <w:jc w:val="both"/>
      </w:pPr>
      <w:r>
        <w:rPr>
          <w:rFonts w:ascii="Times New Roman"/>
          <w:b w:val="false"/>
          <w:i w:val="false"/>
          <w:color w:val="000000"/>
          <w:sz w:val="28"/>
        </w:rPr>
        <w:t>
      "Провизиялар" деген 12-жол бойынша алушыларға болашақ әлеуметтік төлемдердің келтірілген құны актуарлық есептер қолданылып көрсетіледі;</w:t>
      </w:r>
    </w:p>
    <w:p>
      <w:pPr>
        <w:spacing w:after="0"/>
        <w:ind w:left="0"/>
        <w:jc w:val="both"/>
      </w:pPr>
      <w:r>
        <w:rPr>
          <w:rFonts w:ascii="Times New Roman"/>
          <w:b w:val="false"/>
          <w:i w:val="false"/>
          <w:color w:val="000000"/>
          <w:sz w:val="28"/>
        </w:rPr>
        <w:t>
      "Резервтер" деген 13-жол бойынша Қордың активтері мен провизияларының айырмашылығы көрсетіледі;</w:t>
      </w:r>
    </w:p>
    <w:p>
      <w:pPr>
        <w:spacing w:after="0"/>
        <w:ind w:left="0"/>
        <w:jc w:val="both"/>
      </w:pPr>
      <w:r>
        <w:rPr>
          <w:rFonts w:ascii="Times New Roman"/>
          <w:b w:val="false"/>
          <w:i w:val="false"/>
          <w:color w:val="000000"/>
          <w:sz w:val="28"/>
        </w:rPr>
        <w:t>
      "Қаржы құралдарын қайта бағалау резервтері" деген 14-жол бойынша "Қазақстан қор биржасының" деректері негізінде алынған қаржы құралдарын таза бағамен алу және оның нарықтық құны арасындағы айырмашылық көрсетіледі;</w:t>
      </w:r>
    </w:p>
    <w:p>
      <w:pPr>
        <w:spacing w:after="0"/>
        <w:ind w:left="0"/>
        <w:jc w:val="both"/>
      </w:pPr>
      <w:r>
        <w:rPr>
          <w:rFonts w:ascii="Times New Roman"/>
          <w:b w:val="false"/>
          <w:i w:val="false"/>
          <w:color w:val="000000"/>
          <w:sz w:val="28"/>
        </w:rPr>
        <w:t>
      15-жол бойынша "Талап етілетін ең төменгі резерв мөлшері" провизия мөлшерінен он пайыздан кем емес мөлшерде;</w:t>
      </w:r>
    </w:p>
    <w:p>
      <w:pPr>
        <w:spacing w:after="0"/>
        <w:ind w:left="0"/>
        <w:jc w:val="both"/>
      </w:pPr>
      <w:r>
        <w:rPr>
          <w:rFonts w:ascii="Times New Roman"/>
          <w:b w:val="false"/>
          <w:i w:val="false"/>
          <w:color w:val="000000"/>
          <w:sz w:val="28"/>
        </w:rPr>
        <w:t>
      "Пассивтердің жиыны" деген 16-жол бойынша 9,10,11,12,13,14,15-жолдарда көрсетілген пассивтердің барлық баптары бойынша қорытынды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2023 жылғы 18 мамырдағы</w:t>
            </w:r>
            <w:r>
              <w:br/>
            </w:r>
            <w:r>
              <w:rPr>
                <w:rFonts w:ascii="Times New Roman"/>
                <w:b w:val="false"/>
                <w:i w:val="false"/>
                <w:color w:val="000000"/>
                <w:sz w:val="20"/>
              </w:rPr>
              <w:t>№ 158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31" w:id="26"/>
    <w:p>
      <w:pPr>
        <w:spacing w:after="0"/>
        <w:ind w:left="0"/>
        <w:jc w:val="left"/>
      </w:pPr>
      <w:r>
        <w:rPr>
          <w:rFonts w:ascii="Times New Roman"/>
          <w:b/>
          <w:i w:val="false"/>
          <w:color w:val="000000"/>
        </w:rPr>
        <w:t xml:space="preserve"> "Мемлекеттік әлеуметтік сақтандыру қоры" акционерлік қоғамы активтерінің түсімі және оларды пайдалану туралы есеп</w:t>
      </w:r>
    </w:p>
    <w:bookmarkEnd w:id="26"/>
    <w:p>
      <w:pPr>
        <w:spacing w:after="0"/>
        <w:ind w:left="0"/>
        <w:jc w:val="both"/>
      </w:pPr>
      <w:r>
        <w:rPr>
          <w:rFonts w:ascii="Times New Roman"/>
          <w:b w:val="false"/>
          <w:i w:val="false"/>
          <w:color w:val="000000"/>
          <w:sz w:val="28"/>
        </w:rPr>
        <w:t>
      Ұсынылған: Еңбек және халықты әлеуметтік қорғау министрлігіне</w:t>
      </w:r>
    </w:p>
    <w:p>
      <w:pPr>
        <w:spacing w:after="0"/>
        <w:ind w:left="0"/>
        <w:jc w:val="both"/>
      </w:pPr>
      <w:r>
        <w:rPr>
          <w:rFonts w:ascii="Times New Roman"/>
          <w:b w:val="false"/>
          <w:i w:val="false"/>
          <w:color w:val="000000"/>
          <w:sz w:val="28"/>
        </w:rPr>
        <w:t>
      Әкімшілік деректер нысаны интернет – ресурста орналастырылған:</w:t>
      </w:r>
    </w:p>
    <w:p>
      <w:pPr>
        <w:spacing w:after="0"/>
        <w:ind w:left="0"/>
        <w:jc w:val="both"/>
      </w:pPr>
      <w:r>
        <w:rPr>
          <w:rFonts w:ascii="Times New Roman"/>
          <w:b w:val="false"/>
          <w:i w:val="false"/>
          <w:color w:val="000000"/>
          <w:sz w:val="28"/>
        </w:rPr>
        <w:t>
      https://www.gov.kz/memleket/entities/enbek/documents/details/68736?lang=ru</w:t>
      </w:r>
    </w:p>
    <w:p>
      <w:pPr>
        <w:spacing w:after="0"/>
        <w:ind w:left="0"/>
        <w:jc w:val="both"/>
      </w:pPr>
      <w:r>
        <w:rPr>
          <w:rFonts w:ascii="Times New Roman"/>
          <w:b w:val="false"/>
          <w:i w:val="false"/>
          <w:color w:val="000000"/>
          <w:sz w:val="28"/>
        </w:rPr>
        <w:t>
      Әкімшілік деректер нысанының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әлеуметтік</w:t>
      </w:r>
      <w:r>
        <w:rPr>
          <w:rFonts w:ascii="Times New Roman"/>
          <w:b w:val="false"/>
          <w:i w:val="false"/>
          <w:color w:val="000000"/>
          <w:sz w:val="28"/>
        </w:rPr>
        <w:t xml:space="preserve"> </w:t>
      </w:r>
      <w:r>
        <w:rPr>
          <w:rFonts w:ascii="Times New Roman"/>
          <w:b/>
          <w:i w:val="false"/>
          <w:color w:val="000000"/>
          <w:sz w:val="28"/>
        </w:rPr>
        <w:t>сақтандыру</w:t>
      </w:r>
      <w:r>
        <w:rPr>
          <w:rFonts w:ascii="Times New Roman"/>
          <w:b w:val="false"/>
          <w:i w:val="false"/>
          <w:color w:val="000000"/>
          <w:sz w:val="28"/>
        </w:rPr>
        <w:t xml:space="preserve"> </w:t>
      </w:r>
      <w:r>
        <w:rPr>
          <w:rFonts w:ascii="Times New Roman"/>
          <w:b/>
          <w:i w:val="false"/>
          <w:color w:val="000000"/>
          <w:sz w:val="28"/>
        </w:rPr>
        <w:t>қоры"</w:t>
      </w:r>
      <w:r>
        <w:rPr>
          <w:rFonts w:ascii="Times New Roman"/>
          <w:b w:val="false"/>
          <w:i w:val="false"/>
          <w:color w:val="000000"/>
          <w:sz w:val="28"/>
        </w:rPr>
        <w:t xml:space="preserve"> </w:t>
      </w:r>
      <w:r>
        <w:rPr>
          <w:rFonts w:ascii="Times New Roman"/>
          <w:b/>
          <w:i w:val="false"/>
          <w:color w:val="000000"/>
          <w:sz w:val="28"/>
        </w:rPr>
        <w:t>акционерлік</w:t>
      </w:r>
      <w:r>
        <w:rPr>
          <w:rFonts w:ascii="Times New Roman"/>
          <w:b w:val="false"/>
          <w:i w:val="false"/>
          <w:color w:val="000000"/>
          <w:sz w:val="28"/>
        </w:rPr>
        <w:t xml:space="preserve"> </w:t>
      </w:r>
      <w:r>
        <w:rPr>
          <w:rFonts w:ascii="Times New Roman"/>
          <w:b/>
          <w:i w:val="false"/>
          <w:color w:val="000000"/>
          <w:sz w:val="28"/>
        </w:rPr>
        <w:t>қоғамның</w:t>
      </w:r>
      <w:r>
        <w:rPr>
          <w:rFonts w:ascii="Times New Roman"/>
          <w:b w:val="false"/>
          <w:i w:val="false"/>
          <w:color w:val="000000"/>
          <w:sz w:val="28"/>
        </w:rPr>
        <w:t xml:space="preserve"> </w:t>
      </w:r>
      <w:r>
        <w:rPr>
          <w:rFonts w:ascii="Times New Roman"/>
          <w:b/>
          <w:i w:val="false"/>
          <w:color w:val="000000"/>
          <w:sz w:val="28"/>
        </w:rPr>
        <w:t>активтері</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міндеттемелері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есеп</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 2-қ нысан</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 ___ жылғы _____________ай</w:t>
      </w:r>
    </w:p>
    <w:p>
      <w:pPr>
        <w:spacing w:after="0"/>
        <w:ind w:left="0"/>
        <w:jc w:val="both"/>
      </w:pPr>
      <w:r>
        <w:rPr>
          <w:rFonts w:ascii="Times New Roman"/>
          <w:b w:val="false"/>
          <w:i w:val="false"/>
          <w:color w:val="000000"/>
          <w:sz w:val="28"/>
        </w:rPr>
        <w:t>
      Ақпаратты ұсынатын тұлғалар тобы: "Мемлекеттік әлеуметтік сақтандыру қоры" акционерлік қоғамы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жұмыс күні ішінде</w:t>
      </w:r>
    </w:p>
    <w:p>
      <w:pPr>
        <w:spacing w:after="0"/>
        <w:ind w:left="0"/>
        <w:jc w:val="both"/>
      </w:pPr>
      <w:r>
        <w:rPr>
          <w:rFonts w:ascii="Times New Roman"/>
          <w:b w:val="false"/>
          <w:i w:val="false"/>
          <w:color w:val="000000"/>
          <w:sz w:val="28"/>
        </w:rPr>
        <w:t>
      № 2-қ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басындағы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төлеуді кешіктіргені үшін алынған өсімпұл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табыс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есептелген (төленген) әлеуметтік төлемдер сомасын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табысынан айырылған жағдайларда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табысынан айырылған жағдай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 басқа да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артық (қате) төленген және (немесе) әлеуметтік аударымдарды уақтылы және (немесе) толық төлемегені үшін өсімпұлдар, сонымен қатар өзге де қате есептелген қаражат сомаларын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қызметін қамтамасыз етуге аударылған комиссиялық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құралдарымен операциялардың таза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соңындағы активтер (1-бет + 2-бет – 3-бет)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бойынша ағымдағы міндеттемелерді орындау және инвестицияланбайтын қалдықты сақтау мақсатында активтердің жылжуы: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басқарудан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_____________________ </w:t>
      </w:r>
    </w:p>
    <w:p>
      <w:pPr>
        <w:spacing w:after="0"/>
        <w:ind w:left="0"/>
        <w:jc w:val="both"/>
      </w:pPr>
      <w:r>
        <w:rPr>
          <w:rFonts w:ascii="Times New Roman"/>
          <w:b w:val="false"/>
          <w:i w:val="false"/>
          <w:color w:val="000000"/>
          <w:sz w:val="28"/>
        </w:rPr>
        <w:t>
      ____________________________________________________ қолы, телефон</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Бас директор </w:t>
      </w:r>
    </w:p>
    <w:p>
      <w:pPr>
        <w:spacing w:after="0"/>
        <w:ind w:left="0"/>
        <w:jc w:val="both"/>
      </w:pPr>
      <w:r>
        <w:rPr>
          <w:rFonts w:ascii="Times New Roman"/>
          <w:b w:val="false"/>
          <w:i w:val="false"/>
          <w:color w:val="000000"/>
          <w:sz w:val="28"/>
        </w:rPr>
        <w:t xml:space="preserve">
      ______________________тегі,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бухгалтер (Құрылымдық бөлімшенің басшысы) </w:t>
      </w:r>
    </w:p>
    <w:p>
      <w:pPr>
        <w:spacing w:after="0"/>
        <w:ind w:left="0"/>
        <w:jc w:val="both"/>
      </w:pPr>
      <w:r>
        <w:rPr>
          <w:rFonts w:ascii="Times New Roman"/>
          <w:b w:val="false"/>
          <w:i w:val="false"/>
          <w:color w:val="000000"/>
          <w:sz w:val="28"/>
        </w:rPr>
        <w:t xml:space="preserve">
      _____________________ тегі, аты, әкесінің аты (бар болса)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 активтерінің түсімі және оларды пайдалану туралы есеп" № 2-қ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 активтерінің түсімі және</w:t>
            </w:r>
            <w:r>
              <w:br/>
            </w:r>
            <w:r>
              <w:rPr>
                <w:rFonts w:ascii="Times New Roman"/>
                <w:b w:val="false"/>
                <w:i w:val="false"/>
                <w:color w:val="000000"/>
                <w:sz w:val="20"/>
              </w:rPr>
              <w:t>оларды пайдалану туралы есеп"</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33" w:id="27"/>
    <w:p>
      <w:pPr>
        <w:spacing w:after="0"/>
        <w:ind w:left="0"/>
        <w:jc w:val="left"/>
      </w:pPr>
      <w:r>
        <w:rPr>
          <w:rFonts w:ascii="Times New Roman"/>
          <w:b/>
          <w:i w:val="false"/>
          <w:color w:val="000000"/>
        </w:rPr>
        <w:t xml:space="preserve"> Мемлекеттік әлеуметтік сақтандыру қоры" акционерлік қоғамы активтерінің түсімі және оларды пайдалану туралы есеп" № 2-қ нысанын толтыру бойынша түсіндірме</w:t>
      </w:r>
    </w:p>
    <w:bookmarkEnd w:id="27"/>
    <w:bookmarkStart w:name="z34" w:id="28"/>
    <w:p>
      <w:pPr>
        <w:spacing w:after="0"/>
        <w:ind w:left="0"/>
        <w:jc w:val="both"/>
      </w:pPr>
      <w:r>
        <w:rPr>
          <w:rFonts w:ascii="Times New Roman"/>
          <w:b w:val="false"/>
          <w:i w:val="false"/>
          <w:color w:val="000000"/>
          <w:sz w:val="28"/>
        </w:rPr>
        <w:t>
      1. "Мемлекеттік әлеуметтік сақтандыру қоры" акционерлік қоғамы активтерінің түсімі және оларды пайдалану туралы есеп" № 2-қ нысанын (бұдан әрі – № 2-қ нысаны) "Мемлекеттік әлеуметтік сақтандыру қоры" акционерлік қоғамы (бұдан әрі – Қор) Қазақстан Республикасы Еңбек және халықты әлеуметтік қорғау министрлігіне тоқсан сайын, есепті тоқсаннан кейінгі күнтізбелік айдың 15-күнінен кешіктірмей ұсынады.</w:t>
      </w:r>
    </w:p>
    <w:bookmarkEnd w:id="28"/>
    <w:bookmarkStart w:name="z35" w:id="29"/>
    <w:p>
      <w:pPr>
        <w:spacing w:after="0"/>
        <w:ind w:left="0"/>
        <w:jc w:val="both"/>
      </w:pPr>
      <w:r>
        <w:rPr>
          <w:rFonts w:ascii="Times New Roman"/>
          <w:b w:val="false"/>
          <w:i w:val="false"/>
          <w:color w:val="000000"/>
          <w:sz w:val="28"/>
        </w:rPr>
        <w:t>
      2. № 2-қ нысанына бірінші басшы (ол болмаған кезеңде оны ауыстыратын адам), қаржылық есептілік деректердің дәйектілігін және оның уақтылы ұсынылуын қамтамасыз ететін бас бухгалтер мен құрылымдық бөлімшенің басшысы қол қояды және Қордың мөрімен куәландырылады.</w:t>
      </w:r>
    </w:p>
    <w:bookmarkEnd w:id="29"/>
    <w:bookmarkStart w:name="z36" w:id="30"/>
    <w:p>
      <w:pPr>
        <w:spacing w:after="0"/>
        <w:ind w:left="0"/>
        <w:jc w:val="both"/>
      </w:pPr>
      <w:r>
        <w:rPr>
          <w:rFonts w:ascii="Times New Roman"/>
          <w:b w:val="false"/>
          <w:i w:val="false"/>
          <w:color w:val="000000"/>
          <w:sz w:val="28"/>
        </w:rPr>
        <w:t>
      3. Нысан былайша толтырылады:</w:t>
      </w:r>
    </w:p>
    <w:bookmarkEnd w:id="30"/>
    <w:p>
      <w:pPr>
        <w:spacing w:after="0"/>
        <w:ind w:left="0"/>
        <w:jc w:val="both"/>
      </w:pPr>
      <w:r>
        <w:rPr>
          <w:rFonts w:ascii="Times New Roman"/>
          <w:b w:val="false"/>
          <w:i w:val="false"/>
          <w:color w:val="000000"/>
          <w:sz w:val="28"/>
        </w:rPr>
        <w:t>
      "№" 1-бағанда реті бойынша нөмірлер көрсетіледі. Келесі ақпарат реті бойынша нөмірі үзіліссіз көрсетіледі;</w:t>
      </w:r>
    </w:p>
    <w:p>
      <w:pPr>
        <w:spacing w:after="0"/>
        <w:ind w:left="0"/>
        <w:jc w:val="both"/>
      </w:pPr>
      <w:r>
        <w:rPr>
          <w:rFonts w:ascii="Times New Roman"/>
          <w:b w:val="false"/>
          <w:i w:val="false"/>
          <w:color w:val="000000"/>
          <w:sz w:val="28"/>
        </w:rPr>
        <w:t>
      Кейінгі ақпарат реті бойынша нөмірлеуді үзбей көрсетіледі;</w:t>
      </w:r>
    </w:p>
    <w:p>
      <w:pPr>
        <w:spacing w:after="0"/>
        <w:ind w:left="0"/>
        <w:jc w:val="both"/>
      </w:pPr>
      <w:r>
        <w:rPr>
          <w:rFonts w:ascii="Times New Roman"/>
          <w:b w:val="false"/>
          <w:i w:val="false"/>
          <w:color w:val="000000"/>
          <w:sz w:val="28"/>
        </w:rPr>
        <w:t>
      2 бағанда зерттелетін объектінің коды;</w:t>
      </w:r>
    </w:p>
    <w:p>
      <w:pPr>
        <w:spacing w:after="0"/>
        <w:ind w:left="0"/>
        <w:jc w:val="both"/>
      </w:pPr>
      <w:r>
        <w:rPr>
          <w:rFonts w:ascii="Times New Roman"/>
          <w:b w:val="false"/>
          <w:i w:val="false"/>
          <w:color w:val="000000"/>
          <w:sz w:val="28"/>
        </w:rPr>
        <w:t>
      3 бағанда зерттелетін объектінің атауы;</w:t>
      </w:r>
    </w:p>
    <w:p>
      <w:pPr>
        <w:spacing w:after="0"/>
        <w:ind w:left="0"/>
        <w:jc w:val="both"/>
      </w:pPr>
      <w:r>
        <w:rPr>
          <w:rFonts w:ascii="Times New Roman"/>
          <w:b w:val="false"/>
          <w:i w:val="false"/>
          <w:color w:val="000000"/>
          <w:sz w:val="28"/>
        </w:rPr>
        <w:t>
      4-бағанда есепті кезеңнің басындағы көрсеткіштер;</w:t>
      </w:r>
    </w:p>
    <w:p>
      <w:pPr>
        <w:spacing w:after="0"/>
        <w:ind w:left="0"/>
        <w:jc w:val="both"/>
      </w:pPr>
      <w:r>
        <w:rPr>
          <w:rFonts w:ascii="Times New Roman"/>
          <w:b w:val="false"/>
          <w:i w:val="false"/>
          <w:color w:val="000000"/>
          <w:sz w:val="28"/>
        </w:rPr>
        <w:t>
      5-бағанда есепті кезеңнің соңындағы көрсеткіштер;</w:t>
      </w:r>
    </w:p>
    <w:p>
      <w:pPr>
        <w:spacing w:after="0"/>
        <w:ind w:left="0"/>
        <w:jc w:val="both"/>
      </w:pPr>
      <w:r>
        <w:rPr>
          <w:rFonts w:ascii="Times New Roman"/>
          <w:b w:val="false"/>
          <w:i w:val="false"/>
          <w:color w:val="000000"/>
          <w:sz w:val="28"/>
        </w:rPr>
        <w:t>
      "Активтердің түсімі" деген 2-жолда активтердің қорытынды сомасы (2.1, 2.2, 2.3, 2.4-жолдар) көрсетіледі;</w:t>
      </w:r>
    </w:p>
    <w:p>
      <w:pPr>
        <w:spacing w:after="0"/>
        <w:ind w:left="0"/>
        <w:jc w:val="both"/>
      </w:pPr>
      <w:r>
        <w:rPr>
          <w:rFonts w:ascii="Times New Roman"/>
          <w:b w:val="false"/>
          <w:i w:val="false"/>
          <w:color w:val="000000"/>
          <w:sz w:val="28"/>
        </w:rPr>
        <w:t>
      "Әлеуметтік төлемдер, барлығы:" деген 3.1-жолда "Азаматтарға арналған үкімет" мемлекеттік корпорациясының шотына берілген әлеуметтік төлемдерді жүзеге асыруға қажетті қаражат көрсетіледі;</w:t>
      </w:r>
    </w:p>
    <w:p>
      <w:pPr>
        <w:spacing w:after="0"/>
        <w:ind w:left="0"/>
        <w:jc w:val="both"/>
      </w:pPr>
      <w:r>
        <w:rPr>
          <w:rFonts w:ascii="Times New Roman"/>
          <w:b w:val="false"/>
          <w:i w:val="false"/>
          <w:color w:val="000000"/>
          <w:sz w:val="28"/>
        </w:rPr>
        <w:t>
      3.2.-жолда "Азаматтарға арналған үкімет" мемлекеттік корпорациясының шотына берілген артық (қате) аударылған әлеуметтік аударымдар және (немесе) әлеуметтік аударымдарды уақытында және (немесе) толық аудармағаны үшін өсімпұлдар, сонымен қатар басқа да қате аударылған қаражат сомасы көрсетіледі;</w:t>
      </w:r>
    </w:p>
    <w:p>
      <w:pPr>
        <w:spacing w:after="0"/>
        <w:ind w:left="0"/>
        <w:jc w:val="both"/>
      </w:pPr>
      <w:r>
        <w:rPr>
          <w:rFonts w:ascii="Times New Roman"/>
          <w:b w:val="false"/>
          <w:i w:val="false"/>
          <w:color w:val="000000"/>
          <w:sz w:val="28"/>
        </w:rPr>
        <w:t>
      3.3.-жолда "Мемлекеттік әлеуметтік сақтандыру қоры" акционерлік қоғамының қызметін қамтамасыз етуге комиссиялық сыйақы көрсетіледі;</w:t>
      </w:r>
    </w:p>
    <w:p>
      <w:pPr>
        <w:spacing w:after="0"/>
        <w:ind w:left="0"/>
        <w:jc w:val="both"/>
      </w:pPr>
      <w:r>
        <w:rPr>
          <w:rFonts w:ascii="Times New Roman"/>
          <w:b w:val="false"/>
          <w:i w:val="false"/>
          <w:color w:val="000000"/>
          <w:sz w:val="28"/>
        </w:rPr>
        <w:t>
      3.4.-жолда нақты алынған инвестициялық табысты шегеріп тастағандағы бағалы қағаздармен операциялардан таза ақша ағынын көрсетеді</w:t>
      </w:r>
    </w:p>
    <w:p>
      <w:pPr>
        <w:spacing w:after="0"/>
        <w:ind w:left="0"/>
        <w:jc w:val="both"/>
      </w:pPr>
      <w:r>
        <w:rPr>
          <w:rFonts w:ascii="Times New Roman"/>
          <w:b w:val="false"/>
          <w:i w:val="false"/>
          <w:color w:val="000000"/>
          <w:sz w:val="28"/>
        </w:rPr>
        <w:t>
      "Тоқсан соңындағы активтер (1жол+2жол-3жол)" деген 4-жолда тоқсан соңындағы активтердің қорытынды сомасы көрсетіледі.</w:t>
      </w:r>
    </w:p>
    <w:p>
      <w:pPr>
        <w:spacing w:after="0"/>
        <w:ind w:left="0"/>
        <w:jc w:val="both"/>
      </w:pPr>
      <w:r>
        <w:rPr>
          <w:rFonts w:ascii="Times New Roman"/>
          <w:b w:val="false"/>
          <w:i w:val="false"/>
          <w:color w:val="000000"/>
          <w:sz w:val="28"/>
        </w:rPr>
        <w:t>
      5-жол бойынша әлеуметтік төлемдер бойынша ағымдағы міндеттемелерді орындау және инвестицияланбайтын қалдықты сақтау мақсатында ақша қозғалысы көрсетіледі;</w:t>
      </w:r>
    </w:p>
    <w:p>
      <w:pPr>
        <w:spacing w:after="0"/>
        <w:ind w:left="0"/>
        <w:jc w:val="both"/>
      </w:pPr>
      <w:r>
        <w:rPr>
          <w:rFonts w:ascii="Times New Roman"/>
          <w:b w:val="false"/>
          <w:i w:val="false"/>
          <w:color w:val="000000"/>
          <w:sz w:val="28"/>
        </w:rPr>
        <w:t>
      5.1-жол бойынша сенімгерлік басқарудан ақша алу көрсетіледі;</w:t>
      </w:r>
    </w:p>
    <w:p>
      <w:pPr>
        <w:spacing w:after="0"/>
        <w:ind w:left="0"/>
        <w:jc w:val="both"/>
      </w:pPr>
      <w:r>
        <w:rPr>
          <w:rFonts w:ascii="Times New Roman"/>
          <w:b w:val="false"/>
          <w:i w:val="false"/>
          <w:color w:val="000000"/>
          <w:sz w:val="28"/>
        </w:rPr>
        <w:t>
      5.2-жол бойынша. ақшаны сенімгерлік басқаруға аудару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2023 жылғы 18 мамырдағы</w:t>
            </w:r>
            <w:r>
              <w:br/>
            </w:r>
            <w:r>
              <w:rPr>
                <w:rFonts w:ascii="Times New Roman"/>
                <w:b w:val="false"/>
                <w:i w:val="false"/>
                <w:color w:val="000000"/>
                <w:sz w:val="20"/>
              </w:rPr>
              <w:t>№ 158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38" w:id="31"/>
    <w:p>
      <w:pPr>
        <w:spacing w:after="0"/>
        <w:ind w:left="0"/>
        <w:jc w:val="left"/>
      </w:pPr>
      <w:r>
        <w:rPr>
          <w:rFonts w:ascii="Times New Roman"/>
          <w:b/>
          <w:i w:val="false"/>
          <w:color w:val="000000"/>
        </w:rPr>
        <w:t xml:space="preserve">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w:t>
      </w:r>
    </w:p>
    <w:bookmarkEnd w:id="31"/>
    <w:p>
      <w:pPr>
        <w:spacing w:after="0"/>
        <w:ind w:left="0"/>
        <w:jc w:val="both"/>
      </w:pPr>
      <w:r>
        <w:rPr>
          <w:rFonts w:ascii="Times New Roman"/>
          <w:b w:val="false"/>
          <w:i w:val="false"/>
          <w:color w:val="000000"/>
          <w:sz w:val="28"/>
        </w:rPr>
        <w:t>
      Ұсынылған: Еңбек және халықты әлеуметтік қорғау министрлігіне</w:t>
      </w:r>
    </w:p>
    <w:p>
      <w:pPr>
        <w:spacing w:after="0"/>
        <w:ind w:left="0"/>
        <w:jc w:val="both"/>
      </w:pPr>
      <w:r>
        <w:rPr>
          <w:rFonts w:ascii="Times New Roman"/>
          <w:b w:val="false"/>
          <w:i w:val="false"/>
          <w:color w:val="000000"/>
          <w:sz w:val="28"/>
        </w:rPr>
        <w:t>
      Әкімшілік деректер нысаны интернет – ресурста орналастырылған:</w:t>
      </w:r>
    </w:p>
    <w:p>
      <w:pPr>
        <w:spacing w:after="0"/>
        <w:ind w:left="0"/>
        <w:jc w:val="both"/>
      </w:pPr>
      <w:r>
        <w:rPr>
          <w:rFonts w:ascii="Times New Roman"/>
          <w:b w:val="false"/>
          <w:i w:val="false"/>
          <w:color w:val="000000"/>
          <w:sz w:val="28"/>
        </w:rPr>
        <w:t>
      https://www.gov.kz/memleket/entities/enbek/documents/details/68736?lang=ru</w:t>
      </w:r>
    </w:p>
    <w:p>
      <w:pPr>
        <w:spacing w:after="0"/>
        <w:ind w:left="0"/>
        <w:jc w:val="both"/>
      </w:pPr>
      <w:r>
        <w:rPr>
          <w:rFonts w:ascii="Times New Roman"/>
          <w:b w:val="false"/>
          <w:i w:val="false"/>
          <w:color w:val="000000"/>
          <w:sz w:val="28"/>
        </w:rPr>
        <w:t>
      Әкімшілік деректер нысанының атауы:</w:t>
      </w:r>
    </w:p>
    <w:p>
      <w:pPr>
        <w:spacing w:after="0"/>
        <w:ind w:left="0"/>
        <w:jc w:val="both"/>
      </w:pPr>
      <w:r>
        <w:rPr>
          <w:rFonts w:ascii="Times New Roman"/>
          <w:b w:val="false"/>
          <w:i w:val="false"/>
          <w:color w:val="000000"/>
          <w:sz w:val="28"/>
        </w:rPr>
        <w:t>
      "Мемлекеттік әлеуметтік сақтандыру қоры" акционерлік қоғамның активтері мен міндеттемелері бойынша есеп</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 3-ққ нысан</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 ___ жылғы _____________ай</w:t>
      </w:r>
    </w:p>
    <w:p>
      <w:pPr>
        <w:spacing w:after="0"/>
        <w:ind w:left="0"/>
        <w:jc w:val="both"/>
      </w:pPr>
      <w:r>
        <w:rPr>
          <w:rFonts w:ascii="Times New Roman"/>
          <w:b w:val="false"/>
          <w:i w:val="false"/>
          <w:color w:val="000000"/>
          <w:sz w:val="28"/>
        </w:rPr>
        <w:t>
      Ақпаратты ұсынатын тұлғалар тобы: "Мемлекеттік әлеуметтік сақтандыру қоры" акционерлік қоғамы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жұмыс күні ішінде</w:t>
      </w:r>
    </w:p>
    <w:p>
      <w:pPr>
        <w:spacing w:after="0"/>
        <w:ind w:left="0"/>
        <w:jc w:val="both"/>
      </w:pPr>
      <w:r>
        <w:rPr>
          <w:rFonts w:ascii="Times New Roman"/>
          <w:b w:val="false"/>
          <w:i w:val="false"/>
          <w:color w:val="000000"/>
          <w:sz w:val="28"/>
        </w:rPr>
        <w:t>
      № 3-ққ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НИН/ISIN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рейтинг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листинг/ рейтинг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Репо/купонның мөлшерлемесі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Жабылу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сатып алу -ашылу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теңгемен нарықтық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провизиялар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лимиттер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_____________________ </w:t>
      </w:r>
    </w:p>
    <w:p>
      <w:pPr>
        <w:spacing w:after="0"/>
        <w:ind w:left="0"/>
        <w:jc w:val="both"/>
      </w:pPr>
      <w:r>
        <w:rPr>
          <w:rFonts w:ascii="Times New Roman"/>
          <w:b w:val="false"/>
          <w:i w:val="false"/>
          <w:color w:val="000000"/>
          <w:sz w:val="28"/>
        </w:rPr>
        <w:t xml:space="preserve">
      ____________________________________________________ қолы, телефон </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бухгалтер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 №3-ққ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құралдарының түрлері</w:t>
            </w:r>
            <w:r>
              <w:br/>
            </w:r>
            <w:r>
              <w:rPr>
                <w:rFonts w:ascii="Times New Roman"/>
                <w:b w:val="false"/>
                <w:i w:val="false"/>
                <w:color w:val="000000"/>
                <w:sz w:val="20"/>
              </w:rPr>
              <w:t xml:space="preserve">бойынша "Мемлекеттік </w:t>
            </w:r>
            <w:r>
              <w:br/>
            </w:r>
            <w:r>
              <w:rPr>
                <w:rFonts w:ascii="Times New Roman"/>
                <w:b w:val="false"/>
                <w:i w:val="false"/>
                <w:color w:val="000000"/>
                <w:sz w:val="20"/>
              </w:rPr>
              <w:t xml:space="preserve">әлеуметтік сақтандыру қоры" </w:t>
            </w:r>
            <w:r>
              <w:br/>
            </w:r>
            <w:r>
              <w:rPr>
                <w:rFonts w:ascii="Times New Roman"/>
                <w:b w:val="false"/>
                <w:i w:val="false"/>
                <w:color w:val="000000"/>
                <w:sz w:val="20"/>
              </w:rPr>
              <w:t xml:space="preserve">акционерлік қоғамы </w:t>
            </w:r>
            <w:r>
              <w:br/>
            </w:r>
            <w:r>
              <w:rPr>
                <w:rFonts w:ascii="Times New Roman"/>
                <w:b w:val="false"/>
                <w:i w:val="false"/>
                <w:color w:val="000000"/>
                <w:sz w:val="20"/>
              </w:rPr>
              <w:t>активтерінің инвестициялық</w:t>
            </w:r>
            <w:r>
              <w:br/>
            </w:r>
            <w:r>
              <w:rPr>
                <w:rFonts w:ascii="Times New Roman"/>
                <w:b w:val="false"/>
                <w:i w:val="false"/>
                <w:color w:val="000000"/>
                <w:sz w:val="20"/>
              </w:rPr>
              <w:t>портфелінің құрылымы туралы</w:t>
            </w:r>
            <w:r>
              <w:br/>
            </w:r>
            <w:r>
              <w:rPr>
                <w:rFonts w:ascii="Times New Roman"/>
                <w:b w:val="false"/>
                <w:i w:val="false"/>
                <w:color w:val="000000"/>
                <w:sz w:val="20"/>
              </w:rPr>
              <w:t>есеп" әкімшілік деректерін</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40" w:id="32"/>
    <w:p>
      <w:pPr>
        <w:spacing w:after="0"/>
        <w:ind w:left="0"/>
        <w:jc w:val="left"/>
      </w:pPr>
      <w:r>
        <w:rPr>
          <w:rFonts w:ascii="Times New Roman"/>
          <w:b/>
          <w:i w:val="false"/>
          <w:color w:val="000000"/>
        </w:rPr>
        <w:t xml:space="preserve">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 № 3-ққ нысанын толтыру бойынша түсіндірме</w:t>
      </w:r>
    </w:p>
    <w:bookmarkEnd w:id="32"/>
    <w:bookmarkStart w:name="z41" w:id="33"/>
    <w:p>
      <w:pPr>
        <w:spacing w:after="0"/>
        <w:ind w:left="0"/>
        <w:jc w:val="both"/>
      </w:pPr>
      <w:r>
        <w:rPr>
          <w:rFonts w:ascii="Times New Roman"/>
          <w:b w:val="false"/>
          <w:i w:val="false"/>
          <w:color w:val="000000"/>
          <w:sz w:val="28"/>
        </w:rPr>
        <w:t>
      1. "Қаржы құралдарының түрлері бойынша "Мемлекеттік әлеуметтік сақтандыру қоры" акционерлік қоғамы активтерінің инвестициялық портфелінің құрылымы туралы есеп" № 3-ққ нысанын (бұдан әрі – №3-ққ нысаны) "Мемлекеттік әлеуметтік сақтандыру қоры" акционерлік қоғамы (бұдан әрі – Қор) Қазақстан Республикасы Еңбек және халықты әлеуметтік қорғау министрлігіне тоқсан сайын, есепті тоқсаннан кейінгі күнтізбелік айдың 15-күнінен кешіктірмей ұсынады.</w:t>
      </w:r>
    </w:p>
    <w:bookmarkEnd w:id="33"/>
    <w:bookmarkStart w:name="z42" w:id="34"/>
    <w:p>
      <w:pPr>
        <w:spacing w:after="0"/>
        <w:ind w:left="0"/>
        <w:jc w:val="both"/>
      </w:pPr>
      <w:r>
        <w:rPr>
          <w:rFonts w:ascii="Times New Roman"/>
          <w:b w:val="false"/>
          <w:i w:val="false"/>
          <w:color w:val="000000"/>
          <w:sz w:val="28"/>
        </w:rPr>
        <w:t>
      2. № 3-ққ нысанына бірінші басшы (ол болмаған кезеңде оны ауыстыратын адам), қаржылық есептілік деректердің дәйектілігін және оның уақтылы ұсынылуын қамтамасыз ететін бас бухгалтер мен құрылымдық бөлімшенің басшысы қол қояды және Қордың мөрімен куәландырылады.</w:t>
      </w:r>
    </w:p>
    <w:bookmarkEnd w:id="34"/>
    <w:bookmarkStart w:name="z43" w:id="35"/>
    <w:p>
      <w:pPr>
        <w:spacing w:after="0"/>
        <w:ind w:left="0"/>
        <w:jc w:val="both"/>
      </w:pPr>
      <w:r>
        <w:rPr>
          <w:rFonts w:ascii="Times New Roman"/>
          <w:b w:val="false"/>
          <w:i w:val="false"/>
          <w:color w:val="000000"/>
          <w:sz w:val="28"/>
        </w:rPr>
        <w:t>
      3. № 3-ққ нысаны былайша толтырылады:</w:t>
      </w:r>
    </w:p>
    <w:bookmarkEnd w:id="35"/>
    <w:p>
      <w:pPr>
        <w:spacing w:after="0"/>
        <w:ind w:left="0"/>
        <w:jc w:val="both"/>
      </w:pPr>
      <w:r>
        <w:rPr>
          <w:rFonts w:ascii="Times New Roman"/>
          <w:b w:val="false"/>
          <w:i w:val="false"/>
          <w:color w:val="000000"/>
          <w:sz w:val="28"/>
        </w:rPr>
        <w:t>
      "№" 1-бағанда реті бойынша нөмірлер көрсетіледі. Келесі ақпарат реті бойынша нөмірі үзіліссіз көрсетіледі;</w:t>
      </w:r>
    </w:p>
    <w:p>
      <w:pPr>
        <w:spacing w:after="0"/>
        <w:ind w:left="0"/>
        <w:jc w:val="both"/>
      </w:pPr>
      <w:r>
        <w:rPr>
          <w:rFonts w:ascii="Times New Roman"/>
          <w:b w:val="false"/>
          <w:i w:val="false"/>
          <w:color w:val="000000"/>
          <w:sz w:val="28"/>
        </w:rPr>
        <w:t>
      "Портфельдің құрылымы" деген 2-8-бағандарда Қор активтері есебінен алынған қаржы құралдарының сипаттары көрсетіледі;</w:t>
      </w:r>
    </w:p>
    <w:p>
      <w:pPr>
        <w:spacing w:after="0"/>
        <w:ind w:left="0"/>
        <w:jc w:val="both"/>
      </w:pPr>
      <w:r>
        <w:rPr>
          <w:rFonts w:ascii="Times New Roman"/>
          <w:b w:val="false"/>
          <w:i w:val="false"/>
          <w:color w:val="000000"/>
          <w:sz w:val="28"/>
        </w:rPr>
        <w:t>
      "Портфельдің құрылымы" деген 9-15-бағандарда қаржы құралдарын алу бойынша мәмілелерінің параметрлері көрсетіледі;</w:t>
      </w:r>
    </w:p>
    <w:p>
      <w:pPr>
        <w:spacing w:after="0"/>
        <w:ind w:left="0"/>
        <w:jc w:val="both"/>
      </w:pPr>
      <w:r>
        <w:rPr>
          <w:rFonts w:ascii="Times New Roman"/>
          <w:b w:val="false"/>
          <w:i w:val="false"/>
          <w:color w:val="000000"/>
          <w:sz w:val="28"/>
        </w:rPr>
        <w:t>
      "Портфельдің құрылымы" деген 16-19-бағандарда есепті күнге қаржы құралдарының ағымдағы жағдайы көрсетіледі.</w:t>
      </w:r>
    </w:p>
    <w:p>
      <w:pPr>
        <w:spacing w:after="0"/>
        <w:ind w:left="0"/>
        <w:jc w:val="both"/>
      </w:pPr>
      <w:r>
        <w:rPr>
          <w:rFonts w:ascii="Times New Roman"/>
          <w:b w:val="false"/>
          <w:i w:val="false"/>
          <w:color w:val="000000"/>
          <w:sz w:val="28"/>
        </w:rPr>
        <w:t>
      Жолдарда Қордың инвестициялық портфеліндегі қаржы құралдарының атаулары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2023 жылғы 18 мамырдағы</w:t>
            </w:r>
            <w:r>
              <w:br/>
            </w:r>
            <w:r>
              <w:rPr>
                <w:rFonts w:ascii="Times New Roman"/>
                <w:b w:val="false"/>
                <w:i w:val="false"/>
                <w:color w:val="000000"/>
                <w:sz w:val="20"/>
              </w:rPr>
              <w:t>№ 158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5" w:id="36"/>
    <w:p>
      <w:pPr>
        <w:spacing w:after="0"/>
        <w:ind w:left="0"/>
        <w:jc w:val="left"/>
      </w:pPr>
      <w:r>
        <w:rPr>
          <w:rFonts w:ascii="Times New Roman"/>
          <w:b/>
          <w:i w:val="false"/>
          <w:color w:val="000000"/>
        </w:rPr>
        <w:t xml:space="preserve"> "Мемлекеттік әлеуметтік сақтандыру қоры" акционерлік қоғамының активтер қозғалысының болжамы</w:t>
      </w:r>
    </w:p>
    <w:bookmarkEnd w:id="36"/>
    <w:p>
      <w:pPr>
        <w:spacing w:after="0"/>
        <w:ind w:left="0"/>
        <w:jc w:val="both"/>
      </w:pPr>
      <w:r>
        <w:rPr>
          <w:rFonts w:ascii="Times New Roman"/>
          <w:b w:val="false"/>
          <w:i w:val="false"/>
          <w:color w:val="000000"/>
          <w:sz w:val="28"/>
        </w:rPr>
        <w:t>
      Ұсынылған: Еңбек және халықты әлеуметтік қорғау министрлігіне</w:t>
      </w:r>
    </w:p>
    <w:p>
      <w:pPr>
        <w:spacing w:after="0"/>
        <w:ind w:left="0"/>
        <w:jc w:val="both"/>
      </w:pPr>
      <w:r>
        <w:rPr>
          <w:rFonts w:ascii="Times New Roman"/>
          <w:b w:val="false"/>
          <w:i w:val="false"/>
          <w:color w:val="000000"/>
          <w:sz w:val="28"/>
        </w:rPr>
        <w:t>
      Әкімшілік деректер нысаны интернет – ресурста орналастырылған:</w:t>
      </w:r>
    </w:p>
    <w:p>
      <w:pPr>
        <w:spacing w:after="0"/>
        <w:ind w:left="0"/>
        <w:jc w:val="both"/>
      </w:pPr>
      <w:r>
        <w:rPr>
          <w:rFonts w:ascii="Times New Roman"/>
          <w:b w:val="false"/>
          <w:i w:val="false"/>
          <w:color w:val="000000"/>
          <w:sz w:val="28"/>
        </w:rPr>
        <w:t>
      https://www.gov.kz/memleket/entities/enbek/documents/details/68736?lang=ru</w:t>
      </w:r>
    </w:p>
    <w:p>
      <w:pPr>
        <w:spacing w:after="0"/>
        <w:ind w:left="0"/>
        <w:jc w:val="both"/>
      </w:pPr>
      <w:r>
        <w:rPr>
          <w:rFonts w:ascii="Times New Roman"/>
          <w:b w:val="false"/>
          <w:i w:val="false"/>
          <w:color w:val="000000"/>
          <w:sz w:val="28"/>
        </w:rPr>
        <w:t>
      Әкімшілік деректер нысанының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әлеуметтік</w:t>
      </w:r>
      <w:r>
        <w:rPr>
          <w:rFonts w:ascii="Times New Roman"/>
          <w:b w:val="false"/>
          <w:i w:val="false"/>
          <w:color w:val="000000"/>
          <w:sz w:val="28"/>
        </w:rPr>
        <w:t xml:space="preserve"> </w:t>
      </w:r>
      <w:r>
        <w:rPr>
          <w:rFonts w:ascii="Times New Roman"/>
          <w:b/>
          <w:i w:val="false"/>
          <w:color w:val="000000"/>
          <w:sz w:val="28"/>
        </w:rPr>
        <w:t>сақтандыру</w:t>
      </w:r>
      <w:r>
        <w:rPr>
          <w:rFonts w:ascii="Times New Roman"/>
          <w:b w:val="false"/>
          <w:i w:val="false"/>
          <w:color w:val="000000"/>
          <w:sz w:val="28"/>
        </w:rPr>
        <w:t xml:space="preserve"> </w:t>
      </w:r>
      <w:r>
        <w:rPr>
          <w:rFonts w:ascii="Times New Roman"/>
          <w:b/>
          <w:i w:val="false"/>
          <w:color w:val="000000"/>
          <w:sz w:val="28"/>
        </w:rPr>
        <w:t>қоры"</w:t>
      </w:r>
      <w:r>
        <w:rPr>
          <w:rFonts w:ascii="Times New Roman"/>
          <w:b w:val="false"/>
          <w:i w:val="false"/>
          <w:color w:val="000000"/>
          <w:sz w:val="28"/>
        </w:rPr>
        <w:t xml:space="preserve"> </w:t>
      </w:r>
      <w:r>
        <w:rPr>
          <w:rFonts w:ascii="Times New Roman"/>
          <w:b/>
          <w:i w:val="false"/>
          <w:color w:val="000000"/>
          <w:sz w:val="28"/>
        </w:rPr>
        <w:t>акционерлік</w:t>
      </w:r>
      <w:r>
        <w:rPr>
          <w:rFonts w:ascii="Times New Roman"/>
          <w:b w:val="false"/>
          <w:i w:val="false"/>
          <w:color w:val="000000"/>
          <w:sz w:val="28"/>
        </w:rPr>
        <w:t xml:space="preserve"> </w:t>
      </w:r>
      <w:r>
        <w:rPr>
          <w:rFonts w:ascii="Times New Roman"/>
          <w:b/>
          <w:i w:val="false"/>
          <w:color w:val="000000"/>
          <w:sz w:val="28"/>
        </w:rPr>
        <w:t>қоғамның</w:t>
      </w:r>
      <w:r>
        <w:rPr>
          <w:rFonts w:ascii="Times New Roman"/>
          <w:b w:val="false"/>
          <w:i w:val="false"/>
          <w:color w:val="000000"/>
          <w:sz w:val="28"/>
        </w:rPr>
        <w:t xml:space="preserve"> </w:t>
      </w:r>
      <w:r>
        <w:rPr>
          <w:rFonts w:ascii="Times New Roman"/>
          <w:b/>
          <w:i w:val="false"/>
          <w:color w:val="000000"/>
          <w:sz w:val="28"/>
        </w:rPr>
        <w:t>активтері</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міндеттемелері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есеп</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 4-а нысан</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 ___ жылғы _____________ай</w:t>
      </w:r>
    </w:p>
    <w:p>
      <w:pPr>
        <w:spacing w:after="0"/>
        <w:ind w:left="0"/>
        <w:jc w:val="both"/>
      </w:pPr>
      <w:r>
        <w:rPr>
          <w:rFonts w:ascii="Times New Roman"/>
          <w:b w:val="false"/>
          <w:i w:val="false"/>
          <w:color w:val="000000"/>
          <w:sz w:val="28"/>
        </w:rPr>
        <w:t>
      Ақпаратты ұсынатын тұлғалар тобы: "Мемлекеттік әлеуметтік сақтандыру қоры" акционерлік қоғамы</w:t>
      </w:r>
    </w:p>
    <w:p>
      <w:pPr>
        <w:spacing w:after="0"/>
        <w:ind w:left="0"/>
        <w:jc w:val="both"/>
      </w:pPr>
      <w:r>
        <w:rPr>
          <w:rFonts w:ascii="Times New Roman"/>
          <w:b w:val="false"/>
          <w:i w:val="false"/>
          <w:color w:val="000000"/>
          <w:sz w:val="28"/>
        </w:rPr>
        <w:t>
      Әкімшілік деректер нысанын ұсыну мерзімі: жыл сайын есепті жылдан кейінгі жылдың 30 сәуіріне дейін</w:t>
      </w:r>
    </w:p>
    <w:p>
      <w:pPr>
        <w:spacing w:after="0"/>
        <w:ind w:left="0"/>
        <w:jc w:val="both"/>
      </w:pPr>
      <w:r>
        <w:rPr>
          <w:rFonts w:ascii="Times New Roman"/>
          <w:b w:val="false"/>
          <w:i w:val="false"/>
          <w:color w:val="000000"/>
          <w:sz w:val="28"/>
        </w:rPr>
        <w:t>
      № 4-а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басындағы ақшалай қаражат қалдығы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активтерінің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табыс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уақытында төленбеуі және (немесе) толық емес төленуі үшін өсімпұл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есептелген (төленген) әлеуметтік төлемдер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табысынан айырылған жағдайларда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табысынан айырылған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қоғамының әкімшілік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_____________________ </w:t>
      </w:r>
    </w:p>
    <w:p>
      <w:pPr>
        <w:spacing w:after="0"/>
        <w:ind w:left="0"/>
        <w:jc w:val="both"/>
      </w:pPr>
      <w:r>
        <w:rPr>
          <w:rFonts w:ascii="Times New Roman"/>
          <w:b w:val="false"/>
          <w:i w:val="false"/>
          <w:color w:val="000000"/>
          <w:sz w:val="28"/>
        </w:rPr>
        <w:t xml:space="preserve">
      ____________________________________________________ қолы, телефон </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бухгалтер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активтер қозғалысының болжамы" № 4-а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қоғамының активтер</w:t>
            </w:r>
            <w:r>
              <w:br/>
            </w:r>
            <w:r>
              <w:rPr>
                <w:rFonts w:ascii="Times New Roman"/>
                <w:b w:val="false"/>
                <w:i w:val="false"/>
                <w:color w:val="000000"/>
                <w:sz w:val="20"/>
              </w:rPr>
              <w:t>қозғалысының болжамы"</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47" w:id="37"/>
    <w:p>
      <w:pPr>
        <w:spacing w:after="0"/>
        <w:ind w:left="0"/>
        <w:jc w:val="left"/>
      </w:pPr>
      <w:r>
        <w:rPr>
          <w:rFonts w:ascii="Times New Roman"/>
          <w:b/>
          <w:i w:val="false"/>
          <w:color w:val="000000"/>
        </w:rPr>
        <w:t xml:space="preserve"> "Мемлекеттік әлеуметтік сақтандыру қоры" акционерлік қоғамының активтер қозғалысының болжамы" № 4-а нысанын толтыру бойынша түсіндірме</w:t>
      </w:r>
    </w:p>
    <w:bookmarkEnd w:id="37"/>
    <w:bookmarkStart w:name="z48" w:id="38"/>
    <w:p>
      <w:pPr>
        <w:spacing w:after="0"/>
        <w:ind w:left="0"/>
        <w:jc w:val="both"/>
      </w:pPr>
      <w:r>
        <w:rPr>
          <w:rFonts w:ascii="Times New Roman"/>
          <w:b w:val="false"/>
          <w:i w:val="false"/>
          <w:color w:val="000000"/>
          <w:sz w:val="28"/>
        </w:rPr>
        <w:t>
      1. "Мемлекеттік әлеуметтік сақтандыру қоры" акционерлік қоғамының активтер қозғалысының болжамы" № 4-а нысанын (бұдан әрі – № 4-а нысаны) және актуарлық есепті "Мемлекеттік әлеуметтік сақтандыру қоры" акционерлік қоғамы (бұдан әрі – Қор) Қазақстан Республикасы Еңбек және халықты әлеуметтік қорғау министрлігіне жыл сайын есепті жылдан кейінгі жылдың 30 сәуіріне дейін ұсынады.</w:t>
      </w:r>
    </w:p>
    <w:bookmarkEnd w:id="38"/>
    <w:bookmarkStart w:name="z49" w:id="39"/>
    <w:p>
      <w:pPr>
        <w:spacing w:after="0"/>
        <w:ind w:left="0"/>
        <w:jc w:val="both"/>
      </w:pPr>
      <w:r>
        <w:rPr>
          <w:rFonts w:ascii="Times New Roman"/>
          <w:b w:val="false"/>
          <w:i w:val="false"/>
          <w:color w:val="000000"/>
          <w:sz w:val="28"/>
        </w:rPr>
        <w:t>
      2. №4-а нысанына және актуарлық есепке бірінші басшы (ол болмаған кезеңде оны ауыстыратын адам) және қаржылық есептілік деректердің дәйектілігін және оның уақтылы ұсынылуын қамтамасыз ететін функциясына Қордың қаржылық тұрақтылығын бағалау кіретін бөлімшенің басшысы қол қояды және Қордың мөрімен куәландырылады.</w:t>
      </w:r>
    </w:p>
    <w:bookmarkEnd w:id="39"/>
    <w:bookmarkStart w:name="z50" w:id="40"/>
    <w:p>
      <w:pPr>
        <w:spacing w:after="0"/>
        <w:ind w:left="0"/>
        <w:jc w:val="both"/>
      </w:pPr>
      <w:r>
        <w:rPr>
          <w:rFonts w:ascii="Times New Roman"/>
          <w:b w:val="false"/>
          <w:i w:val="false"/>
          <w:color w:val="000000"/>
          <w:sz w:val="28"/>
        </w:rPr>
        <w:t>
      3. Қордың қаржылық тұрақтылығын бағалау туралы актуарлық есеп кемінде елу жылдық болжамды кезеңге пессимистік, шынайы және оптимистік нұсқаларда жүзеге асырылады. Есепте пайдаланылған статистикалық деректер мен актуарлық кемшіліктерді келтіру қажет.</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2023 жылғы 18 мамырдағы</w:t>
            </w:r>
            <w:r>
              <w:br/>
            </w:r>
            <w:r>
              <w:rPr>
                <w:rFonts w:ascii="Times New Roman"/>
                <w:b w:val="false"/>
                <w:i w:val="false"/>
                <w:color w:val="000000"/>
                <w:sz w:val="20"/>
              </w:rPr>
              <w:t>№ 158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52" w:id="41"/>
    <w:p>
      <w:pPr>
        <w:spacing w:after="0"/>
        <w:ind w:left="0"/>
        <w:jc w:val="left"/>
      </w:pPr>
      <w:r>
        <w:rPr>
          <w:rFonts w:ascii="Times New Roman"/>
          <w:b/>
          <w:i w:val="false"/>
          <w:color w:val="000000"/>
        </w:rPr>
        <w:t xml:space="preserve">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w:t>
      </w:r>
    </w:p>
    <w:bookmarkEnd w:id="41"/>
    <w:p>
      <w:pPr>
        <w:spacing w:after="0"/>
        <w:ind w:left="0"/>
        <w:jc w:val="both"/>
      </w:pPr>
      <w:r>
        <w:rPr>
          <w:rFonts w:ascii="Times New Roman"/>
          <w:b w:val="false"/>
          <w:i w:val="false"/>
          <w:color w:val="000000"/>
          <w:sz w:val="28"/>
        </w:rPr>
        <w:t>
      Ұсынылған: Еңбек және халықты әлеуметтік қорғау министрлігіне</w:t>
      </w:r>
    </w:p>
    <w:p>
      <w:pPr>
        <w:spacing w:after="0"/>
        <w:ind w:left="0"/>
        <w:jc w:val="both"/>
      </w:pPr>
      <w:r>
        <w:rPr>
          <w:rFonts w:ascii="Times New Roman"/>
          <w:b w:val="false"/>
          <w:i w:val="false"/>
          <w:color w:val="000000"/>
          <w:sz w:val="28"/>
        </w:rPr>
        <w:t>
      Әкімшілік деректер нысаны интернет – ресурста орналастырылған:</w:t>
      </w:r>
    </w:p>
    <w:p>
      <w:pPr>
        <w:spacing w:after="0"/>
        <w:ind w:left="0"/>
        <w:jc w:val="both"/>
      </w:pPr>
      <w:r>
        <w:rPr>
          <w:rFonts w:ascii="Times New Roman"/>
          <w:b w:val="false"/>
          <w:i w:val="false"/>
          <w:color w:val="000000"/>
          <w:sz w:val="28"/>
        </w:rPr>
        <w:t>
      https://www.gov.kz/memleket/entities/enbek/documents/details/68736?lang=ru</w:t>
      </w:r>
    </w:p>
    <w:p>
      <w:pPr>
        <w:spacing w:after="0"/>
        <w:ind w:left="0"/>
        <w:jc w:val="both"/>
      </w:pPr>
      <w:r>
        <w:rPr>
          <w:rFonts w:ascii="Times New Roman"/>
          <w:b w:val="false"/>
          <w:i w:val="false"/>
          <w:color w:val="000000"/>
          <w:sz w:val="28"/>
        </w:rPr>
        <w:t>
      Әкімшілік деректер нысанының атауы:</w:t>
      </w:r>
    </w:p>
    <w:p>
      <w:pPr>
        <w:spacing w:after="0"/>
        <w:ind w:left="0"/>
        <w:jc w:val="both"/>
      </w:pPr>
      <w:r>
        <w:rPr>
          <w:rFonts w:ascii="Times New Roman"/>
          <w:b w:val="false"/>
          <w:i w:val="false"/>
          <w:color w:val="000000"/>
          <w:sz w:val="28"/>
        </w:rPr>
        <w:t>
      "Мемлекеттік әлеуметтік сақтандыру қоры" акционерлік қоғамның активтері мен міндеттемелері бойынша есеп</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 5-әа нысан</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 ___ жылғы _____________ай</w:t>
      </w:r>
    </w:p>
    <w:p>
      <w:pPr>
        <w:spacing w:after="0"/>
        <w:ind w:left="0"/>
        <w:jc w:val="both"/>
      </w:pPr>
      <w:r>
        <w:rPr>
          <w:rFonts w:ascii="Times New Roman"/>
          <w:b w:val="false"/>
          <w:i w:val="false"/>
          <w:color w:val="000000"/>
          <w:sz w:val="28"/>
        </w:rPr>
        <w:t>
      Ақпаратты ұсынатын тұлғалар тобы: "Мемлекеттік әлеуметтік сақтандыру қоры" акционерлік қоғамы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жұмыс күні ішінде</w:t>
      </w:r>
    </w:p>
    <w:p>
      <w:pPr>
        <w:spacing w:after="0"/>
        <w:ind w:left="0"/>
        <w:jc w:val="both"/>
      </w:pPr>
      <w:r>
        <w:rPr>
          <w:rFonts w:ascii="Times New Roman"/>
          <w:b w:val="false"/>
          <w:i w:val="false"/>
          <w:color w:val="000000"/>
          <w:sz w:val="28"/>
        </w:rPr>
        <w:t>
      № 5-әа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сомасы,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саны (мың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анықталмаған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_____________________ </w:t>
      </w:r>
    </w:p>
    <w:p>
      <w:pPr>
        <w:spacing w:after="0"/>
        <w:ind w:left="0"/>
        <w:jc w:val="both"/>
      </w:pPr>
      <w:r>
        <w:rPr>
          <w:rFonts w:ascii="Times New Roman"/>
          <w:b w:val="false"/>
          <w:i w:val="false"/>
          <w:color w:val="000000"/>
          <w:sz w:val="28"/>
        </w:rPr>
        <w:t xml:space="preserve">
      ____________________________________________________ қолы, телефон </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бухгалтер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 № 5-әа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қоғамына келіп түскен</w:t>
            </w:r>
            <w:r>
              <w:br/>
            </w:r>
            <w:r>
              <w:rPr>
                <w:rFonts w:ascii="Times New Roman"/>
                <w:b w:val="false"/>
                <w:i w:val="false"/>
                <w:color w:val="000000"/>
                <w:sz w:val="20"/>
              </w:rPr>
              <w:t>әлеуметтік аударымдар мен</w:t>
            </w:r>
            <w:r>
              <w:br/>
            </w:r>
            <w:r>
              <w:rPr>
                <w:rFonts w:ascii="Times New Roman"/>
                <w:b w:val="false"/>
                <w:i w:val="false"/>
                <w:color w:val="000000"/>
                <w:sz w:val="20"/>
              </w:rPr>
              <w:t>өсімпұлдардың сомалары</w:t>
            </w:r>
            <w:r>
              <w:br/>
            </w:r>
            <w:r>
              <w:rPr>
                <w:rFonts w:ascii="Times New Roman"/>
                <w:b w:val="false"/>
                <w:i w:val="false"/>
                <w:color w:val="000000"/>
                <w:sz w:val="20"/>
              </w:rPr>
              <w:t>және міндетті әлеуметтік</w:t>
            </w:r>
            <w:r>
              <w:br/>
            </w:r>
            <w:r>
              <w:rPr>
                <w:rFonts w:ascii="Times New Roman"/>
                <w:b w:val="false"/>
                <w:i w:val="false"/>
                <w:color w:val="000000"/>
                <w:sz w:val="20"/>
              </w:rPr>
              <w:t>сақтандыру жүйесіне</w:t>
            </w:r>
            <w:r>
              <w:br/>
            </w:r>
            <w:r>
              <w:rPr>
                <w:rFonts w:ascii="Times New Roman"/>
                <w:b w:val="false"/>
                <w:i w:val="false"/>
                <w:color w:val="000000"/>
                <w:sz w:val="20"/>
              </w:rPr>
              <w:t>қатысушылардың саны</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54" w:id="42"/>
    <w:p>
      <w:pPr>
        <w:spacing w:after="0"/>
        <w:ind w:left="0"/>
        <w:jc w:val="left"/>
      </w:pPr>
      <w:r>
        <w:rPr>
          <w:rFonts w:ascii="Times New Roman"/>
          <w:b/>
          <w:i w:val="false"/>
          <w:color w:val="000000"/>
        </w:rPr>
        <w:t xml:space="preserve">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 № 5-әа нысанын толтыру бойынша түсіндірме</w:t>
      </w:r>
    </w:p>
    <w:bookmarkEnd w:id="42"/>
    <w:bookmarkStart w:name="z55" w:id="43"/>
    <w:p>
      <w:pPr>
        <w:spacing w:after="0"/>
        <w:ind w:left="0"/>
        <w:jc w:val="both"/>
      </w:pPr>
      <w:r>
        <w:rPr>
          <w:rFonts w:ascii="Times New Roman"/>
          <w:b w:val="false"/>
          <w:i w:val="false"/>
          <w:color w:val="000000"/>
          <w:sz w:val="28"/>
        </w:rPr>
        <w:t>
      1. "Мемлекеттік әлеуметтік сақтандыру қоры" акционерлік қоғамына келіп түскен әлеуметтік аударымдар мен өсімпұлдардың сомалары және міндетті әлеуметтік сақтандыру жүйесіне қатысушылардың саны туралы мәліметтер" № 5-әа нысаны (бұдан әрі – №5-әа нысаны).</w:t>
      </w:r>
    </w:p>
    <w:bookmarkEnd w:id="43"/>
    <w:bookmarkStart w:name="z56" w:id="44"/>
    <w:p>
      <w:pPr>
        <w:spacing w:after="0"/>
        <w:ind w:left="0"/>
        <w:jc w:val="both"/>
      </w:pPr>
      <w:r>
        <w:rPr>
          <w:rFonts w:ascii="Times New Roman"/>
          <w:b w:val="false"/>
          <w:i w:val="false"/>
          <w:color w:val="000000"/>
          <w:sz w:val="28"/>
        </w:rPr>
        <w:t>
      2. № 5-әа нысанын "Мемлекеттік әлеуметтік сақтандыру қоры" акционерлік қоғамы (бұдан әрі – Қор) Қазақстан Республикасы Еңбек және халықты әлеуметтік қорғау министрлігіне төмендегі кезеңділікпен:</w:t>
      </w:r>
    </w:p>
    <w:bookmarkEnd w:id="44"/>
    <w:p>
      <w:pPr>
        <w:spacing w:after="0"/>
        <w:ind w:left="0"/>
        <w:jc w:val="both"/>
      </w:pPr>
      <w:r>
        <w:rPr>
          <w:rFonts w:ascii="Times New Roman"/>
          <w:b w:val="false"/>
          <w:i w:val="false"/>
          <w:color w:val="000000"/>
          <w:sz w:val="28"/>
        </w:rPr>
        <w:t>
      1) ай сайын – есепті кезеңнен (айдан) кейінгі күнтізбелік айдың 7-күнінен кешіктірмей;</w:t>
      </w:r>
    </w:p>
    <w:p>
      <w:pPr>
        <w:spacing w:after="0"/>
        <w:ind w:left="0"/>
        <w:jc w:val="both"/>
      </w:pPr>
      <w:r>
        <w:rPr>
          <w:rFonts w:ascii="Times New Roman"/>
          <w:b w:val="false"/>
          <w:i w:val="false"/>
          <w:color w:val="000000"/>
          <w:sz w:val="28"/>
        </w:rPr>
        <w:t>
      2) тоқсан сайын, 9 айға – есепті кезеңнен (тоқсан, 9 ай) кейінгі күнтізбелік айдың 7-күнінен кешіктірмей;</w:t>
      </w:r>
    </w:p>
    <w:p>
      <w:pPr>
        <w:spacing w:after="0"/>
        <w:ind w:left="0"/>
        <w:jc w:val="both"/>
      </w:pPr>
      <w:r>
        <w:rPr>
          <w:rFonts w:ascii="Times New Roman"/>
          <w:b w:val="false"/>
          <w:i w:val="false"/>
          <w:color w:val="000000"/>
          <w:sz w:val="28"/>
        </w:rPr>
        <w:t>
      3) жарты жылда, жылына бір рет – есепті кезеңнен (жарты жыл, жыл) кейінгі күнтізбелік айдың 15-күнінен кешіктірмей ұсынады.</w:t>
      </w:r>
    </w:p>
    <w:bookmarkStart w:name="z57" w:id="45"/>
    <w:p>
      <w:pPr>
        <w:spacing w:after="0"/>
        <w:ind w:left="0"/>
        <w:jc w:val="both"/>
      </w:pPr>
      <w:r>
        <w:rPr>
          <w:rFonts w:ascii="Times New Roman"/>
          <w:b w:val="false"/>
          <w:i w:val="false"/>
          <w:color w:val="000000"/>
          <w:sz w:val="28"/>
        </w:rPr>
        <w:t xml:space="preserve">
      3. № 5-әа нысанына бірінші басшы (ол болмаған кезеңде оны ауыстыратын адам) және қаржылық есептілік деректердің дәйектілігін және оның уақтылы ұсынылуын қамтамасыз ететін құрылымдық бөлімшенің басшысы қол қояды және Қордың мөрімен куәландырылады. </w:t>
      </w:r>
    </w:p>
    <w:bookmarkEnd w:id="45"/>
    <w:bookmarkStart w:name="z58" w:id="46"/>
    <w:p>
      <w:pPr>
        <w:spacing w:after="0"/>
        <w:ind w:left="0"/>
        <w:jc w:val="both"/>
      </w:pPr>
      <w:r>
        <w:rPr>
          <w:rFonts w:ascii="Times New Roman"/>
          <w:b w:val="false"/>
          <w:i w:val="false"/>
          <w:color w:val="000000"/>
          <w:sz w:val="28"/>
        </w:rPr>
        <w:t xml:space="preserve">
      4. № 5-әа нысаны былайша толтырылады: </w:t>
      </w:r>
    </w:p>
    <w:bookmarkEnd w:id="46"/>
    <w:p>
      <w:pPr>
        <w:spacing w:after="0"/>
        <w:ind w:left="0"/>
        <w:jc w:val="both"/>
      </w:pPr>
      <w:r>
        <w:rPr>
          <w:rFonts w:ascii="Times New Roman"/>
          <w:b w:val="false"/>
          <w:i w:val="false"/>
          <w:color w:val="000000"/>
          <w:sz w:val="28"/>
        </w:rPr>
        <w:t>
      "Әлеуметтік аударымдардың сомасы", "Өсімпұл" деген 3, 4-бағандарда – әлеуметтік аударымдар жүзеге асырылған міндетті әлеуметтік сақтандыру жүйесінің қатысушысы үшін әлеуметтік аударымдардың, әлеуметтік аударымдарды уақтылы және (немесе) толық төлемегені үшін өсімпұлдың түсу есебі соңғы төлем күніне аударымдар;</w:t>
      </w:r>
    </w:p>
    <w:p>
      <w:pPr>
        <w:spacing w:after="0"/>
        <w:ind w:left="0"/>
        <w:jc w:val="both"/>
      </w:pPr>
      <w:r>
        <w:rPr>
          <w:rFonts w:ascii="Times New Roman"/>
          <w:b w:val="false"/>
          <w:i w:val="false"/>
          <w:color w:val="000000"/>
          <w:sz w:val="28"/>
        </w:rPr>
        <w:t xml:space="preserve">
      әлеуметтік аударымдар жүзеге асырылған міндетті әлеуметтік сақтандыру жүйесінің қатысушысы үшін әлеуметтік аударымдар, өсімпұл бірнеше облыстан (әртүрлі жұмыс берушіден) келіп түскен жағдайда, келіп түскен әлеуметтік аударымдардың, өсімпұлдың сомасы қосылады және соңғы аударым келіп түскен облыс бойынша көрсетіледі; </w:t>
      </w:r>
    </w:p>
    <w:p>
      <w:pPr>
        <w:spacing w:after="0"/>
        <w:ind w:left="0"/>
        <w:jc w:val="both"/>
      </w:pPr>
      <w:r>
        <w:rPr>
          <w:rFonts w:ascii="Times New Roman"/>
          <w:b w:val="false"/>
          <w:i w:val="false"/>
          <w:color w:val="000000"/>
          <w:sz w:val="28"/>
        </w:rPr>
        <w:t xml:space="preserve">
      "Қатысушылардың саны (мың адам)" деген 5-бағанда – әрбір есепті кезеңде (ай, тоқсан, жартыжылдық, 9 ай, жыл, есепті күнге дейінгі соңғы 24 ай) әлеуметтік аударымдардың жалғасуына немесе тоқтатылғанына қарамастан, бір рет болса да есепке алынған, есепті кезеңде әлеуметтік аударымдар төлеу жүргізілген міндетті әлеуметтік сақтандыру жүйесіне қатысушылардың барлығы есепке алынады.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2023 жылғы 18 мамырдағы</w:t>
            </w:r>
            <w:r>
              <w:br/>
            </w:r>
            <w:r>
              <w:rPr>
                <w:rFonts w:ascii="Times New Roman"/>
                <w:b w:val="false"/>
                <w:i w:val="false"/>
                <w:color w:val="000000"/>
                <w:sz w:val="20"/>
              </w:rPr>
              <w:t>№ 158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60" w:id="47"/>
    <w:p>
      <w:pPr>
        <w:spacing w:after="0"/>
        <w:ind w:left="0"/>
        <w:jc w:val="left"/>
      </w:pPr>
      <w:r>
        <w:rPr>
          <w:rFonts w:ascii="Times New Roman"/>
          <w:b/>
          <w:i w:val="false"/>
          <w:color w:val="000000"/>
        </w:rPr>
        <w:t xml:space="preserve"> "Мемлекеттік әлеуметтік сақтандыру қоры" акционерлік қоғамынан төленетін әлеуметтік төлемдерді алушылардың саны және сомалары туралы мәліметтер</w:t>
      </w:r>
    </w:p>
    <w:bookmarkEnd w:id="47"/>
    <w:p>
      <w:pPr>
        <w:spacing w:after="0"/>
        <w:ind w:left="0"/>
        <w:jc w:val="both"/>
      </w:pPr>
      <w:r>
        <w:rPr>
          <w:rFonts w:ascii="Times New Roman"/>
          <w:b w:val="false"/>
          <w:i w:val="false"/>
          <w:color w:val="000000"/>
          <w:sz w:val="28"/>
        </w:rPr>
        <w:t>
      Ұсынылған: Еңбек және халықты әлеуметтік қорғау министрлігіне</w:t>
      </w:r>
    </w:p>
    <w:p>
      <w:pPr>
        <w:spacing w:after="0"/>
        <w:ind w:left="0"/>
        <w:jc w:val="both"/>
      </w:pPr>
      <w:r>
        <w:rPr>
          <w:rFonts w:ascii="Times New Roman"/>
          <w:b w:val="false"/>
          <w:i w:val="false"/>
          <w:color w:val="000000"/>
          <w:sz w:val="28"/>
        </w:rPr>
        <w:t>
      Әкімшілік деректер нысаны интернет – ресурста орналастырылған:</w:t>
      </w:r>
    </w:p>
    <w:p>
      <w:pPr>
        <w:spacing w:after="0"/>
        <w:ind w:left="0"/>
        <w:jc w:val="both"/>
      </w:pPr>
      <w:r>
        <w:rPr>
          <w:rFonts w:ascii="Times New Roman"/>
          <w:b w:val="false"/>
          <w:i w:val="false"/>
          <w:color w:val="000000"/>
          <w:sz w:val="28"/>
        </w:rPr>
        <w:t>
      https://www.gov.kz/memleket/entities/enbek/documents/details/68736?lang=ru</w:t>
      </w:r>
    </w:p>
    <w:p>
      <w:pPr>
        <w:spacing w:after="0"/>
        <w:ind w:left="0"/>
        <w:jc w:val="both"/>
      </w:pPr>
      <w:r>
        <w:rPr>
          <w:rFonts w:ascii="Times New Roman"/>
          <w:b w:val="false"/>
          <w:i w:val="false"/>
          <w:color w:val="000000"/>
          <w:sz w:val="28"/>
        </w:rPr>
        <w:t>
      Әкімшілік деректер нысанының атауы:</w:t>
      </w:r>
    </w:p>
    <w:p>
      <w:pPr>
        <w:spacing w:after="0"/>
        <w:ind w:left="0"/>
        <w:jc w:val="both"/>
      </w:pPr>
      <w:r>
        <w:rPr>
          <w:rFonts w:ascii="Times New Roman"/>
          <w:b w:val="false"/>
          <w:i w:val="false"/>
          <w:color w:val="000000"/>
          <w:sz w:val="28"/>
        </w:rPr>
        <w:t>
      "Мемлекеттік әлеуметтік сақтандыру қоры" акционерлік қоғамның активтері мен міндеттемелері бойынша есеп</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 6-әт нысан</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 ___ жылғы _____________ай</w:t>
      </w:r>
    </w:p>
    <w:p>
      <w:pPr>
        <w:spacing w:after="0"/>
        <w:ind w:left="0"/>
        <w:jc w:val="both"/>
      </w:pPr>
      <w:r>
        <w:rPr>
          <w:rFonts w:ascii="Times New Roman"/>
          <w:b w:val="false"/>
          <w:i w:val="false"/>
          <w:color w:val="000000"/>
          <w:sz w:val="28"/>
        </w:rPr>
        <w:t>
      Ақпаратты ұсынатын тұлғалар тобы: "Мемлекеттік әлеуметтік сақтандыру қоры" акционерлік қоғамы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жұмыс күні ішінде</w:t>
      </w:r>
    </w:p>
    <w:p>
      <w:pPr>
        <w:spacing w:after="0"/>
        <w:ind w:left="0"/>
        <w:jc w:val="both"/>
      </w:pPr>
      <w:r>
        <w:rPr>
          <w:rFonts w:ascii="Times New Roman"/>
          <w:b w:val="false"/>
          <w:i w:val="false"/>
          <w:color w:val="000000"/>
          <w:sz w:val="28"/>
        </w:rPr>
        <w:t>
      № 6-әт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w:t>
            </w:r>
          </w:p>
          <w:p>
            <w:pPr>
              <w:spacing w:after="20"/>
              <w:ind w:left="20"/>
              <w:jc w:val="both"/>
            </w:pPr>
            <w:r>
              <w:rPr>
                <w:rFonts w:ascii="Times New Roman"/>
                <w:b w:val="false"/>
                <w:i w:val="false"/>
                <w:color w:val="000000"/>
                <w:sz w:val="20"/>
              </w:rPr>
              <w:t>
нан айырылған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табысынан айырылған жағдайларда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табысынан айырылған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_____________________ </w:t>
      </w:r>
    </w:p>
    <w:p>
      <w:pPr>
        <w:spacing w:after="0"/>
        <w:ind w:left="0"/>
        <w:jc w:val="both"/>
      </w:pPr>
      <w:r>
        <w:rPr>
          <w:rFonts w:ascii="Times New Roman"/>
          <w:b w:val="false"/>
          <w:i w:val="false"/>
          <w:color w:val="000000"/>
          <w:sz w:val="28"/>
        </w:rPr>
        <w:t xml:space="preserve">
      ____________________________________________________ қолы, телефон </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бухгалтер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қоғамынан төленетін әлеуметтік төлемдерді алушылардың саны және сомалары туралы мәліметтер" № 6-әт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қоғамынан төленетін әлеуметтік</w:t>
            </w:r>
            <w:r>
              <w:br/>
            </w:r>
            <w:r>
              <w:rPr>
                <w:rFonts w:ascii="Times New Roman"/>
                <w:b w:val="false"/>
                <w:i w:val="false"/>
                <w:color w:val="000000"/>
                <w:sz w:val="20"/>
              </w:rPr>
              <w:t>төлемдерді алушылардың саны</w:t>
            </w:r>
            <w:r>
              <w:br/>
            </w:r>
            <w:r>
              <w:rPr>
                <w:rFonts w:ascii="Times New Roman"/>
                <w:b w:val="false"/>
                <w:i w:val="false"/>
                <w:color w:val="000000"/>
                <w:sz w:val="20"/>
              </w:rPr>
              <w:t xml:space="preserve">және сомалары туралы </w:t>
            </w:r>
            <w:r>
              <w:br/>
            </w:r>
            <w:r>
              <w:rPr>
                <w:rFonts w:ascii="Times New Roman"/>
                <w:b w:val="false"/>
                <w:i w:val="false"/>
                <w:color w:val="000000"/>
                <w:sz w:val="20"/>
              </w:rPr>
              <w:t xml:space="preserve">мәліметтер" әкімшілік </w:t>
            </w:r>
            <w:r>
              <w:br/>
            </w:r>
            <w:r>
              <w:rPr>
                <w:rFonts w:ascii="Times New Roman"/>
                <w:b w:val="false"/>
                <w:i w:val="false"/>
                <w:color w:val="000000"/>
                <w:sz w:val="20"/>
              </w:rPr>
              <w:t>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62" w:id="48"/>
    <w:p>
      <w:pPr>
        <w:spacing w:after="0"/>
        <w:ind w:left="0"/>
        <w:jc w:val="left"/>
      </w:pPr>
      <w:r>
        <w:rPr>
          <w:rFonts w:ascii="Times New Roman"/>
          <w:b/>
          <w:i w:val="false"/>
          <w:color w:val="000000"/>
        </w:rPr>
        <w:t xml:space="preserve"> "Мемлекеттік әлеуметтік сақтандыру қоры" акционерлік қоғамынан төленетін әлеуметтік төлемдерді алушылардың саны және сомалары туралы мәліметтер" № 6-әт нысанын толтыру бойынша түсіндірме</w:t>
      </w:r>
    </w:p>
    <w:bookmarkEnd w:id="48"/>
    <w:bookmarkStart w:name="z63" w:id="49"/>
    <w:p>
      <w:pPr>
        <w:spacing w:after="0"/>
        <w:ind w:left="0"/>
        <w:jc w:val="both"/>
      </w:pPr>
      <w:r>
        <w:rPr>
          <w:rFonts w:ascii="Times New Roman"/>
          <w:b w:val="false"/>
          <w:i w:val="false"/>
          <w:color w:val="000000"/>
          <w:sz w:val="28"/>
        </w:rPr>
        <w:t>
      1. "Мемлекеттік әлеуметтік сақтандыру қоры" акционерлік қоғамынан төленетін әлеуметтік төлемдерді алушылардың саны және сомалары туралы мәліметтер" № 6-әт нысанын (бұдан әрі – № 6-әт нысаны) "Мемлекеттік әлеуметтік сақтандыру қоры" акционерлік қоғамы (бұдан әрі – Қор) Қазақстан Республикасы Еңбек және халықты әлеуметтік қорғау министрлігіне төмендегі кезеңділікпен:</w:t>
      </w:r>
    </w:p>
    <w:bookmarkEnd w:id="49"/>
    <w:p>
      <w:pPr>
        <w:spacing w:after="0"/>
        <w:ind w:left="0"/>
        <w:jc w:val="both"/>
      </w:pPr>
      <w:r>
        <w:rPr>
          <w:rFonts w:ascii="Times New Roman"/>
          <w:b w:val="false"/>
          <w:i w:val="false"/>
          <w:color w:val="000000"/>
          <w:sz w:val="28"/>
        </w:rPr>
        <w:t>
      1) ай сайын – есепті кезеңнен (айдан) кейінгі күнтізбелік айдың 7-күнінен кешіктірмей;</w:t>
      </w:r>
    </w:p>
    <w:p>
      <w:pPr>
        <w:spacing w:after="0"/>
        <w:ind w:left="0"/>
        <w:jc w:val="both"/>
      </w:pPr>
      <w:r>
        <w:rPr>
          <w:rFonts w:ascii="Times New Roman"/>
          <w:b w:val="false"/>
          <w:i w:val="false"/>
          <w:color w:val="000000"/>
          <w:sz w:val="28"/>
        </w:rPr>
        <w:t>
      2) тоқсан сайын, 9 айға – есепті кезеңнен (тоқсан, 9 ай) кейінгі күнтізбелік айдың 7-күнінен кешіктірмей;</w:t>
      </w:r>
    </w:p>
    <w:p>
      <w:pPr>
        <w:spacing w:after="0"/>
        <w:ind w:left="0"/>
        <w:jc w:val="both"/>
      </w:pPr>
      <w:r>
        <w:rPr>
          <w:rFonts w:ascii="Times New Roman"/>
          <w:b w:val="false"/>
          <w:i w:val="false"/>
          <w:color w:val="000000"/>
          <w:sz w:val="28"/>
        </w:rPr>
        <w:t>
      3) жарты жылда, жылына бір рет – есепті кезеңнен (жарты жыл, жыл) кейінгі күнтізбелік айдың 15-күнінен кешіктірмей ұсынады.</w:t>
      </w:r>
    </w:p>
    <w:bookmarkStart w:name="z64" w:id="50"/>
    <w:p>
      <w:pPr>
        <w:spacing w:after="0"/>
        <w:ind w:left="0"/>
        <w:jc w:val="both"/>
      </w:pPr>
      <w:r>
        <w:rPr>
          <w:rFonts w:ascii="Times New Roman"/>
          <w:b w:val="false"/>
          <w:i w:val="false"/>
          <w:color w:val="000000"/>
          <w:sz w:val="28"/>
        </w:rPr>
        <w:t>
      2. № 6-әт нысанына бірінші басшы (ол болмаған кезеңде оны ауыстыратын адам) және қаржылық есептілік деректердің дәйектілігін және оның уақтылы ұсынылуын қамтамасыз ететін құрылымдық бөлімшенің басшысы қол қояды және Қордың мөрімен куәландырылады.</w:t>
      </w:r>
    </w:p>
    <w:bookmarkEnd w:id="50"/>
    <w:bookmarkStart w:name="z65" w:id="51"/>
    <w:p>
      <w:pPr>
        <w:spacing w:after="0"/>
        <w:ind w:left="0"/>
        <w:jc w:val="both"/>
      </w:pPr>
      <w:r>
        <w:rPr>
          <w:rFonts w:ascii="Times New Roman"/>
          <w:b w:val="false"/>
          <w:i w:val="false"/>
          <w:color w:val="000000"/>
          <w:sz w:val="28"/>
        </w:rPr>
        <w:t>
      3. № 6-әт нысан былайша толтырылады:</w:t>
      </w:r>
    </w:p>
    <w:bookmarkEnd w:id="51"/>
    <w:p>
      <w:pPr>
        <w:spacing w:after="0"/>
        <w:ind w:left="0"/>
        <w:jc w:val="both"/>
      </w:pPr>
      <w:r>
        <w:rPr>
          <w:rFonts w:ascii="Times New Roman"/>
          <w:b w:val="false"/>
          <w:i w:val="false"/>
          <w:color w:val="000000"/>
          <w:sz w:val="28"/>
        </w:rPr>
        <w:t>
      әрбір есепті кезеңде (ай, тоқсан, жартыжылдық, 9 ай, жыл) аталған есепті қалыптастыру кезінде төлемнің жалғасуына немесе тоқтатылғанына қарамастан, есепті кезең үшін әлеуметтік төлем жүзеге асырылған әлеуметтік төлемдерді алушылардың барлығы (есепті кезеңде бір рет болса да ескерілген) есепке алынады.</w:t>
      </w:r>
    </w:p>
    <w:p>
      <w:pPr>
        <w:spacing w:after="0"/>
        <w:ind w:left="0"/>
        <w:jc w:val="both"/>
      </w:pPr>
      <w:r>
        <w:rPr>
          <w:rFonts w:ascii="Times New Roman"/>
          <w:b w:val="false"/>
          <w:i w:val="false"/>
          <w:color w:val="000000"/>
          <w:sz w:val="28"/>
        </w:rPr>
        <w:t>
      Бұл ретте, есепті кезең үшін жүзеге асырылған әлеуметтік төлемдердің сомасы міндетті зейнетақы жарналарын ұстап қалу ескерілмей көрсетіледі.</w:t>
      </w:r>
    </w:p>
    <w:p>
      <w:pPr>
        <w:spacing w:after="0"/>
        <w:ind w:left="0"/>
        <w:jc w:val="both"/>
      </w:pPr>
      <w:r>
        <w:rPr>
          <w:rFonts w:ascii="Times New Roman"/>
          <w:b w:val="false"/>
          <w:i w:val="false"/>
          <w:color w:val="000000"/>
          <w:sz w:val="28"/>
        </w:rPr>
        <w:t>
      Асыраушысынан айырылу жағдайы бойынша әлеуметтік төлемнен үлес бөлінген жағдайда негізгі іс ашылған облыс бойынша бір алушы есепке 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2023 жылғы 18 мамырдағы</w:t>
            </w:r>
            <w:r>
              <w:br/>
            </w:r>
            <w:r>
              <w:rPr>
                <w:rFonts w:ascii="Times New Roman"/>
                <w:b w:val="false"/>
                <w:i w:val="false"/>
                <w:color w:val="000000"/>
                <w:sz w:val="20"/>
              </w:rPr>
              <w:t>№ 158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67" w:id="52"/>
    <w:p>
      <w:pPr>
        <w:spacing w:after="0"/>
        <w:ind w:left="0"/>
        <w:jc w:val="left"/>
      </w:pPr>
      <w:r>
        <w:rPr>
          <w:rFonts w:ascii="Times New Roman"/>
          <w:b/>
          <w:i w:val="false"/>
          <w:color w:val="000000"/>
        </w:rPr>
        <w:t xml:space="preserve"> "Мемлекеттік әлеуметтік сақтандыру қоры" акционерлік қоғамынан тағайындалған әлеуметтік төлемдердің орташа мөлшері туралы мәліметтер</w:t>
      </w:r>
    </w:p>
    <w:bookmarkEnd w:id="52"/>
    <w:p>
      <w:pPr>
        <w:spacing w:after="0"/>
        <w:ind w:left="0"/>
        <w:jc w:val="both"/>
      </w:pPr>
      <w:r>
        <w:rPr>
          <w:rFonts w:ascii="Times New Roman"/>
          <w:b w:val="false"/>
          <w:i w:val="false"/>
          <w:color w:val="000000"/>
          <w:sz w:val="28"/>
        </w:rPr>
        <w:t>
      Ұсынылған: Еңбек және халықты әлеуметтік қорғау министрлігіне</w:t>
      </w:r>
    </w:p>
    <w:p>
      <w:pPr>
        <w:spacing w:after="0"/>
        <w:ind w:left="0"/>
        <w:jc w:val="both"/>
      </w:pPr>
      <w:r>
        <w:rPr>
          <w:rFonts w:ascii="Times New Roman"/>
          <w:b w:val="false"/>
          <w:i w:val="false"/>
          <w:color w:val="000000"/>
          <w:sz w:val="28"/>
        </w:rPr>
        <w:t>
      Әкімшілік деректер нысаны интернет – ресурста орналастырылған:</w:t>
      </w:r>
    </w:p>
    <w:p>
      <w:pPr>
        <w:spacing w:after="0"/>
        <w:ind w:left="0"/>
        <w:jc w:val="both"/>
      </w:pPr>
      <w:r>
        <w:rPr>
          <w:rFonts w:ascii="Times New Roman"/>
          <w:b w:val="false"/>
          <w:i w:val="false"/>
          <w:color w:val="000000"/>
          <w:sz w:val="28"/>
        </w:rPr>
        <w:t>
      https://www.gov.kz/memleket/entities/enbek/documents/details/68736?lang=ru</w:t>
      </w:r>
    </w:p>
    <w:p>
      <w:pPr>
        <w:spacing w:after="0"/>
        <w:ind w:left="0"/>
        <w:jc w:val="both"/>
      </w:pPr>
      <w:r>
        <w:rPr>
          <w:rFonts w:ascii="Times New Roman"/>
          <w:b w:val="false"/>
          <w:i w:val="false"/>
          <w:color w:val="000000"/>
          <w:sz w:val="28"/>
        </w:rPr>
        <w:t>
      Әкімшілік деректер нысанының атауы:</w:t>
      </w:r>
    </w:p>
    <w:p>
      <w:pPr>
        <w:spacing w:after="0"/>
        <w:ind w:left="0"/>
        <w:jc w:val="both"/>
      </w:pPr>
      <w:r>
        <w:rPr>
          <w:rFonts w:ascii="Times New Roman"/>
          <w:b w:val="false"/>
          <w:i w:val="false"/>
          <w:color w:val="000000"/>
          <w:sz w:val="28"/>
        </w:rPr>
        <w:t>
      "Мемлекеттік әлеуметтік сақтандыру қоры" акционерлік қоғамның активтері мен міндеттемелері бойынша есеп</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 7-ом нысан</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 ___ жылғы _____________ай</w:t>
      </w:r>
    </w:p>
    <w:p>
      <w:pPr>
        <w:spacing w:after="0"/>
        <w:ind w:left="0"/>
        <w:jc w:val="both"/>
      </w:pPr>
      <w:r>
        <w:rPr>
          <w:rFonts w:ascii="Times New Roman"/>
          <w:b w:val="false"/>
          <w:i w:val="false"/>
          <w:color w:val="000000"/>
          <w:sz w:val="28"/>
        </w:rPr>
        <w:t>
      Ақпаратты ұсынатын тұлғалар тобы: "Мемлекеттік әлеуметтік сақтандыру қоры" акционерлік қоғамы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жұмыс күні ішінде</w:t>
      </w:r>
    </w:p>
    <w:p>
      <w:pPr>
        <w:spacing w:after="0"/>
        <w:ind w:left="0"/>
        <w:jc w:val="both"/>
      </w:pPr>
      <w:r>
        <w:rPr>
          <w:rFonts w:ascii="Times New Roman"/>
          <w:b w:val="false"/>
          <w:i w:val="false"/>
          <w:color w:val="000000"/>
          <w:sz w:val="28"/>
        </w:rPr>
        <w:t>
      № 7-ом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төлемдердің 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алуына байланысты табысынан айырылған жағдайларда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табысынан айырылған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_____________________ </w:t>
      </w:r>
    </w:p>
    <w:p>
      <w:pPr>
        <w:spacing w:after="0"/>
        <w:ind w:left="0"/>
        <w:jc w:val="both"/>
      </w:pPr>
      <w:r>
        <w:rPr>
          <w:rFonts w:ascii="Times New Roman"/>
          <w:b w:val="false"/>
          <w:i w:val="false"/>
          <w:color w:val="000000"/>
          <w:sz w:val="28"/>
        </w:rPr>
        <w:t xml:space="preserve">
      ____________________________________________________ қолы, телефон </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бухгалтер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қоғамынан тағайындалған әлеуметтік төлемдердің орташа мөлшері туралы мәліметтер" № 7-ом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акционерлік</w:t>
            </w:r>
            <w:r>
              <w:br/>
            </w:r>
            <w:r>
              <w:rPr>
                <w:rFonts w:ascii="Times New Roman"/>
                <w:b w:val="false"/>
                <w:i w:val="false"/>
                <w:color w:val="000000"/>
                <w:sz w:val="20"/>
              </w:rPr>
              <w:t>қоғамынан тағайындалған</w:t>
            </w:r>
            <w:r>
              <w:br/>
            </w:r>
            <w:r>
              <w:rPr>
                <w:rFonts w:ascii="Times New Roman"/>
                <w:b w:val="false"/>
                <w:i w:val="false"/>
                <w:color w:val="000000"/>
                <w:sz w:val="20"/>
              </w:rPr>
              <w:t>әлеуметтік төлемдердің орташа</w:t>
            </w:r>
            <w:r>
              <w:br/>
            </w:r>
            <w:r>
              <w:rPr>
                <w:rFonts w:ascii="Times New Roman"/>
                <w:b w:val="false"/>
                <w:i w:val="false"/>
                <w:color w:val="000000"/>
                <w:sz w:val="20"/>
              </w:rPr>
              <w:t>мөлшері 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69" w:id="53"/>
    <w:p>
      <w:pPr>
        <w:spacing w:after="0"/>
        <w:ind w:left="0"/>
        <w:jc w:val="left"/>
      </w:pPr>
      <w:r>
        <w:rPr>
          <w:rFonts w:ascii="Times New Roman"/>
          <w:b/>
          <w:i w:val="false"/>
          <w:color w:val="000000"/>
        </w:rPr>
        <w:t xml:space="preserve"> "Мемлекеттік әлеуметтік сақтандыру қоры" акционерлік қоғамынан тағайындалған әлеуметтік төлемдердің орташа мөлшері туралы мәліметтер" № 7-ом нысанын толтыру бойынша түсіндірме</w:t>
      </w:r>
    </w:p>
    <w:bookmarkEnd w:id="53"/>
    <w:bookmarkStart w:name="z70" w:id="54"/>
    <w:p>
      <w:pPr>
        <w:spacing w:after="0"/>
        <w:ind w:left="0"/>
        <w:jc w:val="both"/>
      </w:pPr>
      <w:r>
        <w:rPr>
          <w:rFonts w:ascii="Times New Roman"/>
          <w:b w:val="false"/>
          <w:i w:val="false"/>
          <w:color w:val="000000"/>
          <w:sz w:val="28"/>
        </w:rPr>
        <w:t>
      1. "Мемлекеттік әлеуметтік сақтандыру қоры" акционерлік қоғамынан тағайындалған әлеуметтік төлемдердің орташа мөлшері туралы мәліметтер" № 7-ом нысанын (бұдан әрі – № 7-ом нысаны) "Мемлекеттік әлеуметтік сақтандыру қоры" акционерлік қоғамы (бұдан әрі – Қор) Қазақстан Республикасы Еңбек және халықты әлеуметтік қорғау министрлігіне төмендегі кезеңділікпен:</w:t>
      </w:r>
    </w:p>
    <w:bookmarkEnd w:id="54"/>
    <w:p>
      <w:pPr>
        <w:spacing w:after="0"/>
        <w:ind w:left="0"/>
        <w:jc w:val="both"/>
      </w:pPr>
      <w:r>
        <w:rPr>
          <w:rFonts w:ascii="Times New Roman"/>
          <w:b w:val="false"/>
          <w:i w:val="false"/>
          <w:color w:val="000000"/>
          <w:sz w:val="28"/>
        </w:rPr>
        <w:t>
      1) ай сайын – есепті кезеңнен (айдан) кейінгі күнтізбелік айдың 7-күнінен кешіктірмей;</w:t>
      </w:r>
    </w:p>
    <w:p>
      <w:pPr>
        <w:spacing w:after="0"/>
        <w:ind w:left="0"/>
        <w:jc w:val="both"/>
      </w:pPr>
      <w:r>
        <w:rPr>
          <w:rFonts w:ascii="Times New Roman"/>
          <w:b w:val="false"/>
          <w:i w:val="false"/>
          <w:color w:val="000000"/>
          <w:sz w:val="28"/>
        </w:rPr>
        <w:t>
      2) тоқсан сайын, 9 айға – есепті кезеңнен (тоқсан, 9 ай) кейінгі күнтізбелік айдың 7-күнінен кешіктірмей;</w:t>
      </w:r>
    </w:p>
    <w:p>
      <w:pPr>
        <w:spacing w:after="0"/>
        <w:ind w:left="0"/>
        <w:jc w:val="both"/>
      </w:pPr>
      <w:r>
        <w:rPr>
          <w:rFonts w:ascii="Times New Roman"/>
          <w:b w:val="false"/>
          <w:i w:val="false"/>
          <w:color w:val="000000"/>
          <w:sz w:val="28"/>
        </w:rPr>
        <w:t>
      3) жарты жылда, жылына бір рет – есепті кезеңнен (жарты жыл, жыл) кейінгі күнтізбелік айдың 15-күнінен кешіктірмей ұсынады.</w:t>
      </w:r>
    </w:p>
    <w:bookmarkStart w:name="z71" w:id="55"/>
    <w:p>
      <w:pPr>
        <w:spacing w:after="0"/>
        <w:ind w:left="0"/>
        <w:jc w:val="both"/>
      </w:pPr>
      <w:r>
        <w:rPr>
          <w:rFonts w:ascii="Times New Roman"/>
          <w:b w:val="false"/>
          <w:i w:val="false"/>
          <w:color w:val="000000"/>
          <w:sz w:val="28"/>
        </w:rPr>
        <w:t>
      2. № 7-ом нысанына бірінші басшы (ол болмаған кезеңде оны ауыстыратын адам) және қаржылық есептілік деректердің дәйектілігін және оның уақтылы ұсынылуын қамтамасыз ететін құрылымдық бөлімшенің басшысы қол қояды және Қордың мөрімен куәландырылады.</w:t>
      </w:r>
    </w:p>
    <w:bookmarkEnd w:id="55"/>
    <w:bookmarkStart w:name="z72" w:id="56"/>
    <w:p>
      <w:pPr>
        <w:spacing w:after="0"/>
        <w:ind w:left="0"/>
        <w:jc w:val="both"/>
      </w:pPr>
      <w:r>
        <w:rPr>
          <w:rFonts w:ascii="Times New Roman"/>
          <w:b w:val="false"/>
          <w:i w:val="false"/>
          <w:color w:val="000000"/>
          <w:sz w:val="28"/>
        </w:rPr>
        <w:t>
      3. № 7-ом нысан былайша толтырылады:</w:t>
      </w:r>
    </w:p>
    <w:bookmarkEnd w:id="56"/>
    <w:p>
      <w:pPr>
        <w:spacing w:after="0"/>
        <w:ind w:left="0"/>
        <w:jc w:val="both"/>
      </w:pPr>
      <w:r>
        <w:rPr>
          <w:rFonts w:ascii="Times New Roman"/>
          <w:b w:val="false"/>
          <w:i w:val="false"/>
          <w:color w:val="000000"/>
          <w:sz w:val="28"/>
        </w:rPr>
        <w:t>
      әрбір есепті кезеңде (ай, тоқсан, жартыжылдық, 9 ай, жыл) аталған есепті қалыптастыру кезінде есепті кезең үшін тағайындалған әлеуметтік төлемдердің орташа мөлшері есепке алынады.</w:t>
      </w:r>
    </w:p>
    <w:p>
      <w:pPr>
        <w:spacing w:after="0"/>
        <w:ind w:left="0"/>
        <w:jc w:val="both"/>
      </w:pPr>
      <w:r>
        <w:rPr>
          <w:rFonts w:ascii="Times New Roman"/>
          <w:b w:val="false"/>
          <w:i w:val="false"/>
          <w:color w:val="000000"/>
          <w:sz w:val="28"/>
        </w:rPr>
        <w:t>
      Есепті кезеңде тағайындалған әлеуметтік төлемдердің орташа мөлшері есепті кезеңге тағайындалған әлеуметтік төлемдердің сомасын есепті кезеңге алушылардың санына бөлу жолымен әлеуметтік тәуекелдің әрбір түрі бойынша есепті кезеңге тағайындалған әлеуметтік төлемдер мөлшерінің орташа алынған шамасы ретінде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2023 жылғы 18 мамырдағы</w:t>
            </w:r>
            <w:r>
              <w:br/>
            </w:r>
            <w:r>
              <w:rPr>
                <w:rFonts w:ascii="Times New Roman"/>
                <w:b w:val="false"/>
                <w:i w:val="false"/>
                <w:color w:val="000000"/>
                <w:sz w:val="20"/>
              </w:rPr>
              <w:t>№ 158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74" w:id="57"/>
    <w:p>
      <w:pPr>
        <w:spacing w:after="0"/>
        <w:ind w:left="0"/>
        <w:jc w:val="left"/>
      </w:pPr>
      <w:r>
        <w:rPr>
          <w:rFonts w:ascii="Times New Roman"/>
          <w:b/>
          <w:i w:val="false"/>
          <w:color w:val="000000"/>
        </w:rPr>
        <w:t xml:space="preserve">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w:t>
      </w:r>
    </w:p>
    <w:bookmarkEnd w:id="57"/>
    <w:p>
      <w:pPr>
        <w:spacing w:after="0"/>
        <w:ind w:left="0"/>
        <w:jc w:val="both"/>
      </w:pPr>
      <w:r>
        <w:rPr>
          <w:rFonts w:ascii="Times New Roman"/>
          <w:b w:val="false"/>
          <w:i w:val="false"/>
          <w:color w:val="000000"/>
          <w:sz w:val="28"/>
        </w:rPr>
        <w:t>
      Ұсынылған: Еңбек және халықты әлеуметтік қорғау министрлігіне</w:t>
      </w:r>
    </w:p>
    <w:p>
      <w:pPr>
        <w:spacing w:after="0"/>
        <w:ind w:left="0"/>
        <w:jc w:val="both"/>
      </w:pPr>
      <w:r>
        <w:rPr>
          <w:rFonts w:ascii="Times New Roman"/>
          <w:b w:val="false"/>
          <w:i w:val="false"/>
          <w:color w:val="000000"/>
          <w:sz w:val="28"/>
        </w:rPr>
        <w:t>
      Әкімшілік деректер нысаны интернет – ресурста орналастырылған:</w:t>
      </w:r>
    </w:p>
    <w:p>
      <w:pPr>
        <w:spacing w:after="0"/>
        <w:ind w:left="0"/>
        <w:jc w:val="both"/>
      </w:pPr>
      <w:r>
        <w:rPr>
          <w:rFonts w:ascii="Times New Roman"/>
          <w:b w:val="false"/>
          <w:i w:val="false"/>
          <w:color w:val="000000"/>
          <w:sz w:val="28"/>
        </w:rPr>
        <w:t>
      https://www.gov.kz/memleket/entities/enbek/documents/details/68736?lang=ru</w:t>
      </w:r>
    </w:p>
    <w:p>
      <w:pPr>
        <w:spacing w:after="0"/>
        <w:ind w:left="0"/>
        <w:jc w:val="both"/>
      </w:pPr>
      <w:r>
        <w:rPr>
          <w:rFonts w:ascii="Times New Roman"/>
          <w:b w:val="false"/>
          <w:i w:val="false"/>
          <w:color w:val="000000"/>
          <w:sz w:val="28"/>
        </w:rPr>
        <w:t>
      Әкімшілік деректер нысанының атауы:</w:t>
      </w:r>
    </w:p>
    <w:p>
      <w:pPr>
        <w:spacing w:after="0"/>
        <w:ind w:left="0"/>
        <w:jc w:val="both"/>
      </w:pPr>
      <w:r>
        <w:rPr>
          <w:rFonts w:ascii="Times New Roman"/>
          <w:b w:val="false"/>
          <w:i w:val="false"/>
          <w:color w:val="000000"/>
          <w:sz w:val="28"/>
        </w:rPr>
        <w:t>
      "Мемлекеттік әлеуметтік сақтандыру қоры" акционерлік қоғамның активтері мен міндеттемелері бойынша есеп</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 8-с нысан</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 ___ жылғы _____________ай</w:t>
      </w:r>
    </w:p>
    <w:p>
      <w:pPr>
        <w:spacing w:after="0"/>
        <w:ind w:left="0"/>
        <w:jc w:val="both"/>
      </w:pPr>
      <w:r>
        <w:rPr>
          <w:rFonts w:ascii="Times New Roman"/>
          <w:b w:val="false"/>
          <w:i w:val="false"/>
          <w:color w:val="000000"/>
          <w:sz w:val="28"/>
        </w:rPr>
        <w:t>
      Ақпаратты ұсынатын тұлғалар тобы: "Мемлекеттік әлеуметтік сақтандыру қоры" акционерлік қоғамы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жұмыс күні ішінде</w:t>
      </w:r>
    </w:p>
    <w:p>
      <w:pPr>
        <w:spacing w:after="0"/>
        <w:ind w:left="0"/>
        <w:jc w:val="both"/>
      </w:pPr>
      <w:r>
        <w:rPr>
          <w:rFonts w:ascii="Times New Roman"/>
          <w:b w:val="false"/>
          <w:i w:val="false"/>
          <w:color w:val="000000"/>
          <w:sz w:val="28"/>
        </w:rPr>
        <w:t>
      № 8-c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қатерлердің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табысынан айырылған жағдай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айдың басындағы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сомасы,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тағайындалғандар,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үшін әлеуметтік төлемдердің сомасы,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жерлерден келгендер,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кеткендер,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келтірілгендер,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тасталғандар,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айдың соңындағы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_____________________ </w:t>
      </w:r>
    </w:p>
    <w:p>
      <w:pPr>
        <w:spacing w:after="0"/>
        <w:ind w:left="0"/>
        <w:jc w:val="both"/>
      </w:pPr>
      <w:r>
        <w:rPr>
          <w:rFonts w:ascii="Times New Roman"/>
          <w:b w:val="false"/>
          <w:i w:val="false"/>
          <w:color w:val="000000"/>
          <w:sz w:val="28"/>
        </w:rPr>
        <w:t xml:space="preserve">
      ____________________________________________________ қолы, телефон </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бухгалтер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 № 8-c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қатер түрлері</w:t>
            </w:r>
            <w:r>
              <w:br/>
            </w:r>
            <w:r>
              <w:rPr>
                <w:rFonts w:ascii="Times New Roman"/>
                <w:b w:val="false"/>
                <w:i w:val="false"/>
                <w:color w:val="000000"/>
                <w:sz w:val="20"/>
              </w:rPr>
              <w:t xml:space="preserve">бойынша "Мемлекеттік </w:t>
            </w:r>
            <w:r>
              <w:br/>
            </w:r>
            <w:r>
              <w:rPr>
                <w:rFonts w:ascii="Times New Roman"/>
                <w:b w:val="false"/>
                <w:i w:val="false"/>
                <w:color w:val="000000"/>
                <w:sz w:val="20"/>
              </w:rPr>
              <w:t xml:space="preserve">әлеуметтік сақтандыру қоры" </w:t>
            </w:r>
            <w:r>
              <w:br/>
            </w:r>
            <w:r>
              <w:rPr>
                <w:rFonts w:ascii="Times New Roman"/>
                <w:b w:val="false"/>
                <w:i w:val="false"/>
                <w:color w:val="000000"/>
                <w:sz w:val="20"/>
              </w:rPr>
              <w:t xml:space="preserve">акционерлік қоғамынан </w:t>
            </w:r>
            <w:r>
              <w:br/>
            </w:r>
            <w:r>
              <w:rPr>
                <w:rFonts w:ascii="Times New Roman"/>
                <w:b w:val="false"/>
                <w:i w:val="false"/>
                <w:color w:val="000000"/>
                <w:sz w:val="20"/>
              </w:rPr>
              <w:t>әлеуметтік төлемдерді</w:t>
            </w:r>
            <w:r>
              <w:br/>
            </w:r>
            <w:r>
              <w:rPr>
                <w:rFonts w:ascii="Times New Roman"/>
                <w:b w:val="false"/>
                <w:i w:val="false"/>
                <w:color w:val="000000"/>
                <w:sz w:val="20"/>
              </w:rPr>
              <w:t>алушылар санының және</w:t>
            </w:r>
            <w:r>
              <w:br/>
            </w:r>
            <w:r>
              <w:rPr>
                <w:rFonts w:ascii="Times New Roman"/>
                <w:b w:val="false"/>
                <w:i w:val="false"/>
                <w:color w:val="000000"/>
                <w:sz w:val="20"/>
              </w:rPr>
              <w:t>сомаларының динамикасы"</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76" w:id="58"/>
    <w:p>
      <w:pPr>
        <w:spacing w:after="0"/>
        <w:ind w:left="0"/>
        <w:jc w:val="left"/>
      </w:pPr>
      <w:r>
        <w:rPr>
          <w:rFonts w:ascii="Times New Roman"/>
          <w:b/>
          <w:i w:val="false"/>
          <w:color w:val="000000"/>
        </w:rPr>
        <w:t xml:space="preserve">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 № 8-с нысанын толтыру бойынша түсіндірме</w:t>
      </w:r>
    </w:p>
    <w:bookmarkEnd w:id="58"/>
    <w:bookmarkStart w:name="z77" w:id="59"/>
    <w:p>
      <w:pPr>
        <w:spacing w:after="0"/>
        <w:ind w:left="0"/>
        <w:jc w:val="both"/>
      </w:pPr>
      <w:r>
        <w:rPr>
          <w:rFonts w:ascii="Times New Roman"/>
          <w:b w:val="false"/>
          <w:i w:val="false"/>
          <w:color w:val="000000"/>
          <w:sz w:val="28"/>
        </w:rPr>
        <w:t>
      1. "Әлеуметтік қатер түрлері бойынша "Мемлекеттік әлеуметтік сақтандыру қоры" акционерлік қоғамынан әлеуметтік төлемдерді алушылар санының және сомаларының динамикасы"№ 8-с нысанын (бұдан әрі – 8-с нысаны) "Мемлекеттік әлеуметтік сақтандыру қоры" АҚ (бұдан әрі – Қор) Қазақстан Республикасы Еңбек және халықты әлеуметтік қорғау министрлігіне ай сайын, есепті айдан кейінгі күнтізбелік айдың 7-күнінен кешіктірмей ұсынады.</w:t>
      </w:r>
    </w:p>
    <w:bookmarkEnd w:id="59"/>
    <w:bookmarkStart w:name="z78" w:id="60"/>
    <w:p>
      <w:pPr>
        <w:spacing w:after="0"/>
        <w:ind w:left="0"/>
        <w:jc w:val="both"/>
      </w:pPr>
      <w:r>
        <w:rPr>
          <w:rFonts w:ascii="Times New Roman"/>
          <w:b w:val="false"/>
          <w:i w:val="false"/>
          <w:color w:val="000000"/>
          <w:sz w:val="28"/>
        </w:rPr>
        <w:t>
      2. № 8-с нысанына бірінші басшы (ол болмаған кезеңде оны ауыстыратын адам) және қаржылық есептілік деректердің дәйектілігін және оның уақтылы ұсынылуын қамтамасыз ететін бөлімшенің басшысы қол қояды және Қордың мөрімен куәландырылады.</w:t>
      </w:r>
    </w:p>
    <w:bookmarkEnd w:id="60"/>
    <w:bookmarkStart w:name="z79" w:id="61"/>
    <w:p>
      <w:pPr>
        <w:spacing w:after="0"/>
        <w:ind w:left="0"/>
        <w:jc w:val="both"/>
      </w:pPr>
      <w:r>
        <w:rPr>
          <w:rFonts w:ascii="Times New Roman"/>
          <w:b w:val="false"/>
          <w:i w:val="false"/>
          <w:color w:val="000000"/>
          <w:sz w:val="28"/>
        </w:rPr>
        <w:t>
      3. № 8-с нысаны былайша толтырылады:</w:t>
      </w:r>
    </w:p>
    <w:bookmarkEnd w:id="61"/>
    <w:p>
      <w:pPr>
        <w:spacing w:after="0"/>
        <w:ind w:left="0"/>
        <w:jc w:val="both"/>
      </w:pPr>
      <w:r>
        <w:rPr>
          <w:rFonts w:ascii="Times New Roman"/>
          <w:b w:val="false"/>
          <w:i w:val="false"/>
          <w:color w:val="000000"/>
          <w:sz w:val="28"/>
        </w:rPr>
        <w:t xml:space="preserve">
      "алушылардың айдың басындағы саны" деген жолда – есепті кезеңнің басына әлеуметтік төлемдерді алушылардың саны көрсетіледі; </w:t>
      </w:r>
    </w:p>
    <w:p>
      <w:pPr>
        <w:spacing w:after="0"/>
        <w:ind w:left="0"/>
        <w:jc w:val="both"/>
      </w:pPr>
      <w:r>
        <w:rPr>
          <w:rFonts w:ascii="Times New Roman"/>
          <w:b w:val="false"/>
          <w:i w:val="false"/>
          <w:color w:val="000000"/>
          <w:sz w:val="28"/>
        </w:rPr>
        <w:t>
      "төлемдердің сомасы" деген жолда – есепті айда әлеуметтік қатердің барлық түрлері бойынша алушыларға нақты жүргізілген әлеуметтік төлемдердің сомасы көрсетіледі;</w:t>
      </w:r>
    </w:p>
    <w:p>
      <w:pPr>
        <w:spacing w:after="0"/>
        <w:ind w:left="0"/>
        <w:jc w:val="both"/>
      </w:pPr>
      <w:r>
        <w:rPr>
          <w:rFonts w:ascii="Times New Roman"/>
          <w:b w:val="false"/>
          <w:i w:val="false"/>
          <w:color w:val="000000"/>
          <w:sz w:val="28"/>
        </w:rPr>
        <w:t>
      "тағайындалғандар" деген жолда – есепті айда әлеуметтік төлемдерге бірінші рет енгізілген, қайта тағайындалған алушылардың саны көрсетіледі;</w:t>
      </w:r>
    </w:p>
    <w:p>
      <w:pPr>
        <w:spacing w:after="0"/>
        <w:ind w:left="0"/>
        <w:jc w:val="both"/>
      </w:pPr>
      <w:r>
        <w:rPr>
          <w:rFonts w:ascii="Times New Roman"/>
          <w:b w:val="false"/>
          <w:i w:val="false"/>
          <w:color w:val="000000"/>
          <w:sz w:val="28"/>
        </w:rPr>
        <w:t>
       "тағайындалғандар үшін әлеуметтік төлемдердің сомасы" деген жолда – есепті айда әлеуметтік төлемдерге бірінші рет енгізілген, есепті кезеңде алушыларға нақты жүргізілген әлеуметтік төлемдердің сомасы көрсетіледі;</w:t>
      </w:r>
    </w:p>
    <w:p>
      <w:pPr>
        <w:spacing w:after="0"/>
        <w:ind w:left="0"/>
        <w:jc w:val="both"/>
      </w:pPr>
      <w:r>
        <w:rPr>
          <w:rFonts w:ascii="Times New Roman"/>
          <w:b w:val="false"/>
          <w:i w:val="false"/>
          <w:color w:val="000000"/>
          <w:sz w:val="28"/>
        </w:rPr>
        <w:t>
      "өлім-жітім" деген жолда – есепті айда кайтыс болуына байланысты әлеуметтік төлемдер тоқтатылған алушылардың саны көрсетіледі;</w:t>
      </w:r>
    </w:p>
    <w:p>
      <w:pPr>
        <w:spacing w:after="0"/>
        <w:ind w:left="0"/>
        <w:jc w:val="both"/>
      </w:pPr>
      <w:r>
        <w:rPr>
          <w:rFonts w:ascii="Times New Roman"/>
          <w:b w:val="false"/>
          <w:i w:val="false"/>
          <w:color w:val="000000"/>
          <w:sz w:val="28"/>
        </w:rPr>
        <w:t>
      "Қазақстан Республикасынан тыс жерлерден келгендер" деген жолда – есепті айда Қазақстан Республикасынан тыс жерлерден келген алушылардың саны көрсетіледі;</w:t>
      </w:r>
    </w:p>
    <w:p>
      <w:pPr>
        <w:spacing w:after="0"/>
        <w:ind w:left="0"/>
        <w:jc w:val="both"/>
      </w:pPr>
      <w:r>
        <w:rPr>
          <w:rFonts w:ascii="Times New Roman"/>
          <w:b w:val="false"/>
          <w:i w:val="false"/>
          <w:color w:val="000000"/>
          <w:sz w:val="28"/>
        </w:rPr>
        <w:t>
      "Қазақстан Республикасынан тыс жерлерге кеткендер" деген жолда – есепті айда Қазақстан Республикасынан тыс жерлерге кеткен алушылардың саны көрсетіледі;</w:t>
      </w:r>
    </w:p>
    <w:p>
      <w:pPr>
        <w:spacing w:after="0"/>
        <w:ind w:left="0"/>
        <w:jc w:val="both"/>
      </w:pPr>
      <w:r>
        <w:rPr>
          <w:rFonts w:ascii="Times New Roman"/>
          <w:b w:val="false"/>
          <w:i w:val="false"/>
          <w:color w:val="000000"/>
          <w:sz w:val="28"/>
        </w:rPr>
        <w:t>
      "қалпына келтірілгендер" деген жолда – есепті айда әлеуметтік төлемдері қалпына келтірілген алушылардың ("тағайындау" және "Қазақстан Республикасынан тыс жерлерден келгендер" санаттарында көрсетілген алушыларды қоспағанда) саны көрсетіледі;</w:t>
      </w:r>
    </w:p>
    <w:p>
      <w:pPr>
        <w:spacing w:after="0"/>
        <w:ind w:left="0"/>
        <w:jc w:val="both"/>
      </w:pPr>
      <w:r>
        <w:rPr>
          <w:rFonts w:ascii="Times New Roman"/>
          <w:b w:val="false"/>
          <w:i w:val="false"/>
          <w:color w:val="000000"/>
          <w:sz w:val="28"/>
        </w:rPr>
        <w:t>
      "алынғандар" деген жолда – есепті айда әлеуметтік төлемдері алынып тасталған алушылардың ("өлім-жітім" және "Қазақстан Республикасынан тыс жерлерге кеткендер" санаттарындағы алушыларды қоспағанда) саны көрсетіледі.</w:t>
      </w:r>
    </w:p>
    <w:p>
      <w:pPr>
        <w:spacing w:after="0"/>
        <w:ind w:left="0"/>
        <w:jc w:val="both"/>
      </w:pPr>
      <w:r>
        <w:rPr>
          <w:rFonts w:ascii="Times New Roman"/>
          <w:b w:val="false"/>
          <w:i w:val="false"/>
          <w:color w:val="000000"/>
          <w:sz w:val="28"/>
        </w:rPr>
        <w:t>
      "алушылардың айдың соңындағы саны" деген жолда – есепті айдың соңындағы әлеуметтік қатердің түрлері бойынша алушылардың жалпы саны көрсетіледі. Алушылардың айдың басындағы санын жаңадан тағайындалған әлеуметтік төлемдерді алушыларды ескере отырып, Қазақстан Республикасының шегінен тыс жерлерден келген, қайтадан қалпына келтірілген алушылардың санын қосып және қайтыс болған алушылар, Қазақстан Республикасынан тыс жерлерге кеткен және әлеуметтік төлемі алынып тасталған алушылар санын шегеру жолымен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2023 жылғы 18 мамырдағы</w:t>
            </w:r>
            <w:r>
              <w:br/>
            </w:r>
            <w:r>
              <w:rPr>
                <w:rFonts w:ascii="Times New Roman"/>
                <w:b w:val="false"/>
                <w:i w:val="false"/>
                <w:color w:val="000000"/>
                <w:sz w:val="20"/>
              </w:rPr>
              <w:t>№ 158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81" w:id="62"/>
    <w:p>
      <w:pPr>
        <w:spacing w:after="0"/>
        <w:ind w:left="0"/>
        <w:jc w:val="left"/>
      </w:pPr>
      <w:r>
        <w:rPr>
          <w:rFonts w:ascii="Times New Roman"/>
          <w:b/>
          <w:i w:val="false"/>
          <w:color w:val="000000"/>
        </w:rPr>
        <w:t xml:space="preserve"> "Мемлекеттік әлеуметтік сақтандыру қоры" акционерлік қоғамына қайтарылған артық есептелген (төленген) әлеуметтік төлемдер сомасының түсуі туралы мәліметтер"</w:t>
      </w:r>
    </w:p>
    <w:bookmarkEnd w:id="62"/>
    <w:p>
      <w:pPr>
        <w:spacing w:after="0"/>
        <w:ind w:left="0"/>
        <w:jc w:val="both"/>
      </w:pPr>
      <w:r>
        <w:rPr>
          <w:rFonts w:ascii="Times New Roman"/>
          <w:b w:val="false"/>
          <w:i w:val="false"/>
          <w:color w:val="000000"/>
          <w:sz w:val="28"/>
        </w:rPr>
        <w:t>
      Ұсынылған: Еңбек және халықты әлеуметтік қорғау министрлігіне</w:t>
      </w:r>
    </w:p>
    <w:p>
      <w:pPr>
        <w:spacing w:after="0"/>
        <w:ind w:left="0"/>
        <w:jc w:val="both"/>
      </w:pPr>
      <w:r>
        <w:rPr>
          <w:rFonts w:ascii="Times New Roman"/>
          <w:b w:val="false"/>
          <w:i w:val="false"/>
          <w:color w:val="000000"/>
          <w:sz w:val="28"/>
        </w:rPr>
        <w:t>
      Әкімшілік деректер нысаны интернет – ресурста орналастырылған:</w:t>
      </w:r>
    </w:p>
    <w:p>
      <w:pPr>
        <w:spacing w:after="0"/>
        <w:ind w:left="0"/>
        <w:jc w:val="both"/>
      </w:pPr>
      <w:r>
        <w:rPr>
          <w:rFonts w:ascii="Times New Roman"/>
          <w:b w:val="false"/>
          <w:i w:val="false"/>
          <w:color w:val="000000"/>
          <w:sz w:val="28"/>
        </w:rPr>
        <w:t>
      https://www.gov.kz/memleket/entities/enbek/documents/details/68736?lang=ru</w:t>
      </w:r>
    </w:p>
    <w:p>
      <w:pPr>
        <w:spacing w:after="0"/>
        <w:ind w:left="0"/>
        <w:jc w:val="both"/>
      </w:pPr>
      <w:r>
        <w:rPr>
          <w:rFonts w:ascii="Times New Roman"/>
          <w:b w:val="false"/>
          <w:i w:val="false"/>
          <w:color w:val="000000"/>
          <w:sz w:val="28"/>
        </w:rPr>
        <w:t>
      Әкімшілік деректер нысанының атауы:</w:t>
      </w:r>
    </w:p>
    <w:p>
      <w:pPr>
        <w:spacing w:after="0"/>
        <w:ind w:left="0"/>
        <w:jc w:val="both"/>
      </w:pPr>
      <w:r>
        <w:rPr>
          <w:rFonts w:ascii="Times New Roman"/>
          <w:b w:val="false"/>
          <w:i w:val="false"/>
          <w:color w:val="000000"/>
          <w:sz w:val="28"/>
        </w:rPr>
        <w:t>
      "Мемлекеттік әлеуметтік сақтандыру қоры" акционерлік қоғамның активтері мен міндеттемелері бойынша есеп</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 9-т нысан</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 ___ жылғы _____________ай</w:t>
      </w:r>
    </w:p>
    <w:p>
      <w:pPr>
        <w:spacing w:after="0"/>
        <w:ind w:left="0"/>
        <w:jc w:val="both"/>
      </w:pPr>
      <w:r>
        <w:rPr>
          <w:rFonts w:ascii="Times New Roman"/>
          <w:b w:val="false"/>
          <w:i w:val="false"/>
          <w:color w:val="000000"/>
          <w:sz w:val="28"/>
        </w:rPr>
        <w:t>
      Ақпаратты ұсынатын тұлғалар тобы: "Мемлекеттік әлеуметтік сақтандыру қоры" акционерлік қоғамы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жұмыс күні ішінде</w:t>
      </w:r>
    </w:p>
    <w:p>
      <w:pPr>
        <w:spacing w:after="0"/>
        <w:ind w:left="0"/>
        <w:jc w:val="both"/>
      </w:pPr>
      <w:r>
        <w:rPr>
          <w:rFonts w:ascii="Times New Roman"/>
          <w:b w:val="false"/>
          <w:i w:val="false"/>
          <w:color w:val="000000"/>
          <w:sz w:val="28"/>
        </w:rPr>
        <w:t>
      № 9-т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w:t>
            </w:r>
          </w:p>
          <w:p>
            <w:pPr>
              <w:spacing w:after="20"/>
              <w:ind w:left="20"/>
              <w:jc w:val="both"/>
            </w:pPr>
            <w:r>
              <w:rPr>
                <w:rFonts w:ascii="Times New Roman"/>
                <w:b w:val="false"/>
                <w:i w:val="false"/>
                <w:color w:val="000000"/>
                <w:sz w:val="20"/>
              </w:rPr>
              <w:t>
нан айырылған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табысынан айырылған жағдайларда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табысынан айырылған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төлем саны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_____________________ </w:t>
      </w:r>
    </w:p>
    <w:p>
      <w:pPr>
        <w:spacing w:after="0"/>
        <w:ind w:left="0"/>
        <w:jc w:val="both"/>
      </w:pPr>
      <w:r>
        <w:rPr>
          <w:rFonts w:ascii="Times New Roman"/>
          <w:b w:val="false"/>
          <w:i w:val="false"/>
          <w:color w:val="000000"/>
          <w:sz w:val="28"/>
        </w:rPr>
        <w:t xml:space="preserve">
      ____________________________________________________ қолы, телефон </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бухгалтер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"Мемлекеттік әлеуметтік сақтандыру қоры" АҚ қайтарылған артық есептелген (төленген) әлеуметтік төлемдер сомасының түсуі туралы мәліметтер" № 9-т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 АҚ</w:t>
            </w:r>
            <w:r>
              <w:br/>
            </w:r>
            <w:r>
              <w:rPr>
                <w:rFonts w:ascii="Times New Roman"/>
                <w:b w:val="false"/>
                <w:i w:val="false"/>
                <w:color w:val="000000"/>
                <w:sz w:val="20"/>
              </w:rPr>
              <w:t>қайтарылған артық</w:t>
            </w:r>
            <w:r>
              <w:br/>
            </w:r>
            <w:r>
              <w:rPr>
                <w:rFonts w:ascii="Times New Roman"/>
                <w:b w:val="false"/>
                <w:i w:val="false"/>
                <w:color w:val="000000"/>
                <w:sz w:val="20"/>
              </w:rPr>
              <w:t>есептелген (төленген)</w:t>
            </w:r>
            <w:r>
              <w:br/>
            </w:r>
            <w:r>
              <w:rPr>
                <w:rFonts w:ascii="Times New Roman"/>
                <w:b w:val="false"/>
                <w:i w:val="false"/>
                <w:color w:val="000000"/>
                <w:sz w:val="20"/>
              </w:rPr>
              <w:t>әлеуметтік төлемдер сомасының</w:t>
            </w:r>
            <w:r>
              <w:br/>
            </w:r>
            <w:r>
              <w:rPr>
                <w:rFonts w:ascii="Times New Roman"/>
                <w:b w:val="false"/>
                <w:i w:val="false"/>
                <w:color w:val="000000"/>
                <w:sz w:val="20"/>
              </w:rPr>
              <w:t>түсуі 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83" w:id="63"/>
    <w:p>
      <w:pPr>
        <w:spacing w:after="0"/>
        <w:ind w:left="0"/>
        <w:jc w:val="left"/>
      </w:pPr>
      <w:r>
        <w:rPr>
          <w:rFonts w:ascii="Times New Roman"/>
          <w:b/>
          <w:i w:val="false"/>
          <w:color w:val="000000"/>
        </w:rPr>
        <w:t xml:space="preserve"> "Мемлекеттік әлеуметтік сақтандыру қоры" акционерлік қоғамына қайтарылған артық есептелген (төленген) әлеуметтік төлемдер сомасының түсуі туралы мәліметтер" № 9-т нысанын толтыру бойынша түсіндірме</w:t>
      </w:r>
    </w:p>
    <w:bookmarkEnd w:id="63"/>
    <w:bookmarkStart w:name="z84" w:id="64"/>
    <w:p>
      <w:pPr>
        <w:spacing w:after="0"/>
        <w:ind w:left="0"/>
        <w:jc w:val="both"/>
      </w:pPr>
      <w:r>
        <w:rPr>
          <w:rFonts w:ascii="Times New Roman"/>
          <w:b w:val="false"/>
          <w:i w:val="false"/>
          <w:color w:val="000000"/>
          <w:sz w:val="28"/>
        </w:rPr>
        <w:t>
      1. "Мемлекеттік әлеуметтік сақтандыру қоры" АҚ қайтарылған артық есептелген (төленген) әлеуметтік төлемдер сомасының түсуі туралы мәліметтер" № 9-т нысанын (бұдан әрі – 9-т нысаны) "Мемлекеттік әлеуметтік сақтандыру қоры" акционерлік қоғамы (бұдан әрі – Қор) Қазақстан Республикасы Еңбек және халықты әлеуметтік қорғау министрлігіне мынадай кезеңділікпен:</w:t>
      </w:r>
    </w:p>
    <w:bookmarkEnd w:id="64"/>
    <w:p>
      <w:pPr>
        <w:spacing w:after="0"/>
        <w:ind w:left="0"/>
        <w:jc w:val="both"/>
      </w:pPr>
      <w:r>
        <w:rPr>
          <w:rFonts w:ascii="Times New Roman"/>
          <w:b w:val="false"/>
          <w:i w:val="false"/>
          <w:color w:val="000000"/>
          <w:sz w:val="28"/>
        </w:rPr>
        <w:t>
      1) ай сайын – есепті айдан кейінгі күнтізбелік айдың 7-күнінен кешіктірмей;</w:t>
      </w:r>
    </w:p>
    <w:p>
      <w:pPr>
        <w:spacing w:after="0"/>
        <w:ind w:left="0"/>
        <w:jc w:val="both"/>
      </w:pPr>
      <w:r>
        <w:rPr>
          <w:rFonts w:ascii="Times New Roman"/>
          <w:b w:val="false"/>
          <w:i w:val="false"/>
          <w:color w:val="000000"/>
          <w:sz w:val="28"/>
        </w:rPr>
        <w:t>
      2) тоқсан сайын, 9 ай үшін – есепті кезеңнен кейінгі (тоқсан, 9 ай), күнтізбелік айдың 7-күнінен кешіктірмей;</w:t>
      </w:r>
    </w:p>
    <w:p>
      <w:pPr>
        <w:spacing w:after="0"/>
        <w:ind w:left="0"/>
        <w:jc w:val="both"/>
      </w:pPr>
      <w:r>
        <w:rPr>
          <w:rFonts w:ascii="Times New Roman"/>
          <w:b w:val="false"/>
          <w:i w:val="false"/>
          <w:color w:val="000000"/>
          <w:sz w:val="28"/>
        </w:rPr>
        <w:t>
      3) жарты жылда, жылына бір рет – есепті кезеңнен кейінгі (жарты жыл, жыл) күнтізбелік айдың 15-күнінен кешіктірмей ұсынады.</w:t>
      </w:r>
    </w:p>
    <w:bookmarkStart w:name="z85" w:id="65"/>
    <w:p>
      <w:pPr>
        <w:spacing w:after="0"/>
        <w:ind w:left="0"/>
        <w:jc w:val="both"/>
      </w:pPr>
      <w:r>
        <w:rPr>
          <w:rFonts w:ascii="Times New Roman"/>
          <w:b w:val="false"/>
          <w:i w:val="false"/>
          <w:color w:val="000000"/>
          <w:sz w:val="28"/>
        </w:rPr>
        <w:t>
      2. № 9-т нысанына бірінші басшы (ол болмаған кезеңде оны ауыстыратын адам) және есептілік деректердің дәйектілігін және оның уақтылы ұсынылуын қамтамасыз ететін құрылымдық бөлімшенің басшысы қол қояды және Қордың мөрімен куәландырылады.</w:t>
      </w:r>
    </w:p>
    <w:bookmarkEnd w:id="65"/>
    <w:bookmarkStart w:name="z86" w:id="66"/>
    <w:p>
      <w:pPr>
        <w:spacing w:after="0"/>
        <w:ind w:left="0"/>
        <w:jc w:val="both"/>
      </w:pPr>
      <w:r>
        <w:rPr>
          <w:rFonts w:ascii="Times New Roman"/>
          <w:b w:val="false"/>
          <w:i w:val="false"/>
          <w:color w:val="000000"/>
          <w:sz w:val="28"/>
        </w:rPr>
        <w:t>
      3. № 9-т нысаны былайша толтырылады:</w:t>
      </w:r>
    </w:p>
    <w:bookmarkEnd w:id="66"/>
    <w:p>
      <w:pPr>
        <w:spacing w:after="0"/>
        <w:ind w:left="0"/>
        <w:jc w:val="both"/>
      </w:pPr>
      <w:r>
        <w:rPr>
          <w:rFonts w:ascii="Times New Roman"/>
          <w:b w:val="false"/>
          <w:i w:val="false"/>
          <w:color w:val="000000"/>
          <w:sz w:val="28"/>
        </w:rPr>
        <w:t>
      аталған есепті қалыптастыру кезінде әрбір есепті кезеңде (ай, тоқсан, жартыжылдық, 9 ай, жыл) қайтарылған артық есептелген (төленген) әлеуметтік төлем жүзеге асырылған барлық әлеуметтік төлем алушылар (есепті кезеңде ең болмаса бір рет есепке алынған) есепке алынады.</w:t>
      </w:r>
    </w:p>
    <w:p>
      <w:pPr>
        <w:spacing w:after="0"/>
        <w:ind w:left="0"/>
        <w:jc w:val="both"/>
      </w:pPr>
      <w:r>
        <w:rPr>
          <w:rFonts w:ascii="Times New Roman"/>
          <w:b w:val="false"/>
          <w:i w:val="false"/>
          <w:color w:val="000000"/>
          <w:sz w:val="28"/>
        </w:rPr>
        <w:t>
      Бұл ретте, есепті кезеңде қайтарылған артық есептелген (төленген) әлеуметтік төлемдердің сомасы олардан ұсталған міндетті зейнетақы жарналарының қайтарылған сомасы есепке алына отырып көрсетіледі.</w:t>
      </w:r>
    </w:p>
    <w:p>
      <w:pPr>
        <w:spacing w:after="0"/>
        <w:ind w:left="0"/>
        <w:jc w:val="both"/>
      </w:pPr>
      <w:r>
        <w:rPr>
          <w:rFonts w:ascii="Times New Roman"/>
          <w:b w:val="false"/>
          <w:i w:val="false"/>
          <w:color w:val="000000"/>
          <w:sz w:val="28"/>
        </w:rPr>
        <w:t>
      "алушылар саны" бағаны бойынша – Қазақстан Республикасының өңірлері бөлінісінде есепті кезеңдегі артық есептелген (төленген) әлеуметтік төлемдер сомасын ерікті түрде немесе сот тәртібімен қайтарған алушылар саны көрсетіледі.</w:t>
      </w:r>
    </w:p>
    <w:p>
      <w:pPr>
        <w:spacing w:after="0"/>
        <w:ind w:left="0"/>
        <w:jc w:val="both"/>
      </w:pPr>
      <w:r>
        <w:rPr>
          <w:rFonts w:ascii="Times New Roman"/>
          <w:b w:val="false"/>
          <w:i w:val="false"/>
          <w:color w:val="000000"/>
          <w:sz w:val="28"/>
        </w:rPr>
        <w:t>
      "қайтарылған сома" бағаны бойынша – Қазақстан Республикасының өңірлері бөлінісінде есепті кезеңдегі артық есептелген (төленген) әлеуметтік төлемдерді қайтарудан нақты түскен сома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2023 жылғы 18 мамырдағы</w:t>
            </w:r>
            <w:r>
              <w:br/>
            </w:r>
            <w:r>
              <w:rPr>
                <w:rFonts w:ascii="Times New Roman"/>
                <w:b w:val="false"/>
                <w:i w:val="false"/>
                <w:color w:val="000000"/>
                <w:sz w:val="20"/>
              </w:rPr>
              <w:t>№ 158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88" w:id="67"/>
    <w:p>
      <w:pPr>
        <w:spacing w:after="0"/>
        <w:ind w:left="0"/>
        <w:jc w:val="left"/>
      </w:pPr>
      <w:r>
        <w:rPr>
          <w:rFonts w:ascii="Times New Roman"/>
          <w:b/>
          <w:i w:val="false"/>
          <w:color w:val="000000"/>
        </w:rPr>
        <w:t xml:space="preserve"> Әлеуметтік төлемдерді тағайындау және төлеу туралы есеп</w:t>
      </w:r>
    </w:p>
    <w:bookmarkEnd w:id="67"/>
    <w:p>
      <w:pPr>
        <w:spacing w:after="0"/>
        <w:ind w:left="0"/>
        <w:jc w:val="both"/>
      </w:pPr>
      <w:r>
        <w:rPr>
          <w:rFonts w:ascii="Times New Roman"/>
          <w:b w:val="false"/>
          <w:i w:val="false"/>
          <w:color w:val="000000"/>
          <w:sz w:val="28"/>
        </w:rPr>
        <w:t>
      Ұсынылған: Еңбек және халықты әлеуметтік қорғау министрлігіне</w:t>
      </w:r>
    </w:p>
    <w:p>
      <w:pPr>
        <w:spacing w:after="0"/>
        <w:ind w:left="0"/>
        <w:jc w:val="both"/>
      </w:pPr>
      <w:r>
        <w:rPr>
          <w:rFonts w:ascii="Times New Roman"/>
          <w:b w:val="false"/>
          <w:i w:val="false"/>
          <w:color w:val="000000"/>
          <w:sz w:val="28"/>
        </w:rPr>
        <w:t>
      Әкімшілік деректер нысаны интернет – ресурста орналастырылған:</w:t>
      </w:r>
    </w:p>
    <w:p>
      <w:pPr>
        <w:spacing w:after="0"/>
        <w:ind w:left="0"/>
        <w:jc w:val="both"/>
      </w:pPr>
      <w:r>
        <w:rPr>
          <w:rFonts w:ascii="Times New Roman"/>
          <w:b w:val="false"/>
          <w:i w:val="false"/>
          <w:color w:val="000000"/>
          <w:sz w:val="28"/>
        </w:rPr>
        <w:t>
      https://www.gov.kz/memleket/entities/enbek/documents/details/68736?lang=ru</w:t>
      </w:r>
    </w:p>
    <w:p>
      <w:pPr>
        <w:spacing w:after="0"/>
        <w:ind w:left="0"/>
        <w:jc w:val="both"/>
      </w:pPr>
      <w:r>
        <w:rPr>
          <w:rFonts w:ascii="Times New Roman"/>
          <w:b w:val="false"/>
          <w:i w:val="false"/>
          <w:color w:val="000000"/>
          <w:sz w:val="28"/>
        </w:rPr>
        <w:t>
      Әкімшілік деректер нысанының атауы:</w:t>
      </w:r>
    </w:p>
    <w:p>
      <w:pPr>
        <w:spacing w:after="0"/>
        <w:ind w:left="0"/>
        <w:jc w:val="both"/>
      </w:pPr>
      <w:r>
        <w:rPr>
          <w:rFonts w:ascii="Times New Roman"/>
          <w:b w:val="false"/>
          <w:i w:val="false"/>
          <w:color w:val="000000"/>
          <w:sz w:val="28"/>
        </w:rPr>
        <w:t>
      "Мемлекеттік әлеуметтік сақтандыру қоры" акционерлік қоғамның активтері мен міндеттемелері бойынша есеп</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 1-әлеусақтан нысан</w:t>
      </w:r>
    </w:p>
    <w:p>
      <w:pPr>
        <w:spacing w:after="0"/>
        <w:ind w:left="0"/>
        <w:jc w:val="both"/>
      </w:pPr>
      <w:r>
        <w:rPr>
          <w:rFonts w:ascii="Times New Roman"/>
          <w:b w:val="false"/>
          <w:i w:val="false"/>
          <w:color w:val="000000"/>
          <w:sz w:val="28"/>
        </w:rPr>
        <w:t>
      Жиілігі: ай сайын</w:t>
      </w:r>
    </w:p>
    <w:p>
      <w:pPr>
        <w:spacing w:after="0"/>
        <w:ind w:left="0"/>
        <w:jc w:val="both"/>
      </w:pPr>
      <w:r>
        <w:rPr>
          <w:rFonts w:ascii="Times New Roman"/>
          <w:b w:val="false"/>
          <w:i w:val="false"/>
          <w:color w:val="000000"/>
          <w:sz w:val="28"/>
        </w:rPr>
        <w:t>
      Есепті кезең: 20 ___ жылғы _____________ай</w:t>
      </w:r>
    </w:p>
    <w:p>
      <w:pPr>
        <w:spacing w:after="0"/>
        <w:ind w:left="0"/>
        <w:jc w:val="both"/>
      </w:pPr>
      <w:r>
        <w:rPr>
          <w:rFonts w:ascii="Times New Roman"/>
          <w:b w:val="false"/>
          <w:i w:val="false"/>
          <w:color w:val="000000"/>
          <w:sz w:val="28"/>
        </w:rPr>
        <w:t>
      Ақпаратты ұсынатын тұлғалар тобы: "Мемлекеттік әлеуметтік сақтандыру қоры" акционерлік қоғамы</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күнтізбелік айдың 15-күні</w:t>
      </w:r>
    </w:p>
    <w:p>
      <w:pPr>
        <w:spacing w:after="0"/>
        <w:ind w:left="0"/>
        <w:jc w:val="both"/>
      </w:pPr>
      <w:r>
        <w:rPr>
          <w:rFonts w:ascii="Times New Roman"/>
          <w:b w:val="false"/>
          <w:i w:val="false"/>
          <w:color w:val="000000"/>
          <w:sz w:val="28"/>
        </w:rPr>
        <w:t>
      1-әлеусақтан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 алушылардың санаты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бергі кезеңге төленген әлеуметтік төлемдердің жалпы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алушылардың барлығы (05+10+16+22+23 жол)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алушыларға төлемдер (01 жолдан)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 қабілетінен айырылған жағдайға әлеуметтік төлемдер (7+8+9 жол)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100 пайызға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 80 пайызға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60 пайызға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айырылған жағдайға әлеуметтік төлемдер (12+13+14+15 жол)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 1 адам болғанда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 2 адам болғанда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 3 адам болғанда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 4 және одан да көп адам болғанда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жағдайға әлеуметтік төлемдер (18+19+20+21 жол)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тағайындалған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айға тағайындалған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тағайындалған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айға тағайындалған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айға тағайындалған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тағайындалған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байланысты табысынан айырылған жағдайға әлеуметтік төлемдер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табысынан айырылған жағдайға әлеуметтік төлемдер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Әлеуметтік төлемдерді алушылардың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Ауылдық жерлерде тұратын алушыларға берілетін төлемдер (01-жолдан)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Еңбек ету қабілетінен айырылған жағдайға әлеуметтік төлем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80-нен 100 пайызға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60-тан 80 пайызға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30-дан 60 пайызға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Асыраушысынан айырылған жағдайға әлеуметтік төлем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асырауында бір адам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асырауында екі адам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асырауында 3адам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асырауында 4 және одан да көп адам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Жұмысынан айырылған жағдайға әлеуметтік төлем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 Бір айға тағайындалған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Екі айға тағайындалған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үш айға тағайындалған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төрт айға тағайындалған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бес айға тағайындалған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алты айға тағайындалған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Жүктілікке және босануға байланысты табысынан айырылған жағдайға әлеуметтік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Бала бір жасқа толғанға дейін оның күтіміне байланысты табысынан айырылған жағдайға әлеуметтік төлем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әлеуметтік төлемдерді алушылардың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айлық әлеуметтік төлемдердің жалпы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орташа мөлшері,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 алушылардың орташа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жалпы сомасы, 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 төленген әлеуметтік төлемдердің орташа айлық мөлшері,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 кезеңге төленген әлеуметтік төлемдердің жалпы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_____________________ </w:t>
      </w:r>
    </w:p>
    <w:p>
      <w:pPr>
        <w:spacing w:after="0"/>
        <w:ind w:left="0"/>
        <w:jc w:val="both"/>
      </w:pPr>
      <w:r>
        <w:rPr>
          <w:rFonts w:ascii="Times New Roman"/>
          <w:b w:val="false"/>
          <w:i w:val="false"/>
          <w:color w:val="000000"/>
          <w:sz w:val="28"/>
        </w:rPr>
        <w:t xml:space="preserve">
      ____________________________________________________ қолы, телефон </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қоғамының Бас директоры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бухгалтер (Құрылымдық бөлімшенің басшысы) </w:t>
      </w:r>
    </w:p>
    <w:p>
      <w:pPr>
        <w:spacing w:after="0"/>
        <w:ind w:left="0"/>
        <w:jc w:val="both"/>
      </w:pPr>
      <w:r>
        <w:rPr>
          <w:rFonts w:ascii="Times New Roman"/>
          <w:b w:val="false"/>
          <w:i w:val="false"/>
          <w:color w:val="000000"/>
          <w:sz w:val="28"/>
        </w:rPr>
        <w:t xml:space="preserve">
      ____________________ тегі, аты, әкесінің аты (бар болса)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"Әлеуметтік төлемдерді тағайындау және төлеу туралы есеп" № 1-әлеуметтік сақтандыру есептілік нысанын толтыру бойынша түсіндірме осы Есепке </w:t>
      </w:r>
      <w:r>
        <w:rPr>
          <w:rFonts w:ascii="Times New Roman"/>
          <w:b w:val="false"/>
          <w:i w:val="false"/>
          <w:color w:val="000000"/>
          <w:sz w:val="28"/>
        </w:rPr>
        <w:t>қосымшада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және төлеу</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90" w:id="68"/>
    <w:p>
      <w:pPr>
        <w:spacing w:after="0"/>
        <w:ind w:left="0"/>
        <w:jc w:val="left"/>
      </w:pPr>
      <w:r>
        <w:rPr>
          <w:rFonts w:ascii="Times New Roman"/>
          <w:b/>
          <w:i w:val="false"/>
          <w:color w:val="000000"/>
        </w:rPr>
        <w:t xml:space="preserve"> "Әлеуметтік төлемдерді тағайындау және төлеу туралы есеп" № 1-әлеуметтік сақтандыру есептілік нысанын толтыру бойынша түсіндірме</w:t>
      </w:r>
    </w:p>
    <w:bookmarkEnd w:id="68"/>
    <w:bookmarkStart w:name="z91" w:id="69"/>
    <w:p>
      <w:pPr>
        <w:spacing w:after="0"/>
        <w:ind w:left="0"/>
        <w:jc w:val="both"/>
      </w:pPr>
      <w:r>
        <w:rPr>
          <w:rFonts w:ascii="Times New Roman"/>
          <w:b w:val="false"/>
          <w:i w:val="false"/>
          <w:color w:val="000000"/>
          <w:sz w:val="28"/>
        </w:rPr>
        <w:t>
      Нысанды толтыру бойынша түсіндірме:</w:t>
      </w:r>
    </w:p>
    <w:bookmarkEnd w:id="69"/>
    <w:bookmarkStart w:name="z92" w:id="70"/>
    <w:p>
      <w:pPr>
        <w:spacing w:after="0"/>
        <w:ind w:left="0"/>
        <w:jc w:val="both"/>
      </w:pPr>
      <w:r>
        <w:rPr>
          <w:rFonts w:ascii="Times New Roman"/>
          <w:b w:val="false"/>
          <w:i w:val="false"/>
          <w:color w:val="000000"/>
          <w:sz w:val="28"/>
        </w:rPr>
        <w:t>
      1. Есептің 1-бағанында тиісті органда есепте тұратын, тағайындалған әлеуметтік төлемдерді алушылардың жалпы саны туралы деректер қамтылады.</w:t>
      </w:r>
    </w:p>
    <w:bookmarkEnd w:id="70"/>
    <w:bookmarkStart w:name="z93" w:id="71"/>
    <w:p>
      <w:pPr>
        <w:spacing w:after="0"/>
        <w:ind w:left="0"/>
        <w:jc w:val="both"/>
      </w:pPr>
      <w:r>
        <w:rPr>
          <w:rFonts w:ascii="Times New Roman"/>
          <w:b w:val="false"/>
          <w:i w:val="false"/>
          <w:color w:val="000000"/>
          <w:sz w:val="28"/>
        </w:rPr>
        <w:t>
      2. 2-бағанда есепті кезеңнен кейінгі айдың бірінші күніндегі жағдай бойынша тағайындалған әлеуметтік төлемдердің жалпы сомасы көрсетіледі.</w:t>
      </w:r>
    </w:p>
    <w:bookmarkEnd w:id="71"/>
    <w:p>
      <w:pPr>
        <w:spacing w:after="0"/>
        <w:ind w:left="0"/>
        <w:jc w:val="both"/>
      </w:pPr>
      <w:r>
        <w:rPr>
          <w:rFonts w:ascii="Times New Roman"/>
          <w:b w:val="false"/>
          <w:i w:val="false"/>
          <w:color w:val="000000"/>
          <w:sz w:val="28"/>
        </w:rPr>
        <w:t>
      Есепте тағайындалған айлық әлеуметтік төлемдердің сомалары туралы мәліметтерді 0,1-ге дейінгі дәлдікпен мың теңгеде көрсету қажет.</w:t>
      </w:r>
    </w:p>
    <w:bookmarkStart w:name="z94" w:id="72"/>
    <w:p>
      <w:pPr>
        <w:spacing w:after="0"/>
        <w:ind w:left="0"/>
        <w:jc w:val="both"/>
      </w:pPr>
      <w:r>
        <w:rPr>
          <w:rFonts w:ascii="Times New Roman"/>
          <w:b w:val="false"/>
          <w:i w:val="false"/>
          <w:color w:val="000000"/>
          <w:sz w:val="28"/>
        </w:rPr>
        <w:t>
      3. 3-бағанда есепті күнге қалыптасқан, тағайындалған (айлық) әлеуметтік төлемдердің орташа мөлшері көрсетіледі.</w:t>
      </w:r>
    </w:p>
    <w:bookmarkEnd w:id="72"/>
    <w:p>
      <w:pPr>
        <w:spacing w:after="0"/>
        <w:ind w:left="0"/>
        <w:jc w:val="both"/>
      </w:pPr>
      <w:r>
        <w:rPr>
          <w:rFonts w:ascii="Times New Roman"/>
          <w:b w:val="false"/>
          <w:i w:val="false"/>
          <w:color w:val="000000"/>
          <w:sz w:val="28"/>
        </w:rPr>
        <w:t>
      Тағайындалған (айлық) әлеуметтік төлемдердің орташа мөлшері былайша айқындалады:</w:t>
      </w:r>
    </w:p>
    <w:p>
      <w:pPr>
        <w:spacing w:after="0"/>
        <w:ind w:left="0"/>
        <w:jc w:val="both"/>
      </w:pPr>
      <w:r>
        <w:rPr>
          <w:rFonts w:ascii="Times New Roman"/>
          <w:b w:val="false"/>
          <w:i w:val="false"/>
          <w:color w:val="000000"/>
          <w:sz w:val="28"/>
        </w:rPr>
        <w:t>
      3-баған = 2-баған: 1-баған.</w:t>
      </w:r>
    </w:p>
    <w:bookmarkStart w:name="z95" w:id="73"/>
    <w:p>
      <w:pPr>
        <w:spacing w:after="0"/>
        <w:ind w:left="0"/>
        <w:jc w:val="both"/>
      </w:pPr>
      <w:r>
        <w:rPr>
          <w:rFonts w:ascii="Times New Roman"/>
          <w:b w:val="false"/>
          <w:i w:val="false"/>
          <w:color w:val="000000"/>
          <w:sz w:val="28"/>
        </w:rPr>
        <w:t>
      4. 4-бағанда есепті тоқсанға төленген әлеуметтік төлемдерді алушылардың орташа саны көрсетіледі.</w:t>
      </w:r>
    </w:p>
    <w:bookmarkEnd w:id="73"/>
    <w:bookmarkStart w:name="z96" w:id="74"/>
    <w:p>
      <w:pPr>
        <w:spacing w:after="0"/>
        <w:ind w:left="0"/>
        <w:jc w:val="both"/>
      </w:pPr>
      <w:r>
        <w:rPr>
          <w:rFonts w:ascii="Times New Roman"/>
          <w:b w:val="false"/>
          <w:i w:val="false"/>
          <w:color w:val="000000"/>
          <w:sz w:val="28"/>
        </w:rPr>
        <w:t>
      5. 5-бағанда есепті тоқсанға төленген әлеуметтік төлемдердің жалпы сомасы көрсетіледі.</w:t>
      </w:r>
    </w:p>
    <w:bookmarkEnd w:id="74"/>
    <w:bookmarkStart w:name="z97" w:id="75"/>
    <w:p>
      <w:pPr>
        <w:spacing w:after="0"/>
        <w:ind w:left="0"/>
        <w:jc w:val="both"/>
      </w:pPr>
      <w:r>
        <w:rPr>
          <w:rFonts w:ascii="Times New Roman"/>
          <w:b w:val="false"/>
          <w:i w:val="false"/>
          <w:color w:val="000000"/>
          <w:sz w:val="28"/>
        </w:rPr>
        <w:t>
      6. 6-бағанда есепті тоқсанға төленген әлеуметтік төлемдердің орташа айлық мөлшері көрсетіледі.</w:t>
      </w:r>
    </w:p>
    <w:bookmarkEnd w:id="75"/>
    <w:p>
      <w:pPr>
        <w:spacing w:after="0"/>
        <w:ind w:left="0"/>
        <w:jc w:val="both"/>
      </w:pPr>
      <w:r>
        <w:rPr>
          <w:rFonts w:ascii="Times New Roman"/>
          <w:b w:val="false"/>
          <w:i w:val="false"/>
          <w:color w:val="000000"/>
          <w:sz w:val="28"/>
        </w:rPr>
        <w:t>
      Төленген әлеуметтік төлемдердің орташа айлық мөлшері былайша айқындалады:</w:t>
      </w:r>
    </w:p>
    <w:p>
      <w:pPr>
        <w:spacing w:after="0"/>
        <w:ind w:left="0"/>
        <w:jc w:val="both"/>
      </w:pPr>
      <w:r>
        <w:rPr>
          <w:rFonts w:ascii="Times New Roman"/>
          <w:b w:val="false"/>
          <w:i w:val="false"/>
          <w:color w:val="000000"/>
          <w:sz w:val="28"/>
        </w:rPr>
        <w:t>
      6-баған = 5-баған: 4-баған: Р,</w:t>
      </w:r>
    </w:p>
    <w:p>
      <w:pPr>
        <w:spacing w:after="0"/>
        <w:ind w:left="0"/>
        <w:jc w:val="both"/>
      </w:pPr>
      <w:r>
        <w:rPr>
          <w:rFonts w:ascii="Times New Roman"/>
          <w:b w:val="false"/>
          <w:i w:val="false"/>
          <w:color w:val="000000"/>
          <w:sz w:val="28"/>
        </w:rPr>
        <w:t>
      мұндағы Р – есепті кезеңдегі айлар саны (3).</w:t>
      </w:r>
    </w:p>
    <w:bookmarkStart w:name="z98" w:id="76"/>
    <w:p>
      <w:pPr>
        <w:spacing w:after="0"/>
        <w:ind w:left="0"/>
        <w:jc w:val="both"/>
      </w:pPr>
      <w:r>
        <w:rPr>
          <w:rFonts w:ascii="Times New Roman"/>
          <w:b w:val="false"/>
          <w:i w:val="false"/>
          <w:color w:val="000000"/>
          <w:sz w:val="28"/>
        </w:rPr>
        <w:t>
      7. 7-бағанда төленген әлеуметтік төлемдердің жалпы сомасы жылдың басынан бергі қорытындының өсімімен көрсетіледі.</w:t>
      </w:r>
    </w:p>
    <w:bookmarkEnd w:id="76"/>
    <w:bookmarkStart w:name="z99" w:id="77"/>
    <w:p>
      <w:pPr>
        <w:spacing w:after="0"/>
        <w:ind w:left="0"/>
        <w:jc w:val="both"/>
      </w:pPr>
      <w:r>
        <w:rPr>
          <w:rFonts w:ascii="Times New Roman"/>
          <w:b w:val="false"/>
          <w:i w:val="false"/>
          <w:color w:val="000000"/>
          <w:sz w:val="28"/>
        </w:rPr>
        <w:t xml:space="preserve">
      8. "Әлеуметтік төлемдерді алушылардың барлығы" деген 01-жол бойынша "Міндетті әлеуметтік сақтандыру туралы" Қазақстан Республикасының Әлеуметтік </w:t>
      </w:r>
      <w:r>
        <w:rPr>
          <w:rFonts w:ascii="Times New Roman"/>
          <w:b w:val="false"/>
          <w:i w:val="false"/>
          <w:color w:val="000000"/>
          <w:sz w:val="28"/>
        </w:rPr>
        <w:t>Кодексімен</w:t>
      </w:r>
      <w:r>
        <w:rPr>
          <w:rFonts w:ascii="Times New Roman"/>
          <w:b w:val="false"/>
          <w:i w:val="false"/>
          <w:color w:val="000000"/>
          <w:sz w:val="28"/>
        </w:rPr>
        <w:t xml:space="preserve"> сәйкес әлеуметтік төлемдер алатын алушылар жөніндегі деректер ескеріледі.</w:t>
      </w:r>
    </w:p>
    <w:bookmarkEnd w:id="77"/>
    <w:bookmarkStart w:name="z100" w:id="78"/>
    <w:p>
      <w:pPr>
        <w:spacing w:after="0"/>
        <w:ind w:left="0"/>
        <w:jc w:val="both"/>
      </w:pPr>
      <w:r>
        <w:rPr>
          <w:rFonts w:ascii="Times New Roman"/>
          <w:b w:val="false"/>
          <w:i w:val="false"/>
          <w:color w:val="000000"/>
          <w:sz w:val="28"/>
        </w:rPr>
        <w:t>
      9. 01-жол = 05-жол + 10-жол+16-жол</w:t>
      </w:r>
    </w:p>
    <w:bookmarkEnd w:id="78"/>
    <w:bookmarkStart w:name="z101" w:id="79"/>
    <w:p>
      <w:pPr>
        <w:spacing w:after="0"/>
        <w:ind w:left="0"/>
        <w:jc w:val="both"/>
      </w:pPr>
      <w:r>
        <w:rPr>
          <w:rFonts w:ascii="Times New Roman"/>
          <w:b w:val="false"/>
          <w:i w:val="false"/>
          <w:color w:val="000000"/>
          <w:sz w:val="28"/>
        </w:rPr>
        <w:t>
      10. 02-жол бойынша – алушылардың жалпы санынан, әйелдер.</w:t>
      </w:r>
    </w:p>
    <w:bookmarkEnd w:id="79"/>
    <w:bookmarkStart w:name="z102" w:id="80"/>
    <w:p>
      <w:pPr>
        <w:spacing w:after="0"/>
        <w:ind w:left="0"/>
        <w:jc w:val="both"/>
      </w:pPr>
      <w:r>
        <w:rPr>
          <w:rFonts w:ascii="Times New Roman"/>
          <w:b w:val="false"/>
          <w:i w:val="false"/>
          <w:color w:val="000000"/>
          <w:sz w:val="28"/>
        </w:rPr>
        <w:t>
      11. 03-04-жолдар бойынша – ауылдық жерде тұратын әлеуметтік төлемдерді алушылар жөніндегі деректер, 04-жол бойынша – оның ішінде әйелдер ескеріледі.</w:t>
      </w:r>
    </w:p>
    <w:bookmarkEnd w:id="80"/>
    <w:bookmarkStart w:name="z103" w:id="81"/>
    <w:p>
      <w:pPr>
        <w:spacing w:after="0"/>
        <w:ind w:left="0"/>
        <w:jc w:val="both"/>
      </w:pPr>
      <w:r>
        <w:rPr>
          <w:rFonts w:ascii="Times New Roman"/>
          <w:b w:val="false"/>
          <w:i w:val="false"/>
          <w:color w:val="000000"/>
          <w:sz w:val="28"/>
        </w:rPr>
        <w:t>
      12. 05-жол бойынша – еңбек ету қабілетінен айырылған жағдайда төленетін әлеуметтік төлемдерді алушылар жөніндегі деректер көрсетіледі, оның ішінде әйелдер – 06-жол.</w:t>
      </w:r>
    </w:p>
    <w:bookmarkEnd w:id="81"/>
    <w:bookmarkStart w:name="z104" w:id="82"/>
    <w:p>
      <w:pPr>
        <w:spacing w:after="0"/>
        <w:ind w:left="0"/>
        <w:jc w:val="both"/>
      </w:pPr>
      <w:r>
        <w:rPr>
          <w:rFonts w:ascii="Times New Roman"/>
          <w:b w:val="false"/>
          <w:i w:val="false"/>
          <w:color w:val="000000"/>
          <w:sz w:val="28"/>
        </w:rPr>
        <w:t>
      13. 07-09-жолдар бойынша – еңбек ету қабілетінен айырылу дәрежесіне байланысты еңбек ету қабілетінен айырылған жағдайда төленетін әлеуметтік төлемдерді алушылар жөніндегі деректер көрсетіледі.</w:t>
      </w:r>
    </w:p>
    <w:bookmarkEnd w:id="82"/>
    <w:bookmarkStart w:name="z105" w:id="83"/>
    <w:p>
      <w:pPr>
        <w:spacing w:after="0"/>
        <w:ind w:left="0"/>
        <w:jc w:val="both"/>
      </w:pPr>
      <w:r>
        <w:rPr>
          <w:rFonts w:ascii="Times New Roman"/>
          <w:b w:val="false"/>
          <w:i w:val="false"/>
          <w:color w:val="000000"/>
          <w:sz w:val="28"/>
        </w:rPr>
        <w:t>
      14. 10-жол бойынша – асыраушысынан айырылған жағдайда төленетін әлеуметтік төлемдерді алушылар жөніндегі деректер көрсетіледі, оның ішінде әйелдер – 11-жол.</w:t>
      </w:r>
    </w:p>
    <w:bookmarkEnd w:id="83"/>
    <w:bookmarkStart w:name="z106" w:id="84"/>
    <w:p>
      <w:pPr>
        <w:spacing w:after="0"/>
        <w:ind w:left="0"/>
        <w:jc w:val="both"/>
      </w:pPr>
      <w:r>
        <w:rPr>
          <w:rFonts w:ascii="Times New Roman"/>
          <w:b w:val="false"/>
          <w:i w:val="false"/>
          <w:color w:val="000000"/>
          <w:sz w:val="28"/>
        </w:rPr>
        <w:t>
      15. 12-15-жолдар бойынша – асырауындағы адамдардың санын көрсете отырып, әлеуметтік төлемдерді алушылар жөніндегі деректер көрсетіледі.</w:t>
      </w:r>
    </w:p>
    <w:bookmarkEnd w:id="84"/>
    <w:bookmarkStart w:name="z107" w:id="85"/>
    <w:p>
      <w:pPr>
        <w:spacing w:after="0"/>
        <w:ind w:left="0"/>
        <w:jc w:val="both"/>
      </w:pPr>
      <w:r>
        <w:rPr>
          <w:rFonts w:ascii="Times New Roman"/>
          <w:b w:val="false"/>
          <w:i w:val="false"/>
          <w:color w:val="000000"/>
          <w:sz w:val="28"/>
        </w:rPr>
        <w:t>
      16. 16-жол бойынша – жұмысынан айырылған жағдайда төленетін әлеуметтік төлемдерді алушылар жөніндегі деректер көрсетіледі, оның ішінде әйелдер – 17-жол.</w:t>
      </w:r>
    </w:p>
    <w:bookmarkEnd w:id="85"/>
    <w:bookmarkStart w:name="z108" w:id="86"/>
    <w:p>
      <w:pPr>
        <w:spacing w:after="0"/>
        <w:ind w:left="0"/>
        <w:jc w:val="both"/>
      </w:pPr>
      <w:r>
        <w:rPr>
          <w:rFonts w:ascii="Times New Roman"/>
          <w:b w:val="false"/>
          <w:i w:val="false"/>
          <w:color w:val="000000"/>
          <w:sz w:val="28"/>
        </w:rPr>
        <w:t>
      17. 18-23-жолдар бойынша – әлеуметтік төлемдер тағайындалған мерзімге қарай айлар бойынша жұмысынан айырылған жағдайда төленетін әлеуметтік төлемдерді алушылар көрсетіледі.</w:t>
      </w:r>
    </w:p>
    <w:bookmarkEnd w:id="86"/>
    <w:bookmarkStart w:name="z109" w:id="87"/>
    <w:p>
      <w:pPr>
        <w:spacing w:after="0"/>
        <w:ind w:left="0"/>
        <w:jc w:val="both"/>
      </w:pPr>
      <w:r>
        <w:rPr>
          <w:rFonts w:ascii="Times New Roman"/>
          <w:b w:val="false"/>
          <w:i w:val="false"/>
          <w:color w:val="000000"/>
          <w:sz w:val="28"/>
        </w:rPr>
        <w:t>
      18. 24-жол бойынша – жүктілікке және босануға байланысты табысынан айырылған жағдайда төленетін әлеуметтік төлемдерді алушылар жөніндегі деректер көрсетіледі.</w:t>
      </w:r>
    </w:p>
    <w:bookmarkEnd w:id="87"/>
    <w:bookmarkStart w:name="z110" w:id="88"/>
    <w:p>
      <w:pPr>
        <w:spacing w:after="0"/>
        <w:ind w:left="0"/>
        <w:jc w:val="both"/>
      </w:pPr>
      <w:r>
        <w:rPr>
          <w:rFonts w:ascii="Times New Roman"/>
          <w:b w:val="false"/>
          <w:i w:val="false"/>
          <w:color w:val="000000"/>
          <w:sz w:val="28"/>
        </w:rPr>
        <w:t>
      19. 25-жол бойынша – бала бір жасқа толғанға дейін оның күтіміне байланысты табысынан айырылған жағдайда төленетін әлеуметтік төлемдерді алушылар жөніндегі деректер көрсетіледі.</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