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0a163" w14:textId="af0a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"Жоғары және жоғары оқу орнынан кейінгі білімі бар кадрларды даярлау бағыттарының сыныптауышын бекіту туралы" Қазақстан Республикасы Білім және ғылым министрінің 2018 жылғы 13 қазандағы № 569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Ғылым және жоғары білім министрінің 2023 жылғы 16 мамырдағы № 218 бұйрығы. Қазақстан Республикасының Әділет министрлігінде 2023 жылғы 22 мамырда № 32545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"Жоғары және жоғары оқу орнынан кейінгі білімі бар кадрларды даярлау бағыттарының сыныптауышын бекіту туралы" Қазақстан Республикасы Білім және ғылым министрінің 2018 жылғы 13 қазандағы № 569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17565 болып тіркелген) мынадай өзгерістер мен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Жоғары және жоғары оқу орнынан кейінгі білімі бар кадрларды даярлау бағыттарының </w:t>
      </w:r>
      <w:r>
        <w:rPr>
          <w:rFonts w:ascii="Times New Roman"/>
          <w:b w:val="false"/>
          <w:i w:val="false"/>
          <w:color w:val="000000"/>
          <w:sz w:val="28"/>
        </w:rPr>
        <w:t>сыныптауышында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"Жоғары білім беру – бакалавриатта даярлау бағыты" деген бөлімде: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"6B01 Педагогикалық ғылымдар" деген кіші бөлімде: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6В018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педагогика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өзін-өзі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даярлау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6В018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педагогика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амандарын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даярлау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6В020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оқыту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бейіні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"6B11 Қызмет көрсету" деген кіші бөлімде: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6В115 Спорт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"Жоғары оқу орнынан кейінгі білім - магистратурада даярлау бағыттары" деген бөлімде: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"7M01 Педагогикалық ғылымдар" деген кіші бөлімде: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7M018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педагогика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өзін-өзі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даярлау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7M018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педагогика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даярлау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7М0120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оқыту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бейіні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"7М11 Қызмет көрсету" деген кіші бөлімде: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7М115 Спорт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"Жоғары оқу орнынан кейінгі білім - докторантурада даярлау бағыттары" деген бөлімде: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"8D01 Педагогикалық ғылымдар" деген кіші бөлімде: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8D018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педагогика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өзін-өзі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даярлау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8D018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педагогика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даярлау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8D0120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оқыту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бейіні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"8D11 Қызмет көрсету" деген кіші бөлімде: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8D115 Спорт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Ғылым және жоғары білім министрлігінің интернет-ресурсында орналастыруды;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тіркеуден өткеннен кейін он жұмыс күні ішінде Қазақстан Республикасы Ғылым және жоғары білім министрлігінің Заң департаментіне осы тармақтың 1), 2) тармақшаларында көзделген іс-шаралардың орындалуы туралы ақпаратты ұсынуды қамтамасыз етсін.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Ғылым және жоғары білім вице-министріне жүктелсін.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Ғылым және жоғары білім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 спорт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