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11ef9" w14:textId="ea11e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Қазақстан Республикасы Денсаулық сақтау министрінің 2018 жылғы 15 қарашадағы № ҚР ДСМ-32 және Қазақстан Республикасы Ұлттық экономика министрінің 2018 жылғы 15 қарашадағы № 70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24 мамырдағы № 87 және Қазақстан Республикасы Ұлттық экономика министрінің 2023 жылғы 24 мамырдағы № 77 бірлескен бұйрығы. Қазақстан Республикасының Әділет министрлігінде 2023 жылғы 25 мамырда № 32582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Қазақстан Республикасы Денсаулық сақтау министрінің 2018 жылғы 15 қарашадағы № ҚР ДСМ-32 және Қазақстан Республикасы Ұлттық экономика министрінің 2018 жылғы 15 қарашадағы № 70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17744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тармақшалар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осы бірлескен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дәрілік заттардың, медициналық мақсаттағы бұйымдар мен медициналық техниканың айналысы саласындағы тәуекел дәрежесін бағалау өлшемшарттары;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осы бірлескен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фармацевтикалық қызметтің барлық субъектілеріне (объектілеріне) қатысты дәрілік заттардың, медициналық мақсаттағы бұйымдар мен медициналық техниканың айналысы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осы бірлескен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дәрі-дәрмекпен қамтамасыз ету мәселелері бойынша медициналық ұйымдарға қатысты дәрілік заттардың, медициналық мақсаттағы бұйымдар мен медициналық техниканың айналысы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осы бірлескен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дәрілік заттарды, медициналық мақсаттағы бұйымдар мен медициналық техниканы өндіруді жүзеге асыратын фармацевтикалық қызмет субъектілеріне (объектілеріне) қатысты дәрілік заттардың, медициналық мақсаттағы бұйымдар мен медициналық техниканың айналысы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осы бірлескен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дәрілік заттарды, медициналық мақсаттағы бұйымдар мен медициналық техниканы дайындауды жүзеге асыратын фармацевтикалық қызмет субъектілеріне (объектілеріне) қатысты дәрілік заттардың, медициналық мақсаттағы бұйымдар мен медициналық техниканың айналысы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осы бірлескен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дәрілік заттарды, медициналық мақсаттағы бұйымдар мен медициналық техниканы көтерме саудада өткізуді жүзеге асыратын фармацевтикалық қызмет субъектілеріне (объектілеріне) қатысты дәрілік заттардың, медициналық мақсаттағы бұйымдар мен медициналық техниканың айналысы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осы бірлескен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дәрілік заттарды, медициналық мақсаттағы бұйымдар мен медициналық техниканы бөлшек саудада өткізуді жүзеге асыратын фармацевтикалық қызмет субъектілеріне (объектілеріне) қатысты дәрілік заттардың, медициналық мақсаттағы бұйымдар мен медициналық техниканың айналысы саласындағы тексеру парағы;";</w:t>
      </w:r>
    </w:p>
    <w:bookmarkStart w:name="z12" w:id="1"/>
    <w:p>
      <w:pPr>
        <w:spacing w:after="0"/>
        <w:ind w:left="0"/>
        <w:jc w:val="both"/>
      </w:pPr>
      <w:r>
        <w:rPr>
          <w:rFonts w:ascii="Times New Roman"/>
          <w:b w:val="false"/>
          <w:i w:val="false"/>
          <w:color w:val="000000"/>
          <w:sz w:val="28"/>
        </w:rPr>
        <w:t>
      мынадай мазмұндағы 25) тармақшамен толықтырылсын:</w:t>
      </w:r>
    </w:p>
    <w:bookmarkEnd w:id="1"/>
    <w:bookmarkStart w:name="z13" w:id="2"/>
    <w:p>
      <w:pPr>
        <w:spacing w:after="0"/>
        <w:ind w:left="0"/>
        <w:jc w:val="both"/>
      </w:pPr>
      <w:r>
        <w:rPr>
          <w:rFonts w:ascii="Times New Roman"/>
          <w:b w:val="false"/>
          <w:i w:val="false"/>
          <w:color w:val="000000"/>
          <w:sz w:val="28"/>
        </w:rPr>
        <w:t>
      "25) осы бірлескен бұйрыққа 25-қосымшаға сәйкес дәрілік заттар мен медициналық бұйымдардың айналысы саласындағы мемлекеттік сараптама ұйымына қатысты дәрілік заттар мен медициналық бұйымдардың айналысы саласындағы тексеру парағы.";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көрсетілген бірлескен бұйрыққа 25-қосымшаға сәйкес жаңа редакцияда жазылсын.</w:t>
      </w:r>
    </w:p>
    <w:bookmarkStart w:name="z16"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3"/>
    <w:bookmarkStart w:name="z17" w:id="4"/>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4"/>
    <w:bookmarkStart w:name="z18" w:id="5"/>
    <w:p>
      <w:pPr>
        <w:spacing w:after="0"/>
        <w:ind w:left="0"/>
        <w:jc w:val="both"/>
      </w:pPr>
      <w:r>
        <w:rPr>
          <w:rFonts w:ascii="Times New Roman"/>
          <w:b w:val="false"/>
          <w:i w:val="false"/>
          <w:color w:val="000000"/>
          <w:sz w:val="28"/>
        </w:rPr>
        <w:t>
      2) осы бірлескен бұйрықты ресми жарияланғаннан кейін оны Қазақстан Республикасы Денсаулық сақтау министрлігінің интернет-ресурсында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бірлескен бұйрықты Қазақстан Республикасының Әділет министрлігінде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20" w:id="6"/>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Денсаулық сақтау вице-министріне жүктелсін.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бірлескен бұйрық 2024 жылғы 1 желтоқсаннан бастап қолданысқа енгізілетін дәрілік заттар мен медициналық бұйымдардың айналысы саласындағы тәуекел дәрежесін бағалау өлшемшарттарының </w:t>
      </w:r>
      <w:r>
        <w:rPr>
          <w:rFonts w:ascii="Times New Roman"/>
          <w:b w:val="false"/>
          <w:i w:val="false"/>
          <w:color w:val="000000"/>
          <w:sz w:val="28"/>
        </w:rPr>
        <w:t>13-тармағының</w:t>
      </w:r>
      <w:r>
        <w:rPr>
          <w:rFonts w:ascii="Times New Roman"/>
          <w:b w:val="false"/>
          <w:i w:val="false"/>
          <w:color w:val="000000"/>
          <w:sz w:val="28"/>
        </w:rPr>
        <w:t xml:space="preserve"> 2), 3) және 4) тармақшаларын және 2024 жылғы 1 маусымнан бастап қолданысқа енгізілетін өлшемшарттардың </w:t>
      </w:r>
      <w:r>
        <w:rPr>
          <w:rFonts w:ascii="Times New Roman"/>
          <w:b w:val="false"/>
          <w:i w:val="false"/>
          <w:color w:val="000000"/>
          <w:sz w:val="28"/>
        </w:rPr>
        <w:t>13-тармағының</w:t>
      </w:r>
      <w:r>
        <w:rPr>
          <w:rFonts w:ascii="Times New Roman"/>
          <w:b w:val="false"/>
          <w:i w:val="false"/>
          <w:color w:val="000000"/>
          <w:sz w:val="28"/>
        </w:rPr>
        <w:t xml:space="preserve"> 5) тармақшасын қоспағанда,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Султангазиев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Құқықтық статистика</w:t>
      </w:r>
    </w:p>
    <w:p>
      <w:pPr>
        <w:spacing w:after="0"/>
        <w:ind w:left="0"/>
        <w:jc w:val="both"/>
      </w:pPr>
      <w:r>
        <w:rPr>
          <w:rFonts w:ascii="Times New Roman"/>
          <w:b w:val="false"/>
          <w:i w:val="false"/>
          <w:color w:val="000000"/>
          <w:sz w:val="28"/>
        </w:rPr>
        <w:t>
      және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24 мамырдағы</w:t>
            </w:r>
            <w:r>
              <w:br/>
            </w:r>
            <w:r>
              <w:rPr>
                <w:rFonts w:ascii="Times New Roman"/>
                <w:b w:val="false"/>
                <w:i w:val="false"/>
                <w:color w:val="000000"/>
                <w:sz w:val="20"/>
              </w:rPr>
              <w:t>№ 77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24 мамырдағы</w:t>
            </w:r>
            <w:r>
              <w:br/>
            </w:r>
            <w:r>
              <w:rPr>
                <w:rFonts w:ascii="Times New Roman"/>
                <w:b w:val="false"/>
                <w:i w:val="false"/>
                <w:color w:val="000000"/>
                <w:sz w:val="20"/>
              </w:rPr>
              <w:t>№ 87 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15-қосымша</w:t>
            </w:r>
          </w:p>
        </w:tc>
      </w:tr>
    </w:tbl>
    <w:bookmarkStart w:name="z24" w:id="7"/>
    <w:p>
      <w:pPr>
        <w:spacing w:after="0"/>
        <w:ind w:left="0"/>
        <w:jc w:val="left"/>
      </w:pPr>
      <w:r>
        <w:rPr>
          <w:rFonts w:ascii="Times New Roman"/>
          <w:b/>
          <w:i w:val="false"/>
          <w:color w:val="000000"/>
        </w:rPr>
        <w:t xml:space="preserve"> Дәрілік заттар мен медициналық бұйымдардың айналысы саласындағы тәуекел дәрежесін бағалау өлшемшарттары</w:t>
      </w:r>
    </w:p>
    <w:bookmarkEnd w:id="7"/>
    <w:bookmarkStart w:name="z25"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Дәрілік заттар мен медициналық бұйымдардың айналысы саласындағы тәуекелдер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"Халық денсаулығы және денсаулық сақтау жүйесі туралы" Қазақстан Республикасы Кодексінің 10-бабының </w:t>
      </w:r>
      <w:r>
        <w:rPr>
          <w:rFonts w:ascii="Times New Roman"/>
          <w:b w:val="false"/>
          <w:i w:val="false"/>
          <w:color w:val="000000"/>
          <w:sz w:val="28"/>
        </w:rPr>
        <w:t>16) тармағына</w:t>
      </w: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мемлекеттік органдардың тәуекелдерді бағалау және басқару жүйесін қалыптастыру қағадаларына (Қазақстан Республикасының Әділет министрлігінде 2022 жылғы 23 маусымда № 28577 болып тіркелді)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(Қазақстан Республикасы Нормативтік құқықтық актілерді мемлекеттік тіркеу тізілімінде № 17371 болып тіркелген).</w:t>
      </w:r>
    </w:p>
    <w:bookmarkStart w:name="z27" w:id="9"/>
    <w:p>
      <w:pPr>
        <w:spacing w:after="0"/>
        <w:ind w:left="0"/>
        <w:jc w:val="both"/>
      </w:pPr>
      <w:r>
        <w:rPr>
          <w:rFonts w:ascii="Times New Roman"/>
          <w:b w:val="false"/>
          <w:i w:val="false"/>
          <w:color w:val="000000"/>
          <w:sz w:val="28"/>
        </w:rPr>
        <w:t>
      2. Осы Өлшемшарттарда мынадай ұғымдар пайдаланылады:</w:t>
      </w:r>
    </w:p>
    <w:bookmarkEnd w:id="9"/>
    <w:p>
      <w:pPr>
        <w:spacing w:after="0"/>
        <w:ind w:left="0"/>
        <w:jc w:val="both"/>
      </w:pPr>
      <w:r>
        <w:rPr>
          <w:rFonts w:ascii="Times New Roman"/>
          <w:b w:val="false"/>
          <w:i w:val="false"/>
          <w:color w:val="000000"/>
          <w:sz w:val="28"/>
        </w:rPr>
        <w:t>
      1) балл – тәуекелді есептеудің сандық өлшемі;</w:t>
      </w:r>
    </w:p>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3) тәуекел – бақылау және қадағалау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және қадағалау субъектісіне бару арқылы профилактикалық бақылауды және (немесе) талаптарға сәйкестігін тексерулерді кейіннен жүзеге асыру үшін бақылау және қадағалау субъектілерін тәуекел дәрежелері бойынша бөлу арқылы қолайсыз факторлардың туындау ықтималдығын азайтуға бағытталған, сондай-ақ нақты бақылау және қадағалау субъектісі (объектісі) үшін тәуекел деңгейін өзгертуге бағытталған басқарушылық шешімдерді қабылдау және (немесе) осындай бақылау және қадағалау субъектісін (объектісін) бақылау және қадағалау субъектісіне (объектісіне) бару арқылы профилактикалық бақылаудан және (немесе) талаптарға сәйкестігін тексеруден босату процесі;</w:t>
      </w:r>
    </w:p>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 объективті өлшемшарттар) – тәуекел дәрежесіне байланысты және жекелеген тексерілетін субъектілерге (объектілерге) тікелей бағынысты емес дәрілік заттар мен медициналық бұйымдардың айналысы саласындағы тексерілетін субъектілерді (объектілерді)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6) тәуекел дәрежесін бағалау өлшемшарттары – бақылау субъектісінің тікелей қызметіне, салалық даму ерекшеліктеріне және осы дамуға әсер ететін факторларға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бұзушылықтың үш ауырлық дәрежесіне (өрескел, орташа, болмашы) бөлінетін нақты бір тексерілетін субъект (объект) қызметінің нәтижесіне байланысты дәрілік заттар мен медициналық бұйымдардың айналысы саласындағы тексерілетін субъектілерді (объектілерді)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8)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тізбесі;</w:t>
      </w:r>
    </w:p>
    <w:p>
      <w:pPr>
        <w:spacing w:after="0"/>
        <w:ind w:left="0"/>
        <w:jc w:val="both"/>
      </w:pPr>
      <w:r>
        <w:rPr>
          <w:rFonts w:ascii="Times New Roman"/>
          <w:b w:val="false"/>
          <w:i w:val="false"/>
          <w:color w:val="000000"/>
          <w:sz w:val="28"/>
        </w:rPr>
        <w:t xml:space="preserve">
      9) іріктеме жиынтық (іріктеме) – Қазақстан Республикасы Кәсіпкерлік Кодексінің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және қадағалау субъектілерінің (объектілерінің) біртекті тобына жатқызылатын бағаланатын субъектілердің (объектілердің) тізбесі.</w:t>
      </w:r>
    </w:p>
    <w:bookmarkStart w:name="z28" w:id="10"/>
    <w:p>
      <w:pPr>
        <w:spacing w:after="0"/>
        <w:ind w:left="0"/>
        <w:jc w:val="left"/>
      </w:pPr>
      <w:r>
        <w:rPr>
          <w:rFonts w:ascii="Times New Roman"/>
          <w:b/>
          <w:i w:val="false"/>
          <w:color w:val="000000"/>
        </w:rPr>
        <w:t xml:space="preserve"> 2-тарау. Бақылау субъектілерінің (объектілерінің) профилактикалық бақылау жүргізу кезінде тәуекелдерді бағалау және басқару жүйесін қалыптастыру тәртібі</w:t>
      </w:r>
    </w:p>
    <w:bookmarkEnd w:id="10"/>
    <w:bookmarkStart w:name="z29" w:id="11"/>
    <w:p>
      <w:pPr>
        <w:spacing w:after="0"/>
        <w:ind w:left="0"/>
        <w:jc w:val="both"/>
      </w:pPr>
      <w:r>
        <w:rPr>
          <w:rFonts w:ascii="Times New Roman"/>
          <w:b w:val="false"/>
          <w:i w:val="false"/>
          <w:color w:val="000000"/>
          <w:sz w:val="28"/>
        </w:rPr>
        <w:t>
      3. Бақылау субъектілеріне (объектілеріне) профилактикалық бақылауды жүзеге асыру кезінде тәуекелді басқару объективті және субъективті өлшемшарттарды айқындау (шешімдерді мультиөлшемшартты талдау) арқылы қалыптастырылады, олар кезең кезеңмен жүзеге асырылады.</w:t>
      </w:r>
    </w:p>
    <w:bookmarkEnd w:id="11"/>
    <w:p>
      <w:pPr>
        <w:spacing w:after="0"/>
        <w:ind w:left="0"/>
        <w:jc w:val="both"/>
      </w:pPr>
      <w:r>
        <w:rPr>
          <w:rFonts w:ascii="Times New Roman"/>
          <w:b w:val="false"/>
          <w:i w:val="false"/>
          <w:color w:val="000000"/>
          <w:sz w:val="28"/>
        </w:rPr>
        <w:t>
      Бірінші кезеңде объективті өлшемшарттар бойынша бақылау субъектілері (объектілері)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көрсеткіштері бойынша бақылау субъектісі (объектісі) мыналарға:</w:t>
      </w:r>
    </w:p>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Start w:name="z30" w:id="12"/>
    <w:p>
      <w:pPr>
        <w:spacing w:after="0"/>
        <w:ind w:left="0"/>
        <w:jc w:val="both"/>
      </w:pPr>
      <w:r>
        <w:rPr>
          <w:rFonts w:ascii="Times New Roman"/>
          <w:b w:val="false"/>
          <w:i w:val="false"/>
          <w:color w:val="000000"/>
          <w:sz w:val="28"/>
        </w:rPr>
        <w:t>
      4. Бақылау субъектілеріне (объектілеріне) профилактикалық бақылау жүргізу үшін өлшемшарттары объективті және субъективті өлшемшарттарды айқындау арқылы қалыптастырылады.</w:t>
      </w:r>
    </w:p>
    <w:bookmarkEnd w:id="12"/>
    <w:bookmarkStart w:name="z31" w:id="13"/>
    <w:p>
      <w:pPr>
        <w:spacing w:after="0"/>
        <w:ind w:left="0"/>
        <w:jc w:val="left"/>
      </w:pPr>
      <w:r>
        <w:rPr>
          <w:rFonts w:ascii="Times New Roman"/>
          <w:b/>
          <w:i w:val="false"/>
          <w:color w:val="000000"/>
        </w:rPr>
        <w:t xml:space="preserve"> 1-параграф. Объективті өлшемшарттар</w:t>
      </w:r>
    </w:p>
    <w:bookmarkEnd w:id="13"/>
    <w:bookmarkStart w:name="z32" w:id="14"/>
    <w:p>
      <w:pPr>
        <w:spacing w:after="0"/>
        <w:ind w:left="0"/>
        <w:jc w:val="both"/>
      </w:pPr>
      <w:r>
        <w:rPr>
          <w:rFonts w:ascii="Times New Roman"/>
          <w:b w:val="false"/>
          <w:i w:val="false"/>
          <w:color w:val="000000"/>
          <w:sz w:val="28"/>
        </w:rPr>
        <w:t>
      5. Объективті өлшемшарттар бойынша тәуекелді айқындау мынадай өлшемшарттардың бірі ескеріле отырып, мемлекеттік бақылау мен қадағалау жүзеге асырылатын саланың ерекшелігіне қарай жүзеге асырылады:</w:t>
      </w:r>
    </w:p>
    <w:bookmarkEnd w:id="14"/>
    <w:p>
      <w:pPr>
        <w:spacing w:after="0"/>
        <w:ind w:left="0"/>
        <w:jc w:val="both"/>
      </w:pPr>
      <w:r>
        <w:rPr>
          <w:rFonts w:ascii="Times New Roman"/>
          <w:b w:val="false"/>
          <w:i w:val="false"/>
          <w:color w:val="000000"/>
          <w:sz w:val="28"/>
        </w:rPr>
        <w:t>
      1) объектінің қауіптілік (күрделілігі) деңгейі;</w:t>
      </w:r>
    </w:p>
    <w:p>
      <w:pPr>
        <w:spacing w:after="0"/>
        <w:ind w:left="0"/>
        <w:jc w:val="both"/>
      </w:pPr>
      <w:r>
        <w:rPr>
          <w:rFonts w:ascii="Times New Roman"/>
          <w:b w:val="false"/>
          <w:i w:val="false"/>
          <w:color w:val="000000"/>
          <w:sz w:val="28"/>
        </w:rPr>
        <w:t>
      2) реттелетін салаға (аясына) ықтимал теріс салдарлар ауырлығының, зиянның ауқымы;</w:t>
      </w:r>
    </w:p>
    <w:p>
      <w:pPr>
        <w:spacing w:after="0"/>
        <w:ind w:left="0"/>
        <w:jc w:val="both"/>
      </w:pPr>
      <w:r>
        <w:rPr>
          <w:rFonts w:ascii="Times New Roman"/>
          <w:b w:val="false"/>
          <w:i w:val="false"/>
          <w:color w:val="000000"/>
          <w:sz w:val="28"/>
        </w:rPr>
        <w:t>
      3) адамның өмірі немесе денсаулығы, қоршаған орта, жеке және заңды тұлғалардың, мемлекеттің заңды мүдделері үшін қолайсыз оқиғаның туындау мүмкіндігі.</w:t>
      </w:r>
    </w:p>
    <w:bookmarkStart w:name="z33" w:id="15"/>
    <w:p>
      <w:pPr>
        <w:spacing w:after="0"/>
        <w:ind w:left="0"/>
        <w:jc w:val="both"/>
      </w:pPr>
      <w:r>
        <w:rPr>
          <w:rFonts w:ascii="Times New Roman"/>
          <w:b w:val="false"/>
          <w:i w:val="false"/>
          <w:color w:val="000000"/>
          <w:sz w:val="28"/>
        </w:rPr>
        <w:t>
      6. Ықтимал тәуекелдерге талдау жүргізгеннен кейін бақылау субъектілері (объектілері) тәуекелдің үш дәрежесі (жоғары, орта және төмен) бойынша бөлінеді.</w:t>
      </w:r>
    </w:p>
    <w:bookmarkEnd w:id="15"/>
    <w:bookmarkStart w:name="z34" w:id="16"/>
    <w:p>
      <w:pPr>
        <w:spacing w:after="0"/>
        <w:ind w:left="0"/>
        <w:jc w:val="both"/>
      </w:pPr>
      <w:r>
        <w:rPr>
          <w:rFonts w:ascii="Times New Roman"/>
          <w:b w:val="false"/>
          <w:i w:val="false"/>
          <w:color w:val="000000"/>
          <w:sz w:val="28"/>
        </w:rPr>
        <w:t>
      7. Тәуекелдің жоғары дәрежесіне:</w:t>
      </w:r>
    </w:p>
    <w:bookmarkEnd w:id="16"/>
    <w:p>
      <w:pPr>
        <w:spacing w:after="0"/>
        <w:ind w:left="0"/>
        <w:jc w:val="both"/>
      </w:pPr>
      <w:r>
        <w:rPr>
          <w:rFonts w:ascii="Times New Roman"/>
          <w:b w:val="false"/>
          <w:i w:val="false"/>
          <w:color w:val="000000"/>
          <w:sz w:val="28"/>
        </w:rPr>
        <w:t>
      1) дәрілік заттарды өндірумен;</w:t>
      </w:r>
    </w:p>
    <w:p>
      <w:pPr>
        <w:spacing w:after="0"/>
        <w:ind w:left="0"/>
        <w:jc w:val="both"/>
      </w:pPr>
      <w:r>
        <w:rPr>
          <w:rFonts w:ascii="Times New Roman"/>
          <w:b w:val="false"/>
          <w:i w:val="false"/>
          <w:color w:val="000000"/>
          <w:sz w:val="28"/>
        </w:rPr>
        <w:t>
      2) дәрілік препараттарды дайындаумен;</w:t>
      </w:r>
    </w:p>
    <w:p>
      <w:pPr>
        <w:spacing w:after="0"/>
        <w:ind w:left="0"/>
        <w:jc w:val="both"/>
      </w:pPr>
      <w:r>
        <w:rPr>
          <w:rFonts w:ascii="Times New Roman"/>
          <w:b w:val="false"/>
          <w:i w:val="false"/>
          <w:color w:val="000000"/>
          <w:sz w:val="28"/>
        </w:rPr>
        <w:t>
      3) дәрілік заттарды көтерме саудада өткізумен;</w:t>
      </w:r>
    </w:p>
    <w:p>
      <w:pPr>
        <w:spacing w:after="0"/>
        <w:ind w:left="0"/>
        <w:jc w:val="both"/>
      </w:pPr>
      <w:r>
        <w:rPr>
          <w:rFonts w:ascii="Times New Roman"/>
          <w:b w:val="false"/>
          <w:i w:val="false"/>
          <w:color w:val="000000"/>
          <w:sz w:val="28"/>
        </w:rPr>
        <w:t xml:space="preserve">
      4) медициналық бұйымдарды өндірумен; </w:t>
      </w:r>
    </w:p>
    <w:p>
      <w:pPr>
        <w:spacing w:after="0"/>
        <w:ind w:left="0"/>
        <w:jc w:val="both"/>
      </w:pPr>
      <w:r>
        <w:rPr>
          <w:rFonts w:ascii="Times New Roman"/>
          <w:b w:val="false"/>
          <w:i w:val="false"/>
          <w:color w:val="000000"/>
          <w:sz w:val="28"/>
        </w:rPr>
        <w:t>
      5) медициналық бұйымдарды дайындаумен байланысты қызметті жүзеге асыратын бақылау субъектілері (объектілері) жатады;</w:t>
      </w:r>
    </w:p>
    <w:bookmarkStart w:name="z35" w:id="17"/>
    <w:p>
      <w:pPr>
        <w:spacing w:after="0"/>
        <w:ind w:left="0"/>
        <w:jc w:val="both"/>
      </w:pPr>
      <w:r>
        <w:rPr>
          <w:rFonts w:ascii="Times New Roman"/>
          <w:b w:val="false"/>
          <w:i w:val="false"/>
          <w:color w:val="000000"/>
          <w:sz w:val="28"/>
        </w:rPr>
        <w:t>
      8. Тәуекелдің орташа дәрежесіне:</w:t>
      </w:r>
    </w:p>
    <w:bookmarkEnd w:id="17"/>
    <w:p>
      <w:pPr>
        <w:spacing w:after="0"/>
        <w:ind w:left="0"/>
        <w:jc w:val="both"/>
      </w:pPr>
      <w:r>
        <w:rPr>
          <w:rFonts w:ascii="Times New Roman"/>
          <w:b w:val="false"/>
          <w:i w:val="false"/>
          <w:color w:val="000000"/>
          <w:sz w:val="28"/>
        </w:rPr>
        <w:t>
      1) дәрілік заттарды бөлшек саудада өткізуді жүзеге асыратын дәрілік заттар мен медициналық бұйымдардың айналысы саласындағы субъектілер;</w:t>
      </w:r>
    </w:p>
    <w:p>
      <w:pPr>
        <w:spacing w:after="0"/>
        <w:ind w:left="0"/>
        <w:jc w:val="both"/>
      </w:pPr>
      <w:r>
        <w:rPr>
          <w:rFonts w:ascii="Times New Roman"/>
          <w:b w:val="false"/>
          <w:i w:val="false"/>
          <w:color w:val="000000"/>
          <w:sz w:val="28"/>
        </w:rPr>
        <w:t>
      2) амбулаториялық-емханалық көмек көрсететін денсаулық сақтау ұйымдары;</w:t>
      </w:r>
    </w:p>
    <w:p>
      <w:pPr>
        <w:spacing w:after="0"/>
        <w:ind w:left="0"/>
        <w:jc w:val="both"/>
      </w:pPr>
      <w:r>
        <w:rPr>
          <w:rFonts w:ascii="Times New Roman"/>
          <w:b w:val="false"/>
          <w:i w:val="false"/>
          <w:color w:val="000000"/>
          <w:sz w:val="28"/>
        </w:rPr>
        <w:t>
      3) стационарлық көмек және (немесе) стационарды алмастыратын көмек көрсететін денсаулық сақтау ұйымдары;</w:t>
      </w:r>
    </w:p>
    <w:p>
      <w:pPr>
        <w:spacing w:after="0"/>
        <w:ind w:left="0"/>
        <w:jc w:val="both"/>
      </w:pPr>
      <w:r>
        <w:rPr>
          <w:rFonts w:ascii="Times New Roman"/>
          <w:b w:val="false"/>
          <w:i w:val="false"/>
          <w:color w:val="000000"/>
          <w:sz w:val="28"/>
        </w:rPr>
        <w:t>
      4) жедел медициналық көмек және (немесе) санитариялық авиация қызметтерін көрсететін денсаулық сақтау ұйымдары;</w:t>
      </w:r>
    </w:p>
    <w:p>
      <w:pPr>
        <w:spacing w:after="0"/>
        <w:ind w:left="0"/>
        <w:jc w:val="both"/>
      </w:pPr>
      <w:r>
        <w:rPr>
          <w:rFonts w:ascii="Times New Roman"/>
          <w:b w:val="false"/>
          <w:i w:val="false"/>
          <w:color w:val="000000"/>
          <w:sz w:val="28"/>
        </w:rPr>
        <w:t>
      5) қан мен оның компоненттерін дайындауды, консервациялауды, қайта өңдеуді, сақтауды және өткізуді жүзеге асыратын денсаулық сақтау ұйымдары жатады.</w:t>
      </w:r>
    </w:p>
    <w:bookmarkStart w:name="z36" w:id="18"/>
    <w:p>
      <w:pPr>
        <w:spacing w:after="0"/>
        <w:ind w:left="0"/>
        <w:jc w:val="both"/>
      </w:pPr>
      <w:r>
        <w:rPr>
          <w:rFonts w:ascii="Times New Roman"/>
          <w:b w:val="false"/>
          <w:i w:val="false"/>
          <w:color w:val="000000"/>
          <w:sz w:val="28"/>
        </w:rPr>
        <w:t>
      9. Тәуекелдің төмен дәрежесіне:</w:t>
      </w:r>
    </w:p>
    <w:bookmarkEnd w:id="18"/>
    <w:p>
      <w:pPr>
        <w:spacing w:after="0"/>
        <w:ind w:left="0"/>
        <w:jc w:val="both"/>
      </w:pPr>
      <w:r>
        <w:rPr>
          <w:rFonts w:ascii="Times New Roman"/>
          <w:b w:val="false"/>
          <w:i w:val="false"/>
          <w:color w:val="000000"/>
          <w:sz w:val="28"/>
        </w:rPr>
        <w:t>
      1) дәрілік заттарды бөлшек саудада өткізуді жүзеге асыратын, тиісті дәріханалық практика сертификаты (GPP) бар дәрілік заттар мен медициналық бұйымдардың айналысы саласындағы субъектілері;</w:t>
      </w:r>
    </w:p>
    <w:p>
      <w:pPr>
        <w:spacing w:after="0"/>
        <w:ind w:left="0"/>
        <w:jc w:val="both"/>
      </w:pPr>
      <w:r>
        <w:rPr>
          <w:rFonts w:ascii="Times New Roman"/>
          <w:b w:val="false"/>
          <w:i w:val="false"/>
          <w:color w:val="000000"/>
          <w:sz w:val="28"/>
        </w:rPr>
        <w:t>
      2) медициналық бұйымдарды көтерме және бөлшек саудада өткізумен байланысты фармацевтикалық қызметті жүзеге асыратын бақылау субъектілері (объектілері) жатады.</w:t>
      </w:r>
    </w:p>
    <w:bookmarkStart w:name="z37" w:id="19"/>
    <w:p>
      <w:pPr>
        <w:spacing w:after="0"/>
        <w:ind w:left="0"/>
        <w:jc w:val="both"/>
      </w:pPr>
      <w:r>
        <w:rPr>
          <w:rFonts w:ascii="Times New Roman"/>
          <w:b w:val="false"/>
          <w:i w:val="false"/>
          <w:color w:val="000000"/>
          <w:sz w:val="28"/>
        </w:rPr>
        <w:t>
      10. Объективті өлшемшарттар бойынша тәуекелдің жоғары және орташа дәрежелеріне жатқызылған бақылау субъектілері (объектілері) үшін талаптарға сәйкестікке тексеру,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bookmarkEnd w:id="19"/>
    <w:bookmarkStart w:name="z38" w:id="20"/>
    <w:p>
      <w:pPr>
        <w:spacing w:after="0"/>
        <w:ind w:left="0"/>
        <w:jc w:val="both"/>
      </w:pPr>
      <w:r>
        <w:rPr>
          <w:rFonts w:ascii="Times New Roman"/>
          <w:b w:val="false"/>
          <w:i w:val="false"/>
          <w:color w:val="000000"/>
          <w:sz w:val="28"/>
        </w:rPr>
        <w:t>
      11. Объективті өлшемшарттар бойынша тәуекелдің төмен дәрежесіне жатқызылған бақылау субъектілерінің (объектілерінің) қызметі салалары талаптарға сәйкестігіне тексеру, бақылау субъектісіне (объектісіне) бармай профилактикалық бақылау және жоспардан тыс тексеру жүргізіледі.</w:t>
      </w:r>
    </w:p>
    <w:bookmarkEnd w:id="20"/>
    <w:bookmarkStart w:name="z39" w:id="21"/>
    <w:p>
      <w:pPr>
        <w:spacing w:after="0"/>
        <w:ind w:left="0"/>
        <w:jc w:val="left"/>
      </w:pPr>
      <w:r>
        <w:rPr>
          <w:rFonts w:ascii="Times New Roman"/>
          <w:b/>
          <w:i w:val="false"/>
          <w:color w:val="000000"/>
        </w:rPr>
        <w:t xml:space="preserve"> 2-параграф. Субъективті өлшемшарттар</w:t>
      </w:r>
    </w:p>
    <w:bookmarkEnd w:id="21"/>
    <w:bookmarkStart w:name="z40" w:id="22"/>
    <w:p>
      <w:pPr>
        <w:spacing w:after="0"/>
        <w:ind w:left="0"/>
        <w:jc w:val="both"/>
      </w:pPr>
      <w:r>
        <w:rPr>
          <w:rFonts w:ascii="Times New Roman"/>
          <w:b w:val="false"/>
          <w:i w:val="false"/>
          <w:color w:val="000000"/>
          <w:sz w:val="28"/>
        </w:rPr>
        <w:t>
      12. Дәрілік заттар мен медициналық бұйымдар айналысы саласындағы субъективті өлшемшарттарды айқындау мынадай кезеңдер қолданыла отырып жүзеге асырылады:</w:t>
      </w:r>
    </w:p>
    <w:bookmarkEnd w:id="22"/>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w:t>
      </w:r>
    </w:p>
    <w:bookmarkStart w:name="z41" w:id="23"/>
    <w:p>
      <w:pPr>
        <w:spacing w:after="0"/>
        <w:ind w:left="0"/>
        <w:jc w:val="both"/>
      </w:pPr>
      <w:r>
        <w:rPr>
          <w:rFonts w:ascii="Times New Roman"/>
          <w:b w:val="false"/>
          <w:i w:val="false"/>
          <w:color w:val="000000"/>
          <w:sz w:val="28"/>
        </w:rPr>
        <w:t>
      13. Бақылау субъектілерін (объектілерін) анықтау үшін деректер базасын қалыптастыру және ақпарат жинау қажет.</w:t>
      </w:r>
    </w:p>
    <w:bookmarkEnd w:id="23"/>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p>
      <w:pPr>
        <w:spacing w:after="0"/>
        <w:ind w:left="0"/>
        <w:jc w:val="both"/>
      </w:pPr>
      <w:r>
        <w:rPr>
          <w:rFonts w:ascii="Times New Roman"/>
          <w:b w:val="false"/>
          <w:i w:val="false"/>
          <w:color w:val="000000"/>
          <w:sz w:val="28"/>
        </w:rPr>
        <w:t>
      1) бақылау субъектілеріне (объектілеріне) алдыңғы тексерулер мен бару арқылы профилактикалық бақылау нәтижелері;</w:t>
      </w:r>
    </w:p>
    <w:p>
      <w:pPr>
        <w:spacing w:after="0"/>
        <w:ind w:left="0"/>
        <w:jc w:val="both"/>
      </w:pPr>
      <w:r>
        <w:rPr>
          <w:rFonts w:ascii="Times New Roman"/>
          <w:b w:val="false"/>
          <w:i w:val="false"/>
          <w:color w:val="000000"/>
          <w:sz w:val="28"/>
        </w:rPr>
        <w:t>
      2) бақылау субъектісі кінәсінен туындаған қолайсыз жағдайлардың болуы;</w:t>
      </w:r>
    </w:p>
    <w:p>
      <w:pPr>
        <w:spacing w:after="0"/>
        <w:ind w:left="0"/>
        <w:jc w:val="both"/>
      </w:pPr>
      <w:r>
        <w:rPr>
          <w:rFonts w:ascii="Times New Roman"/>
          <w:b w:val="false"/>
          <w:i w:val="false"/>
          <w:color w:val="000000"/>
          <w:sz w:val="28"/>
        </w:rPr>
        <w:t>
      3) расталған шағымдар мен өтініштердің болуы және саны;</w:t>
      </w:r>
    </w:p>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p>
      <w:pPr>
        <w:spacing w:after="0"/>
        <w:ind w:left="0"/>
        <w:jc w:val="both"/>
      </w:pPr>
      <w:r>
        <w:rPr>
          <w:rFonts w:ascii="Times New Roman"/>
          <w:b w:val="false"/>
          <w:i w:val="false"/>
          <w:color w:val="000000"/>
          <w:sz w:val="28"/>
        </w:rPr>
        <w:t>
      5) мемлекеттік органдар мен ұйымдар ұсынатын мәліметтерді талдау нәтижелері;</w:t>
      </w:r>
    </w:p>
    <w:p>
      <w:pPr>
        <w:spacing w:after="0"/>
        <w:ind w:left="0"/>
        <w:jc w:val="both"/>
      </w:pPr>
      <w:r>
        <w:rPr>
          <w:rFonts w:ascii="Times New Roman"/>
          <w:b w:val="false"/>
          <w:i w:val="false"/>
          <w:color w:val="000000"/>
          <w:sz w:val="28"/>
        </w:rPr>
        <w:t>
      Қазақстан Республикасында тіркелген дәрілік заттар мен медициналық бұйымдардың сапасын бағалау жүргізу нәтижелері бойынша алынған теріс қорытындының сәйкес келмеуі, болмауы және (немесе) болуы, сондай-ақ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іріктеуг нәтижелері бойынша алынған теріс қорытындылары бойынша сәйкес келмеуі, болмауы және (немесе) болуы.</w:t>
      </w:r>
    </w:p>
    <w:p>
      <w:pPr>
        <w:spacing w:after="0"/>
        <w:ind w:left="0"/>
        <w:jc w:val="both"/>
      </w:pPr>
      <w:r>
        <w:rPr>
          <w:rFonts w:ascii="Times New Roman"/>
          <w:b w:val="false"/>
          <w:i w:val="false"/>
          <w:color w:val="000000"/>
          <w:sz w:val="28"/>
        </w:rPr>
        <w:t>
      Осы тармақтың 2), 3) және 4) тармақшалары 2024 жылғы 1 желтоқсаннан бастап қолданысқа енгізіледі.</w:t>
      </w:r>
    </w:p>
    <w:p>
      <w:pPr>
        <w:spacing w:after="0"/>
        <w:ind w:left="0"/>
        <w:jc w:val="both"/>
      </w:pPr>
      <w:r>
        <w:rPr>
          <w:rFonts w:ascii="Times New Roman"/>
          <w:b w:val="false"/>
          <w:i w:val="false"/>
          <w:color w:val="000000"/>
          <w:sz w:val="28"/>
        </w:rPr>
        <w:t>
      Осы тармақтың 5) тармақшасы 2024 жылғы 1 маусымнан бастап қолданысқа енгізіледі.</w:t>
      </w:r>
    </w:p>
    <w:p>
      <w:pPr>
        <w:spacing w:after="0"/>
        <w:ind w:left="0"/>
        <w:jc w:val="both"/>
      </w:pPr>
      <w:r>
        <w:rPr>
          <w:rFonts w:ascii="Times New Roman"/>
          <w:b w:val="false"/>
          <w:i w:val="false"/>
          <w:color w:val="000000"/>
          <w:sz w:val="28"/>
        </w:rPr>
        <w:t>
      Талаптар сәйкестігіне тексерулер үшін кестені қалыптастыру кезінде тәуекел дәрежесін бағалау үшін мынадай ақпарат көздері пайдаланылады:</w:t>
      </w:r>
    </w:p>
    <w:p>
      <w:pPr>
        <w:spacing w:after="0"/>
        <w:ind w:left="0"/>
        <w:jc w:val="both"/>
      </w:pPr>
      <w:r>
        <w:rPr>
          <w:rFonts w:ascii="Times New Roman"/>
          <w:b w:val="false"/>
          <w:i w:val="false"/>
          <w:color w:val="000000"/>
          <w:sz w:val="28"/>
        </w:rPr>
        <w:t>
      1) бақылау субъектілеріне (объектілеріне) алдыңғы тексерулер мен бару арқылы профилактикалық бақылау нәтижелері;</w:t>
      </w:r>
    </w:p>
    <w:p>
      <w:pPr>
        <w:spacing w:after="0"/>
        <w:ind w:left="0"/>
        <w:jc w:val="both"/>
      </w:pPr>
      <w:r>
        <w:rPr>
          <w:rFonts w:ascii="Times New Roman"/>
          <w:b w:val="false"/>
          <w:i w:val="false"/>
          <w:color w:val="000000"/>
          <w:sz w:val="28"/>
        </w:rPr>
        <w:t>
      2) бақылау субъектісі кінәсінен туындаған қолайсыз жағдайлардың болуы;</w:t>
      </w:r>
    </w:p>
    <w:p>
      <w:pPr>
        <w:spacing w:after="0"/>
        <w:ind w:left="0"/>
        <w:jc w:val="both"/>
      </w:pPr>
      <w:r>
        <w:rPr>
          <w:rFonts w:ascii="Times New Roman"/>
          <w:b w:val="false"/>
          <w:i w:val="false"/>
          <w:color w:val="000000"/>
          <w:sz w:val="28"/>
        </w:rPr>
        <w:t>
      3) расталған шағымдар мен өтініштердің болуы және саны;</w:t>
      </w:r>
    </w:p>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p>
      <w:pPr>
        <w:spacing w:after="0"/>
        <w:ind w:left="0"/>
        <w:jc w:val="both"/>
      </w:pPr>
      <w:r>
        <w:rPr>
          <w:rFonts w:ascii="Times New Roman"/>
          <w:b w:val="false"/>
          <w:i w:val="false"/>
          <w:color w:val="000000"/>
          <w:sz w:val="28"/>
        </w:rPr>
        <w:t>
      Осы тармақтың 2), 3) және 4) тармақшалары 2024 жылғы 1 желтоқсаннан бастап қолданысқа енгізіледі.</w:t>
      </w:r>
    </w:p>
    <w:bookmarkStart w:name="z42" w:id="24"/>
    <w:p>
      <w:pPr>
        <w:spacing w:after="0"/>
        <w:ind w:left="0"/>
        <w:jc w:val="both"/>
      </w:pPr>
      <w:r>
        <w:rPr>
          <w:rFonts w:ascii="Times New Roman"/>
          <w:b w:val="false"/>
          <w:i w:val="false"/>
          <w:color w:val="000000"/>
          <w:sz w:val="28"/>
        </w:rPr>
        <w:t>
      14. Қолда бар ақпарат көздерінің негізінде реттеуші мемлекеттік органдар талдауға және бағалаула жататын субъективті өлшемшарттарды бойынша деректерді қалыптастырады.</w:t>
      </w:r>
    </w:p>
    <w:bookmarkEnd w:id="24"/>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талаптарға сәйкестігіне тексеру жүргізуді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Талаптарды бұзу дәрежесі осы Өлшемшарттарға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Қолданылатын ақпарат көздерінің басымдығын және осы Өлшемшарттарға </w:t>
      </w:r>
      <w:r>
        <w:rPr>
          <w:rFonts w:ascii="Times New Roman"/>
          <w:b w:val="false"/>
          <w:i w:val="false"/>
          <w:color w:val="000000"/>
          <w:sz w:val="28"/>
        </w:rPr>
        <w:t>3-қосымшада</w:t>
      </w:r>
      <w:r>
        <w:rPr>
          <w:rFonts w:ascii="Times New Roman"/>
          <w:b w:val="false"/>
          <w:i w:val="false"/>
          <w:color w:val="000000"/>
          <w:sz w:val="28"/>
        </w:rPr>
        <w:t xml:space="preserve">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есептеледі.</w:t>
      </w:r>
    </w:p>
    <w:bookmarkStart w:name="z45" w:id="25"/>
    <w:p>
      <w:pPr>
        <w:spacing w:after="0"/>
        <w:ind w:left="0"/>
        <w:jc w:val="both"/>
      </w:pPr>
      <w:r>
        <w:rPr>
          <w:rFonts w:ascii="Times New Roman"/>
          <w:b w:val="false"/>
          <w:i w:val="false"/>
          <w:color w:val="000000"/>
          <w:sz w:val="28"/>
        </w:rPr>
        <w:t>
      17. Субъектіге (объектіге) бару арқылы талаптарға сәйкестігін тексеру және профилактикалық бақылау осы бірлескен бұйрыққа 2-8-қосымшаларға сәйкес халыққа медициналық қызметтер көрсету саласындағы тексеру парақтарына сәйкес объектілердің мақсаты мен қызмет түрлеріне байланысты жүргізіледі.</w:t>
      </w:r>
    </w:p>
    <w:bookmarkEnd w:id="25"/>
    <w:bookmarkStart w:name="z46" w:id="26"/>
    <w:p>
      <w:pPr>
        <w:spacing w:after="0"/>
        <w:ind w:left="0"/>
        <w:jc w:val="both"/>
      </w:pPr>
      <w:r>
        <w:rPr>
          <w:rFonts w:ascii="Times New Roman"/>
          <w:b w:val="false"/>
          <w:i w:val="false"/>
          <w:color w:val="000000"/>
          <w:sz w:val="28"/>
        </w:rPr>
        <w:t>
      18. Тәуекелдің жоғары дәрежесіне жатқызылған бақылау субъектілері (объектілері) қызметінің салалары үшін талаптарға сәйкестігіне тексеру жүргізудің жиілігі тәуекел дәрежесін бағалау өлшемшарттарымен, бірақ бір жылда бір реттен жиі емес айқындалады.</w:t>
      </w:r>
    </w:p>
    <w:bookmarkEnd w:id="26"/>
    <w:p>
      <w:pPr>
        <w:spacing w:after="0"/>
        <w:ind w:left="0"/>
        <w:jc w:val="both"/>
      </w:pPr>
      <w:r>
        <w:rPr>
          <w:rFonts w:ascii="Times New Roman"/>
          <w:b w:val="false"/>
          <w:i w:val="false"/>
          <w:color w:val="000000"/>
          <w:sz w:val="28"/>
        </w:rPr>
        <w:t>
      Тәуекелдің орташа дәрежесіне жатқызылған бақылау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екі жылда бір реттен жиі емес айқындалады.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үш жылда бір реттен жиі емес айқындалады.</w:t>
      </w:r>
    </w:p>
    <w:bookmarkStart w:name="z47" w:id="27"/>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27"/>
    <w:p>
      <w:pPr>
        <w:spacing w:after="0"/>
        <w:ind w:left="0"/>
        <w:jc w:val="left"/>
      </w:pPr>
    </w:p>
    <w:p>
      <w:pPr>
        <w:spacing w:after="0"/>
        <w:ind w:left="0"/>
        <w:jc w:val="both"/>
      </w:pPr>
      <w:r>
        <w:rPr>
          <w:rFonts w:ascii="Times New Roman"/>
          <w:b w:val="false"/>
          <w:i w:val="false"/>
          <w:color w:val="000000"/>
          <w:sz w:val="28"/>
        </w:rPr>
        <w:t xml:space="preserve">
      19.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осы Өлшемшарттардың (SC)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диапозонда деректерді одан әрі мәндерін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арал</w:t>
      </w:r>
      <w:r>
        <w:rPr>
          <w:rFonts w:ascii="Times New Roman"/>
          <w:b w:val="false"/>
          <w:i w:val="false"/>
          <w:color w:val="000000"/>
          <w:sz w:val="28"/>
        </w:rPr>
        <w:t xml:space="preserve"> = SP + SC, мұнда</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арал</w:t>
      </w:r>
      <w:r>
        <w:rPr>
          <w:rFonts w:ascii="Times New Roman"/>
          <w:b w:val="false"/>
          <w:i w:val="false"/>
          <w:color w:val="000000"/>
          <w:sz w:val="28"/>
        </w:rPr>
        <w:t xml:space="preserve">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әрбір саласының бақылау субъектілерінің (объектілерінің) біртекті тобының әрбір бақылау субъектісі (объектісі) бойынша жүргізіледі.</w:t>
      </w:r>
    </w:p>
    <w:p>
      <w:pPr>
        <w:spacing w:after="0"/>
        <w:ind w:left="0"/>
        <w:jc w:val="both"/>
      </w:pPr>
      <w:r>
        <w:rPr>
          <w:rFonts w:ascii="Times New Roman"/>
          <w:b w:val="false"/>
          <w:i w:val="false"/>
          <w:color w:val="000000"/>
          <w:sz w:val="28"/>
        </w:rPr>
        <w:t>
      Бұл ретте мемлекеттік бақылау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49" w:id="28"/>
    <w:p>
      <w:pPr>
        <w:spacing w:after="0"/>
        <w:ind w:left="0"/>
        <w:jc w:val="both"/>
      </w:pPr>
      <w:r>
        <w:rPr>
          <w:rFonts w:ascii="Times New Roman"/>
          <w:b w:val="false"/>
          <w:i w:val="false"/>
          <w:color w:val="000000"/>
          <w:sz w:val="28"/>
        </w:rPr>
        <w:t>
      20.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балмен бағаланатын бұзушылықтар бойынша тәуекел дәрежесінің көрсеткіші қалыптастырылады.</w:t>
      </w:r>
    </w:p>
    <w:bookmarkEnd w:id="28"/>
    <w:p>
      <w:pPr>
        <w:spacing w:after="0"/>
        <w:ind w:left="0"/>
        <w:jc w:val="both"/>
      </w:pPr>
      <w:r>
        <w:rPr>
          <w:rFonts w:ascii="Times New Roman"/>
          <w:b w:val="false"/>
          <w:i w:val="false"/>
          <w:color w:val="000000"/>
          <w:sz w:val="28"/>
        </w:rPr>
        <w:t>
      Осы Қағидалардың 16-тармағында көрсетілген ақпарат көздерінің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дәрежелі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(SР2 х 100/SР1) х 0,7, мұнда</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(SР2 х 100/SР1) х 0,3, мұнда</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шкала бойынша есептеледі және мына формула бойынша елеулі және болмашы бұзушылықтар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Осы Өлшемшарттардың </w:t>
      </w:r>
      <w:r>
        <w:rPr>
          <w:rFonts w:ascii="Times New Roman"/>
          <w:b w:val="false"/>
          <w:i w:val="false"/>
          <w:color w:val="000000"/>
          <w:sz w:val="28"/>
        </w:rPr>
        <w:t>16-тармағына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шкала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241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241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субъективті өлшемшарт көрсеткіші,</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51" w:id="29"/>
    <w:p>
      <w:pPr>
        <w:spacing w:after="0"/>
        <w:ind w:left="0"/>
        <w:jc w:val="both"/>
      </w:pPr>
      <w:r>
        <w:rPr>
          <w:rFonts w:ascii="Times New Roman"/>
          <w:b w:val="false"/>
          <w:i w:val="false"/>
          <w:color w:val="000000"/>
          <w:sz w:val="28"/>
        </w:rPr>
        <w:t>
      22.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47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478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жеке бақылау субъектісінің (объектісінің) субъективті өлшемшарттары бойынша тәуекел дәрежесінің көрсеткіші (қорытынды),</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шкала бойынша ең жоғарғы ықтимал мәні (шкаланың жоғарғы шегі),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(шкаланың төменгі шегі),</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арал</w:t>
      </w:r>
      <w:r>
        <w:rPr>
          <w:rFonts w:ascii="Times New Roman"/>
          <w:b w:val="false"/>
          <w:i w:val="false"/>
          <w:color w:val="000000"/>
          <w:sz w:val="28"/>
        </w:rPr>
        <w:t xml:space="preserve"> – осы Қағидалардың 16-тармағына сәйкес есептелген субъективті өлшемшарттар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және</w:t>
            </w:r>
            <w:r>
              <w:br/>
            </w:r>
            <w:r>
              <w:rPr>
                <w:rFonts w:ascii="Times New Roman"/>
                <w:b w:val="false"/>
                <w:i w:val="false"/>
                <w:color w:val="000000"/>
                <w:sz w:val="20"/>
              </w:rPr>
              <w:t>медициналық бұйымдар</w:t>
            </w:r>
            <w:r>
              <w:br/>
            </w:r>
            <w:r>
              <w:rPr>
                <w:rFonts w:ascii="Times New Roman"/>
                <w:b w:val="false"/>
                <w:i w:val="false"/>
                <w:color w:val="000000"/>
                <w:sz w:val="20"/>
              </w:rPr>
              <w:t>айналысы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53" w:id="30"/>
    <w:p>
      <w:pPr>
        <w:spacing w:after="0"/>
        <w:ind w:left="0"/>
        <w:jc w:val="left"/>
      </w:pPr>
      <w:r>
        <w:rPr>
          <w:rFonts w:ascii="Times New Roman"/>
          <w:b/>
          <w:i w:val="false"/>
          <w:color w:val="000000"/>
        </w:rPr>
        <w:t xml:space="preserve"> Дәрілік заттар мен медициналық бұйымдардың айналысы саласындағы бақылау субъектілеріне (объектілеріне) қойылатын талаптардың біліктілік талаптарына сәйкестігінің бұзылу дәрежесі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меншік немесе жалға алу немесе сенімгерлік басқару құқығындағы үй-жайдың немесе ғимараттың дәрілік заттар мен медициналық бұйымдардың айналысы саласындағы объектілерге қойылатын санитариялық-эпидемиологиялық талаптарды белгілейтін санитариялық қағидаларға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актілерге сәйкес дәрілік заттар мен медициналық бұйымдарды өндіру, дайындау, сақтау және өткізу шарттарының сақталуын және сапасын бақылауды қамтамасыз етуге арналған жабдықтар мен жиһаздардың, мүкәммалдың, аспаптар мен аппаратуралардың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үшін жылжымалы дәріхана пункті үшін дәрілік заттар мен медициналық бұйымдарды сақтау және өткізу шарттарының сақталуын қамтамасыз ететін, қажет болған жағдайда тиісті шкафтары мен тоңазытқыш және басқа да жабдықтары бар автомобиль көлік құралының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өндіру жөніндегі ұйымдар үшін тиісті білімі, жұмыс өтілі және маман сертификаты бар қызметкерлер штатының болуы:</w:t>
            </w:r>
          </w:p>
          <w:p>
            <w:pPr>
              <w:spacing w:after="20"/>
              <w:ind w:left="20"/>
              <w:jc w:val="both"/>
            </w:pPr>
            <w:r>
              <w:rPr>
                <w:rFonts w:ascii="Times New Roman"/>
                <w:b w:val="false"/>
                <w:i w:val="false"/>
                <w:color w:val="000000"/>
                <w:sz w:val="20"/>
              </w:rPr>
              <w:t>
-жоғары фармацевтикалық немесе химиялық-технологиялық, химиялық білімі және мамандығы бойынша кемінде үш жыл жұмыс өтілі дәрілік заттар мен медициналық бұйымдар өндірумен тікелей айналысатын бөлімшелер басшыларында немесе медициналық бұйымдар өндірумен тікелей айналысатын бөлімшелер басшыларында;</w:t>
            </w:r>
          </w:p>
          <w:p>
            <w:pPr>
              <w:spacing w:after="20"/>
              <w:ind w:left="20"/>
              <w:jc w:val="both"/>
            </w:pPr>
            <w:r>
              <w:rPr>
                <w:rFonts w:ascii="Times New Roman"/>
                <w:b w:val="false"/>
                <w:i w:val="false"/>
                <w:color w:val="000000"/>
                <w:sz w:val="20"/>
              </w:rPr>
              <w:t>
- дәрілік заттар мен медициналық бұйымдардың сапасын бақылауды жүзеге асыратын қызметкерлерде жоғары фармацевтикалық немесе химиялық, биологиялық білім беру немесе медициналық бұйымдардың сапасын бақылауды жүзеге асыратын қызметкерлерде техникалық білімі;</w:t>
            </w:r>
          </w:p>
          <w:p>
            <w:pPr>
              <w:spacing w:after="20"/>
              <w:ind w:left="20"/>
              <w:jc w:val="both"/>
            </w:pPr>
            <w:r>
              <w:rPr>
                <w:rFonts w:ascii="Times New Roman"/>
                <w:b w:val="false"/>
                <w:i w:val="false"/>
                <w:color w:val="000000"/>
                <w:sz w:val="20"/>
              </w:rPr>
              <w:t>
- дәрілік заттар мен медициналық бұйымдарды өндірудің технологиялық процесінде пайдаланылатын жабдыққа қызмет көрсету жөніндегі маманның техникалық білімі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дәрілік препараттарды дайындауды жүзеге асыратын ұйымдар үшін тиісті білімі, жұмыс өтілі және маман сертификаты бар қызметкерлер штатының болуы:</w:t>
            </w:r>
          </w:p>
          <w:p>
            <w:pPr>
              <w:spacing w:after="20"/>
              <w:ind w:left="20"/>
              <w:jc w:val="both"/>
            </w:pPr>
            <w:r>
              <w:rPr>
                <w:rFonts w:ascii="Times New Roman"/>
                <w:b w:val="false"/>
                <w:i w:val="false"/>
                <w:color w:val="000000"/>
                <w:sz w:val="20"/>
              </w:rPr>
              <w:t>
- дәрілік препараттарды дайындауды жүзеге асыратын дәріхана басшысының және оның өндірістік бөлімдерінің, сондай-ақ дәрілік препараттар мен медициналық бұйымдардың сапасын бақылауды жүзеге асыратын қызметкерлердің мамандығы бойынша жоғары фармацевтикалық білімі және кемінде үш жыл жұмыс өтілі;</w:t>
            </w:r>
          </w:p>
          <w:p>
            <w:pPr>
              <w:spacing w:after="20"/>
              <w:ind w:left="20"/>
              <w:jc w:val="both"/>
            </w:pPr>
            <w:r>
              <w:rPr>
                <w:rFonts w:ascii="Times New Roman"/>
                <w:b w:val="false"/>
                <w:i w:val="false"/>
                <w:color w:val="000000"/>
                <w:sz w:val="20"/>
              </w:rPr>
              <w:t>
- дәрілік препараттарды тікелей дайындауды және дайындалған дәрілік препараттарды босатуды жүзеге асыратын қызметкерлерде жоғары немесе орта фармацевтикалық білімі;</w:t>
            </w:r>
          </w:p>
          <w:p>
            <w:pPr>
              <w:spacing w:after="20"/>
              <w:ind w:left="20"/>
              <w:jc w:val="both"/>
            </w:pPr>
            <w:r>
              <w:rPr>
                <w:rFonts w:ascii="Times New Roman"/>
                <w:b w:val="false"/>
                <w:i w:val="false"/>
                <w:color w:val="000000"/>
                <w:sz w:val="20"/>
              </w:rPr>
              <w:t>
- аудан орталығында және ауылдық елді мекендерде жоғары фармацевтикалық білімі бар мамандар болмаған кезде дәріхана және оның өндірістік бөлімдері басшысының мамандығы бойынша орта фармацевтикалық білім және кемінде үш жыл жұмыс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жұмыс өтілі және дәріханалар үшін маман сертификаты бар қызметкерлер құрамының болуы:</w:t>
            </w:r>
          </w:p>
          <w:p>
            <w:pPr>
              <w:spacing w:after="20"/>
              <w:ind w:left="20"/>
              <w:jc w:val="both"/>
            </w:pPr>
            <w:r>
              <w:rPr>
                <w:rFonts w:ascii="Times New Roman"/>
                <w:b w:val="false"/>
                <w:i w:val="false"/>
                <w:color w:val="000000"/>
                <w:sz w:val="20"/>
              </w:rPr>
              <w:t>
- дәріхана немесе оның бөлімдерінің басшысында жоғары немесе орта фармацевтикалық білім (мамандығы бойынша кемінде үш жыл жұмыс өтілі);</w:t>
            </w:r>
          </w:p>
          <w:p>
            <w:pPr>
              <w:spacing w:after="20"/>
              <w:ind w:left="20"/>
              <w:jc w:val="both"/>
            </w:pPr>
            <w:r>
              <w:rPr>
                <w:rFonts w:ascii="Times New Roman"/>
                <w:b w:val="false"/>
                <w:i w:val="false"/>
                <w:color w:val="000000"/>
                <w:sz w:val="20"/>
              </w:rPr>
              <w:t>
- дәрілік заттар мен медициналық бұйымдарды босатуды жүзеге асыратын мамандарда жоғары немесе орта фармацевтикалық білімі;</w:t>
            </w:r>
          </w:p>
          <w:p>
            <w:pPr>
              <w:spacing w:after="20"/>
              <w:ind w:left="20"/>
              <w:jc w:val="both"/>
            </w:pPr>
            <w:r>
              <w:rPr>
                <w:rFonts w:ascii="Times New Roman"/>
                <w:b w:val="false"/>
                <w:i w:val="false"/>
                <w:color w:val="000000"/>
                <w:sz w:val="20"/>
              </w:rPr>
              <w:t>
- интернет арқылы дәрілік заттарды өткізу кезінде сақтау және тасымалдау процесінде олардың қасиеттерінің өзгеруіне жол бермейтін тәсілмен жеткізуді жүзеге асыру үшін меншік немесе жалға алу құқығындағы көліктің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медициналық-санитариялық алғашқы, консультациялық-диагностикалық көмек көрсететін денсаулық сақтау ұйымдарында, жұмыс өтілі және дәріхана пункті үшін маман сертификаты бар қызметкерлер штатының болуы:</w:t>
            </w:r>
          </w:p>
          <w:p>
            <w:pPr>
              <w:spacing w:after="20"/>
              <w:ind w:left="20"/>
              <w:jc w:val="both"/>
            </w:pPr>
            <w:r>
              <w:rPr>
                <w:rFonts w:ascii="Times New Roman"/>
                <w:b w:val="false"/>
                <w:i w:val="false"/>
                <w:color w:val="000000"/>
                <w:sz w:val="20"/>
              </w:rPr>
              <w:t>
- дәріхана пункті меңгерушісінде, сондай-ақ дәрілік заттар мен медициналық бұйымдарды өткізуді жүзеге асыратын қызметкерлерде жоғары немесе орта фармацевтикалық білімі (мамандығы бойынша кемінде үш жыл жұмыс өтілі). Дәріханалар жоқ ауылдық елді мекендерге арналған дәріхана пункттерінде фармацевтикалық білімі бар мамандар болмаған жағдайда дәрілік заттар мен медициналық бұйымдарды босатуды жүзеге асыру үшін медициналық білімі, оларды өткізу үшін оқытудан өткен мамандар жіберіледі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жұмыс өтілі және дәріхана қоймасы үшін маман сертификаты бар қызметкерлер құрамының болуы:</w:t>
            </w:r>
          </w:p>
          <w:p>
            <w:pPr>
              <w:spacing w:after="20"/>
              <w:ind w:left="20"/>
              <w:jc w:val="both"/>
            </w:pPr>
            <w:r>
              <w:rPr>
                <w:rFonts w:ascii="Times New Roman"/>
                <w:b w:val="false"/>
                <w:i w:val="false"/>
                <w:color w:val="000000"/>
                <w:sz w:val="20"/>
              </w:rPr>
              <w:t>
- дәріхана қоймасы басшысының жоғары фармацевтикалық білімі және кемінде үш жыл жұмыс өтілі;</w:t>
            </w:r>
          </w:p>
          <w:p>
            <w:pPr>
              <w:spacing w:after="20"/>
              <w:ind w:left="20"/>
              <w:jc w:val="both"/>
            </w:pPr>
            <w:r>
              <w:rPr>
                <w:rFonts w:ascii="Times New Roman"/>
                <w:b w:val="false"/>
                <w:i w:val="false"/>
                <w:color w:val="000000"/>
                <w:sz w:val="20"/>
              </w:rPr>
              <w:t>
- дәріхана қоймасы бөлімдерінің басшыларында және дәрілік заттар мен медициналық бұйымдарды қабылдауды, сақтауды және босатуды жүзеге асыратын қызметкерлерде жоғары немесе орта фармацевтикалық білім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үшін жылжымалы дәріхана пункті үшін тиісті білімі, жұмыс өтілі және маман сертификаты бар қызметкерлер штатының болуы:</w:t>
            </w:r>
          </w:p>
          <w:p>
            <w:pPr>
              <w:spacing w:after="20"/>
              <w:ind w:left="20"/>
              <w:jc w:val="both"/>
            </w:pPr>
            <w:r>
              <w:rPr>
                <w:rFonts w:ascii="Times New Roman"/>
                <w:b w:val="false"/>
                <w:i w:val="false"/>
                <w:color w:val="000000"/>
                <w:sz w:val="20"/>
              </w:rPr>
              <w:t>
- жылжымалы дәріхана пунктінің меңгерушісінде, сондай-ақ дәрілік заттар мен медициналық бұйымдарды өткізуді жүзеге асыратын қызметкерлерде жоғары немесе орта фармацевтикалық білім беру.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оқытудан өткен медициналық білімі бар мамандар жіберіледі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дайындау үшін тиісті білімі, жұмыс өтілі және маман сертификаты бар қызметкерлер штатының болуы:</w:t>
            </w:r>
          </w:p>
          <w:p>
            <w:pPr>
              <w:spacing w:after="20"/>
              <w:ind w:left="20"/>
              <w:jc w:val="both"/>
            </w:pPr>
            <w:r>
              <w:rPr>
                <w:rFonts w:ascii="Times New Roman"/>
                <w:b w:val="false"/>
                <w:i w:val="false"/>
                <w:color w:val="000000"/>
                <w:sz w:val="20"/>
              </w:rPr>
              <w:t>
- жоғары немесе орта фармацевтикалық, медициналық немесе техникалық білімі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қызметтің мәлімделетін кіші түрлері бойынша соңғы 5 (бес) жыл ішінде маманданудың немесе жетілдірудің және біліктілікті арттырудың басқа түрлерінің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құрмай фармацевтикалық қызметпен айналысуға үміткер жеке тұлғалар үшін жоғары немесе орта фармацевтикалық білімінің болуы (мамандығы бойынша жұмыс өтілі - кемінде үш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және</w:t>
            </w:r>
            <w:r>
              <w:br/>
            </w:r>
            <w:r>
              <w:rPr>
                <w:rFonts w:ascii="Times New Roman"/>
                <w:b w:val="false"/>
                <w:i w:val="false"/>
                <w:color w:val="000000"/>
                <w:sz w:val="20"/>
              </w:rPr>
              <w:t>медициналық бұйымдар</w:t>
            </w:r>
            <w:r>
              <w:br/>
            </w:r>
            <w:r>
              <w:rPr>
                <w:rFonts w:ascii="Times New Roman"/>
                <w:b w:val="false"/>
                <w:i w:val="false"/>
                <w:color w:val="000000"/>
                <w:sz w:val="20"/>
              </w:rPr>
              <w:t>айналысы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55" w:id="31"/>
    <w:p>
      <w:pPr>
        <w:spacing w:after="0"/>
        <w:ind w:left="0"/>
        <w:jc w:val="left"/>
      </w:pPr>
      <w:r>
        <w:rPr>
          <w:rFonts w:ascii="Times New Roman"/>
          <w:b/>
          <w:i w:val="false"/>
          <w:color w:val="000000"/>
        </w:rPr>
        <w:t xml:space="preserve"> Ақпарат көздері бойынша бақылау субъектілеріне (объектілеріне) профилактикалық бақылау жүргізу үшін дәрілік заттар мен медициналық бұйымдардың айналысы саласындағы бақылау субъектілеріне (объектілеріне) қойылатын талаптардың бұзылу дәрежесі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Дәрілік заттармен қамтамасыз ету мәселелері бойынша медициналық ұйымдарға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амбулаториялық және стационарлық емдеу кезінде есірткі құралдарымен және олардың прекурсорларымен жұмыс істеуге рұқсаты бар денсаулық сақтау ұйымының дәрігерінің құрамында есірткі құралдары, психотроптық заттар мен олардың прекурсорлары бар дәрілік заттарды тағайындауды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бақылауға жататын есірткі құралдары, психотроптық заттар мен прекурсорлар, құрамында есірткі құралдары, психотроптық заттар мен II, III, IV прекурсорлар кестелерінің құрамында дәрілік заттарды тағайындайтын пациенттің медициналық құжаттарында (бұдан әрі – Тізім) бір реттік дозасын, қабылдау (енгізу) тәсілі мен еселігін, емдеу курсының ұзақтығы көрсетілген, тіркеуді сақталуы, сондай-ақ дәрілік заттарды тағайындауда негіздемелерді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Тізімнің II, III кестелерінде психотроптық заттар бар дәрілік заттарды оларды беру сәтінде медициналық персоналдың қатаң бақылауымен пайдалануды (қабылдауды) қамтамасыз етілуі:</w:t>
            </w:r>
          </w:p>
          <w:p>
            <w:pPr>
              <w:spacing w:after="20"/>
              <w:ind w:left="20"/>
              <w:jc w:val="both"/>
            </w:pPr>
            <w:r>
              <w:rPr>
                <w:rFonts w:ascii="Times New Roman"/>
                <w:b w:val="false"/>
                <w:i w:val="false"/>
                <w:color w:val="000000"/>
                <w:sz w:val="20"/>
              </w:rPr>
              <w:t>
1) ауыз арқылы қабылдау, трансдермалды терапиялық жүйелерді қолдану (патч, пленка);</w:t>
            </w:r>
          </w:p>
          <w:p>
            <w:pPr>
              <w:spacing w:after="20"/>
              <w:ind w:left="20"/>
              <w:jc w:val="both"/>
            </w:pPr>
            <w:r>
              <w:rPr>
                <w:rFonts w:ascii="Times New Roman"/>
                <w:b w:val="false"/>
                <w:i w:val="false"/>
                <w:color w:val="000000"/>
                <w:sz w:val="20"/>
              </w:rPr>
              <w:t>
2) мейіргердің қатысуымен, инъекция енгізу-дәрігердің қатысуымен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психотроптық заттар мен прекурсорлар бар дәрілік заттарға рецепт жазып беру қағидалары мен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рецептілік бланкілерді сақтауға және беруге жауапты тұлғаның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рецептуралық бланкілердің нысаналы-сандық есебін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рецепт бланкілерін сақтауға арналған сейфтің немесе металл шкафтың болуы. Жұмыс аяқталғаннан кейін бөлме мөрленеді және (немесе) пломбаланады. Бөлме кілттері, мөр және (немесе) пломбир жауапты тұлғада сақталады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науқастардың туыстары тапсырған пайдаланылмаған арнайы рецептілерді сақтауды және жоюды қамтамасыз ету. Рецепттерді жою рецепттердің жинақталуына қарай, бірақ айына кемінде 1 (бір) рет, құрамына Ішкі істер органының өкілі енгізілетін тұрақты жұмыс істейтін комиссияның қатысуымен өртеу жолымен жүргізіледі. Пайдаланылмаған арнайы рецептілерді жою фактісі тиісті актімен ресімделеді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және түнгі уақытта стационарлық көмек көрсететін денсаулық сақтау ұйымында шұғыл медициналық көмек көрсету үшін жауапты кезекші дәрігердің рұқсаты бойынша пайдаланылатын бес күндік қордан аспайтын Тізімнің II кестесінің құрамында есірткі құралдары, психотроптық заттар бар дәрілік заттар тізімі Денсаулық сақтау ұйымы басшысының бұйрығымен айқындалған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Тізімнің II кестесінің есірткі құралдары, психотроптық заттары бар дәрілік заттардың оның құрамында ішінара пайдаланылмаған немесе, сондай-ақ таблеткалар мен пластырлердің (трансдермальды терапиялық жүйелер) пайданылған бос ампулаларды жинауды және жоюды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уақытша анықтаманы ресімдеуге, қайтыс болған онкологиялық науқастың туыстарына құрамында Тізімнің II кестесінің есірткі және психотроптық заттары бар пайдаланылмаған арнайы рецептілік бланкілер мен дәрілік заттарды тапсыру туралы хабарлауды қамтамасыз етуге, сондай-ақ үйде қайтыс болған науқастардан кейін құрамында Тізімнің II кестесінің есірткі және психотроптық заттары бар арнайы рецептуралық бланкілер мен пайдаланылмаған дәрілік заттарды қабылдауға жауапты медицина қызметкеріне бұйрықтың болуы. Науқас қайтыс болғаннан кейін қалған құрамында есірткі құралдары, психотроптық заттар және олардың прекурсорлары бар дәрілік заттарды қабылдау-беру 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науқастардың туыстары тапсырған, жарамдылық мерзімі өткен құрамында Тізімнің II кестесінің есірткі құралдары, психотроптық заттары бар дәрілік заттарды жою үшін ішкі істер органдарының және халықтың санитариялық-эпидемиологиялық саламаттылығы саласындағы мемлекеттік органның аумақтық бөлімшесінің өкілдері, сондай-ақ Б, неке, бос ампулалар, таблеткалар және т. б. кіретін тұрақты жұмыс істейтін комиссияның болуы патчтар (трансдермальды терапевтік жүйелер), сондай-ақ ампулалар, таблеткалар және патчтар (трансдермальды терапевтік жүйелер), мазмұны ішінара пайдаланылған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Тізімнің II, III, IV кестелерінің есірткі құралдары, психотроптық заттар және олардың прекурсорлары бар дәрілік заттарды кәдеге жарату 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Тізімнің II, III, IV кестелерінің Дәрілік заттарды, психотроптық заттарды және ң прекурсорларын қамтитын дәрілік заттарға қойылатын талаптарды, медициналық құжаттаманы ресімдеу және сақтау қағидалары мен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жазып беру қағидаларының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тегін немесе жеңілдікпен алуға арналған рецептілерді есепке алуды және мониторингті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Рецептілерге қол қоюға құқығы бар уәкілетті тұлғалардың қолтаңбаларының үлгілерін фармацевтикалық ұйымның объектілеріне жіберуді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амбулаториялық картасында дәрілік заттарды тегін немесе жеңілдікпен алуға арналған рецепттердің мазмұны мен нөмірін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заттарға қажеттілікті есептеуді қамтамасыз ету:</w:t>
            </w:r>
          </w:p>
          <w:p>
            <w:pPr>
              <w:spacing w:after="20"/>
              <w:ind w:left="20"/>
              <w:jc w:val="both"/>
            </w:pPr>
            <w:r>
              <w:rPr>
                <w:rFonts w:ascii="Times New Roman"/>
                <w:b w:val="false"/>
                <w:i w:val="false"/>
                <w:color w:val="000000"/>
                <w:sz w:val="20"/>
              </w:rPr>
              <w:t>
1) медициналық ұйымның дәрілік формулярына сәйкес;</w:t>
            </w:r>
          </w:p>
          <w:p>
            <w:pPr>
              <w:spacing w:after="20"/>
              <w:ind w:left="20"/>
              <w:jc w:val="both"/>
            </w:pPr>
            <w:r>
              <w:rPr>
                <w:rFonts w:ascii="Times New Roman"/>
                <w:b w:val="false"/>
                <w:i w:val="false"/>
                <w:color w:val="000000"/>
                <w:sz w:val="20"/>
              </w:rPr>
              <w:t>
2) өңірдегі сырқаттанушылық динамикасы мен эпидемиологиялық ахуал деректерінің, сондай-ақ науқастардың болжамды саны бойынша статистикалық деректердің негізінде;</w:t>
            </w:r>
          </w:p>
          <w:p>
            <w:pPr>
              <w:spacing w:after="20"/>
              <w:ind w:left="20"/>
              <w:jc w:val="both"/>
            </w:pPr>
            <w:r>
              <w:rPr>
                <w:rFonts w:ascii="Times New Roman"/>
                <w:b w:val="false"/>
                <w:i w:val="false"/>
                <w:color w:val="000000"/>
                <w:sz w:val="20"/>
              </w:rPr>
              <w:t>
3) емделген науқастардың тіркелімдерін ескере отырып;</w:t>
            </w:r>
          </w:p>
          <w:p>
            <w:pPr>
              <w:spacing w:after="20"/>
              <w:ind w:left="20"/>
              <w:jc w:val="both"/>
            </w:pPr>
            <w:r>
              <w:rPr>
                <w:rFonts w:ascii="Times New Roman"/>
                <w:b w:val="false"/>
                <w:i w:val="false"/>
                <w:color w:val="000000"/>
                <w:sz w:val="20"/>
              </w:rPr>
              <w:t>
4) алдынғы жылғы дәрілік заттардың нақты тұтынылуын және келесі қаржы жылының 1 қаңтарына болжанатын қалдықты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(бұдан әрі – ТМККК) кепілдік берілген көлемі және міндетті әлеуметтік медициналық сақтандыру жүйесіндегі медициналық көмек шеңберінде дәрілік заттар мен фармацевтикалық көрсетілетін қызметтерді сатып алу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болжамды санына және елді мекендер аумағында тұратын азаматтардың жекелеген санаттарына байланысты дәрілік заттарды ауру түрлері бойынша бөлуді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медициналық ұйымдарда, ТМККК шеңберінде фармацевтикалық қызметтерді жүзеге асыратын дәрілік заттардың айналысы саласындағы объектілерде, сондай-ақ тиісті әкімшілік-аумақтық бірліктің аумағында таратылатын мерзімді баспасөз басылымдарында пациенттер үшін мынадай ақпарат орналастырылады:</w:t>
            </w:r>
          </w:p>
          <w:p>
            <w:pPr>
              <w:spacing w:after="20"/>
              <w:ind w:left="20"/>
              <w:jc w:val="both"/>
            </w:pPr>
            <w:r>
              <w:rPr>
                <w:rFonts w:ascii="Times New Roman"/>
                <w:b w:val="false"/>
                <w:i w:val="false"/>
                <w:color w:val="000000"/>
                <w:sz w:val="20"/>
              </w:rPr>
              <w:t>
1) ТМККК шеңберінде фармацевтикалық қызметтерді жүзеге асыратын дәрілік заттардың айналысы саласындағы объектілердің тізбесі мен мекенжайлары;</w:t>
            </w:r>
          </w:p>
          <w:p>
            <w:pPr>
              <w:spacing w:after="20"/>
              <w:ind w:left="20"/>
              <w:jc w:val="both"/>
            </w:pPr>
            <w:r>
              <w:rPr>
                <w:rFonts w:ascii="Times New Roman"/>
                <w:b w:val="false"/>
                <w:i w:val="false"/>
                <w:color w:val="000000"/>
                <w:sz w:val="20"/>
              </w:rPr>
              <w:t>
2) амбулаториялық-емханалық көмек көрсететін, олар арқылы амбулаториялық дәрі-дәрмекпен қамтамасыз ету жүзеге асырылатын ұйымдардың мекенжайлары;</w:t>
            </w:r>
          </w:p>
          <w:p>
            <w:pPr>
              <w:spacing w:after="20"/>
              <w:ind w:left="20"/>
              <w:jc w:val="both"/>
            </w:pPr>
            <w:r>
              <w:rPr>
                <w:rFonts w:ascii="Times New Roman"/>
                <w:b w:val="false"/>
                <w:i w:val="false"/>
                <w:color w:val="000000"/>
                <w:sz w:val="20"/>
              </w:rPr>
              <w:t>
3) фармацевтикалық қызмет көрсетуге тапсырыс берушінің мекенжайы мен телефоны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ұтымды пайдалануды (тағайындауды) және дәрілік заттардың дәлелденген клиникалық тиімділігі мен қауіпсіздігі негізінде дәрілік формулярды қалыптастыруды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кемінде бір рет стационарлық, стационарды алмастыратын және амбулаториялық деңгейде дәрігерлік тағайындауларға талдау жүргізетін тұрақты жұмыс істейтін комиссияның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құжаттамада немесе дәрілік заттарды есепке алудың, пайдаланудың автоматтандырылған бағдарламаларында сомалық және сандық мәндерде ТМККК шеңберінде стационарлық, стационарды алмастыратын және амбулаториялық-емханалық көмек көрсету кезінде ТМККК шеңберінде дәрілік заттарды есепке алуды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дәрілік заттарды стационарлық пациенттің медициналық картасында, дәрігерлік тағайындаулар парағында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жедел, стационарлық және стационарды алмастыратын көмек көрсету үшін келіп түскен дәрілік заттардың белгісін медициналық ұйымның атауы, оның мекенжайы көрсетілген медициналық ұйымның мөртабанымен және "тегін" белгісімен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(немесе) амбулаториялық пациенттің медициналық картасына жанама әсерлер, елеулі жанама әсерлер және тиімділіктің болмауы туралы ақпаратты енгізу, оның ішінде медициналық ұйымда анықталған жанама әсерлер жағдайлары бойынша статистиканы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тергеу изоляторлары мен қылмыстық-атқару (пенитенциарлық) жүйесінің мекемелерінде ұсталатын адамдарға медициналық көмектің қосымша көлемін бюджет қаражаты есебінен және (немесе) МӘМС жүйесінде медициналық көмек көрсету үшін сатып алынатын дәрілік заттар мен медициналық бұйымдарды және ақылы көрсетілетін қызметтер есебінен бөлек сақтау және есепке алу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дәрілік заттар мен медициналық бұйымдардың сауда атауына, дәрілік заттың халықаралық патенттелмеген атауына немесе медициналық бұйымның техникалық сипаттамасына шекті бағалардың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тергеу изоляторларында және қылмыстық-атқару (пенитенциарлық) жүйесінің мекемелерінде ұсталатын адамдарға медициналық көмектің қосымша көлемі бюджет қаражаты есебінен және (немесе) МӘМС жүйесінде барлық деңгейлерде медициналық көмек көрсететін медициналық ұйымдарда дәрілік заттар мен медициналық бұйымдардың қоры құрылады: кемінде бір айға АИТВ инфекциясы кезінде медициналық көмек көрсетуді қоспағанда, онда дәрілік заттар мен медициналық бұйымдардың қоры кемінде үш айға құрылады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жағдайларда медициналық-санитариялық алғашқы және медициналық көмек көрсету кезінде ТМККК шеңберінде және (немесе) МӘМС жүйесінде дәрілік заттармен, медициналық бұйымдармен, бейімделген емдік өнімдермен, иммундық-биологиялық дәрілік препараттармен қамтамасыз ету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 тізбесіне сәйкес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Қазақстан Республикасының аумағында тұрақты тұратын және сот үкімі бойынша бас бостандығынан айыру орындарында жазасын өтеп жүрген, ұсталған, қамауға алынған және арнаулы мекемелерге орналастырылған азаматтарды, қандастарды, босқындарды, шетелдіктерді және азаматтығы жоқ адамдарды амбулаториялық жағдайларда дәрілік заттармен және медициналық бұйымдармен қамтамасыз ету диспансерлік есепте медициналық ұйымдарға бекітілген жері бойынша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аурулары (жай-күйі) бар азаматтардың жекелеген санаттарын ТМККК шеңберінде және (немесе) МӘМС жүйесінде дәрігердің рецепті бойынша тегін амбулаториялық жағдайларда тегін және (немесе) жеңілдікті дәрілік заттармен және медициналық мақсаттағы бұйымдармен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ана мен баланың дәрі қобдишаларын беру жаңа туған нәрестенің даму тарихында берілгені туралы белгісі бар босандыру ұйымдарынан шығарылған кезде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және МӘМС жүйесі шеңберінде дәрілік заттар мен медициналық бұйымдарға қажеттілікті қалыптастыру тәртібін сақтау:</w:t>
            </w:r>
          </w:p>
          <w:p>
            <w:pPr>
              <w:spacing w:after="20"/>
              <w:ind w:left="20"/>
              <w:jc w:val="both"/>
            </w:pPr>
            <w:r>
              <w:rPr>
                <w:rFonts w:ascii="Times New Roman"/>
                <w:b w:val="false"/>
                <w:i w:val="false"/>
                <w:color w:val="000000"/>
                <w:sz w:val="20"/>
              </w:rPr>
              <w:t>
1)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бұйымдарға қажеттілікті есептеу жасау:</w:t>
            </w:r>
          </w:p>
          <w:p>
            <w:pPr>
              <w:spacing w:after="20"/>
              <w:ind w:left="20"/>
              <w:jc w:val="both"/>
            </w:pPr>
            <w:r>
              <w:rPr>
                <w:rFonts w:ascii="Times New Roman"/>
                <w:b w:val="false"/>
                <w:i w:val="false"/>
                <w:color w:val="000000"/>
                <w:sz w:val="20"/>
              </w:rPr>
              <w:t>
- дәрілік заттар үшін белгіленген тәуліктік доза ескеріле отырып;</w:t>
            </w:r>
          </w:p>
          <w:p>
            <w:pPr>
              <w:spacing w:after="20"/>
              <w:ind w:left="20"/>
              <w:jc w:val="both"/>
            </w:pPr>
            <w:r>
              <w:rPr>
                <w:rFonts w:ascii="Times New Roman"/>
                <w:b w:val="false"/>
                <w:i w:val="false"/>
                <w:color w:val="000000"/>
                <w:sz w:val="20"/>
              </w:rPr>
              <w:t>
- өткен қаржы жылындағы дәрілік заттар мен медициналық бұйымдарды нақты тұтыну туралы деректер негізінде жүзеге асырылады;</w:t>
            </w:r>
          </w:p>
          <w:p>
            <w:pPr>
              <w:spacing w:after="20"/>
              <w:ind w:left="20"/>
              <w:jc w:val="both"/>
            </w:pPr>
            <w:r>
              <w:rPr>
                <w:rFonts w:ascii="Times New Roman"/>
                <w:b w:val="false"/>
                <w:i w:val="false"/>
                <w:color w:val="000000"/>
                <w:sz w:val="20"/>
              </w:rPr>
              <w:t>
2)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заттарды, медициналық бұйымдар мен арнайы емдік өнімдерді, фармацевтикалық көрсетілетін қызметтерді сатып алуды ұйымдастыруды және өткізуді, және шекті бағалар талаптарын сақтау;</w:t>
            </w:r>
          </w:p>
          <w:p>
            <w:pPr>
              <w:spacing w:after="20"/>
              <w:ind w:left="20"/>
              <w:jc w:val="both"/>
            </w:pPr>
            <w:r>
              <w:rPr>
                <w:rFonts w:ascii="Times New Roman"/>
                <w:b w:val="false"/>
                <w:i w:val="false"/>
                <w:color w:val="000000"/>
                <w:sz w:val="20"/>
              </w:rPr>
              <w:t>
3) бірыңғай дистрибьютордың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бұйымдарды сақтау және тасымалдау жөніндегі көрсетілетін қызметтерді, дәрілік заттарды мен медициналық бұйымдарды есепке алу және өткізу жөніндегі көрсетілетін қызметтерді сатып алуды ұйымдастыруды және өткізуді;</w:t>
            </w:r>
          </w:p>
          <w:p>
            <w:pPr>
              <w:spacing w:after="20"/>
              <w:ind w:left="20"/>
              <w:jc w:val="both"/>
            </w:pPr>
            <w:r>
              <w:rPr>
                <w:rFonts w:ascii="Times New Roman"/>
                <w:b w:val="false"/>
                <w:i w:val="false"/>
                <w:color w:val="000000"/>
                <w:sz w:val="20"/>
              </w:rPr>
              <w:t>
4)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заттармен және медициналық бұйымдармен қамтамасыз ету;</w:t>
            </w:r>
          </w:p>
          <w:p>
            <w:pPr>
              <w:spacing w:after="20"/>
              <w:ind w:left="20"/>
              <w:jc w:val="both"/>
            </w:pPr>
            <w:r>
              <w:rPr>
                <w:rFonts w:ascii="Times New Roman"/>
                <w:b w:val="false"/>
                <w:i w:val="false"/>
                <w:color w:val="000000"/>
                <w:sz w:val="20"/>
              </w:rPr>
              <w:t>
5) денсаулық сақтауды мемлекеттік басқарудың жергілікті органдарының медициналық көмек көрсетудің барлық жағдайларында дәрілік заттармен және медициналық бұйымдармен, оның ішінде ауыл халқына қолжетімділікті қамтамасыз ету;</w:t>
            </w:r>
          </w:p>
          <w:p>
            <w:pPr>
              <w:spacing w:after="20"/>
              <w:ind w:left="20"/>
              <w:jc w:val="both"/>
            </w:pPr>
            <w:r>
              <w:rPr>
                <w:rFonts w:ascii="Times New Roman"/>
                <w:b w:val="false"/>
                <w:i w:val="false"/>
                <w:color w:val="000000"/>
                <w:sz w:val="20"/>
              </w:rPr>
              <w:t>
6) дәрілік заттарды тиімді пайдалануды қамтамасыз ету және пайдаланулатын дәрілік заттарды тиімді бағалауды қамтамасыз ету;</w:t>
            </w:r>
          </w:p>
          <w:p>
            <w:pPr>
              <w:spacing w:after="20"/>
              <w:ind w:left="20"/>
              <w:jc w:val="both"/>
            </w:pPr>
            <w:r>
              <w:rPr>
                <w:rFonts w:ascii="Times New Roman"/>
                <w:b w:val="false"/>
                <w:i w:val="false"/>
                <w:color w:val="000000"/>
                <w:sz w:val="20"/>
              </w:rPr>
              <w:t>
7)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мақсаттағы бұйымдарды сақтауды,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бұйымдардың қоры: АИТВ инфекциясы кезінде медициналық көмек көрсетуді қоспағанда кемінде бір айға құрылады, дәрілік заттар мен медициналық бұйымдардың қоры кемінде үш айға құрылады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Сырқаттанушылық динамикасы өзгерген, пациентті ауыстыру немесе көшіру, төзімсіздікке, дәрілік тұрақтылыққа байланысты емдеу схемасы өзгерген, медициналық ұйымдардың қайтыс болуы, таратылуы, медициналық көмек көрсетудің барлық деңгейлерінде медициналық қызметтер көрсету бейіні өзгерген жағдайларда дәрілік заттар мен медициналық бұйымдарды медициналық ұйымдар арасында дербес қайта бөлуді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стационарды алмастыратын жағдайларда медициналық көмек көрсету үшін дәрілік заттарға болжамды қажеттілік есебін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ілгерілету этикасының шарттарын сақтау:</w:t>
            </w:r>
          </w:p>
          <w:p>
            <w:pPr>
              <w:spacing w:after="20"/>
              <w:ind w:left="20"/>
              <w:jc w:val="both"/>
            </w:pPr>
            <w:r>
              <w:rPr>
                <w:rFonts w:ascii="Times New Roman"/>
                <w:b w:val="false"/>
                <w:i w:val="false"/>
                <w:color w:val="000000"/>
                <w:sz w:val="20"/>
              </w:rPr>
              <w:t>
Денсаулық сақтау саласындағы медициналық ұйымдар мен білім беру ұйымдарындағы күнделікті дәрігерлік конференцияларға қатысу үшін өндірушілердің және (немесе) дистрибьюторлардың өкілдері күнделікті дәрігерлік конференцияға жоспарланған қатысуға дейін күнтізбелік он күн бұрын іс-шараның уақыты мен тақырыбын Денсаулық сақтау ұйымының басшысымен жазбаша келіседі.</w:t>
            </w:r>
          </w:p>
          <w:p>
            <w:pPr>
              <w:spacing w:after="20"/>
              <w:ind w:left="20"/>
              <w:jc w:val="both"/>
            </w:pPr>
            <w:r>
              <w:rPr>
                <w:rFonts w:ascii="Times New Roman"/>
                <w:b w:val="false"/>
                <w:i w:val="false"/>
                <w:color w:val="000000"/>
                <w:sz w:val="20"/>
              </w:rPr>
              <w:t>
Дәрілік заттар мен медициналық бұйымдарды ілгерілету мақсатында өндірушілердің, дистрибьюторлардың немесе уәкілетті өкілдердің, сондай-ақ дәрілік заттар мен медициналық бұйымдарды ілгерілету бойынша уәкілеттіктер берілген дәрілік заттар мен медициналық бұйымдардың айналысы саласындағы өзге де субъектілердің медицина және фармацевтика қызметкерлерімен олардың жұмыс уақытында және жұмыс орнында жеке байланыс жасауын болдырмайды.</w:t>
            </w:r>
          </w:p>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субъектілердің кәсіптік қауымдастық мүшелерімен өзара іс-қимыл кезінде кәсіптік қауымдастықтардың мүшелерінің дәрілік заттар мен медициналық бұйымдардың айналысы саласындағы субъектілердің пайдасына оның жарғылық қызметін жүзеге асыру процесінде қандай да бір шешімдерді қабылдау үшін ынталандыруға жол берілмейді.</w:t>
            </w:r>
          </w:p>
          <w:p>
            <w:pPr>
              <w:spacing w:after="20"/>
              <w:ind w:left="20"/>
              <w:jc w:val="both"/>
            </w:pPr>
            <w:r>
              <w:rPr>
                <w:rFonts w:ascii="Times New Roman"/>
                <w:b w:val="false"/>
                <w:i w:val="false"/>
                <w:color w:val="000000"/>
                <w:sz w:val="20"/>
              </w:rPr>
              <w:t>
Кәсіби қауымдастықтардың мүшелері белгілі бір дәрілік заттар мен медициналық бұйымдарды нарыққа ілгерілету кезінде пайда көру мақсатында қаржылық және өзге де сөз байласу фактілеріне жол бермейді, бірақ бұл ретте осындай әрекеттердің жолын кесуге күш салады.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субъектілердің өзара іс-қимылы кезінде дәрілік заттар мен медициналық бұйымдарды ілгерілету этикасын бұзушылығына жол бермеу:</w:t>
            </w:r>
          </w:p>
          <w:p>
            <w:pPr>
              <w:spacing w:after="20"/>
              <w:ind w:left="20"/>
              <w:jc w:val="both"/>
            </w:pPr>
            <w:r>
              <w:rPr>
                <w:rFonts w:ascii="Times New Roman"/>
                <w:b w:val="false"/>
                <w:i w:val="false"/>
                <w:color w:val="000000"/>
                <w:sz w:val="20"/>
              </w:rPr>
              <w:t>
1) белгілі бір дәрілік заттарды тағайындағаны және өткізгені үшін медицина және фармацевтика қызметкерлеріне қаржылай сыйақыларды беру немесе материалдық немесе материалдық емес сипаттағы кез келген басқа да ынталандыруларды ұсыну;</w:t>
            </w:r>
          </w:p>
          <w:p>
            <w:pPr>
              <w:spacing w:after="20"/>
              <w:ind w:left="20"/>
              <w:jc w:val="both"/>
            </w:pPr>
            <w:r>
              <w:rPr>
                <w:rFonts w:ascii="Times New Roman"/>
                <w:b w:val="false"/>
                <w:i w:val="false"/>
                <w:color w:val="000000"/>
                <w:sz w:val="20"/>
              </w:rPr>
              <w:t>
2) ғылыми және білім беру қызметін жүзеге асырумен байланысты ақы төлеуді қоспағанда, ойын-сауық, демалыс, демалыс орнына бару жолына ақы төлеу;</w:t>
            </w:r>
          </w:p>
          <w:p>
            <w:pPr>
              <w:spacing w:after="20"/>
              <w:ind w:left="20"/>
              <w:jc w:val="both"/>
            </w:pPr>
            <w:r>
              <w:rPr>
                <w:rFonts w:ascii="Times New Roman"/>
                <w:b w:val="false"/>
                <w:i w:val="false"/>
                <w:color w:val="000000"/>
                <w:sz w:val="20"/>
              </w:rPr>
              <w:t>
3) Қазақстан Республикасының заңнамасында тыйым салынбаған биомедициналық, клиникалық-экономикалық, эпидемиологиялық және басқа да зерттеу түрлерін жүргізу туралы жазбаша ресми шарттарды, сондай-ақ жүргізілетін маркетингтік зерттеулерге қатысу туралы шарттарды қоспағанда, материалдық пайда алу мақсатында дәрілік заттар мен медициналық бұйымдарды пациенттерге тағайындау немесе ұсыну бойынша келісімдер жасасу, акциялар ұйымдастыру;</w:t>
            </w:r>
          </w:p>
          <w:p>
            <w:pPr>
              <w:spacing w:after="20"/>
              <w:ind w:left="20"/>
              <w:jc w:val="both"/>
            </w:pPr>
            <w:r>
              <w:rPr>
                <w:rFonts w:ascii="Times New Roman"/>
                <w:b w:val="false"/>
                <w:i w:val="false"/>
                <w:color w:val="000000"/>
                <w:sz w:val="20"/>
              </w:rPr>
              <w:t>
4) Қазақстан Республикасының заңнамасымен тыйым салынбаған жағдайларды қоспағанда, пациенттерге дәрілік заттар мен медициналық бұйымдардың үлгілерін беру;</w:t>
            </w:r>
          </w:p>
          <w:p>
            <w:pPr>
              <w:spacing w:after="20"/>
              <w:ind w:left="20"/>
              <w:jc w:val="both"/>
            </w:pPr>
            <w:r>
              <w:rPr>
                <w:rFonts w:ascii="Times New Roman"/>
                <w:b w:val="false"/>
                <w:i w:val="false"/>
                <w:color w:val="000000"/>
                <w:sz w:val="20"/>
              </w:rPr>
              <w:t>
5) жарнамалық сипаттағы ақпараты бар бланктерде, сондай-ақ дәрілік заттар мен медициналық бұйымдардың атаулары алдын ала басылған рецептуралық бланктерде дәрілік заттар мен медициналық бұйымдарды жазып беруге түрткі болу;</w:t>
            </w:r>
          </w:p>
          <w:p>
            <w:pPr>
              <w:spacing w:after="20"/>
              <w:ind w:left="20"/>
              <w:jc w:val="both"/>
            </w:pPr>
            <w:r>
              <w:rPr>
                <w:rFonts w:ascii="Times New Roman"/>
                <w:b w:val="false"/>
                <w:i w:val="false"/>
                <w:color w:val="000000"/>
                <w:sz w:val="20"/>
              </w:rPr>
              <w:t>
6) дәріханалық ұйымдардың басшылары мен фармацевтика қызметкерлеріне сатудың белгілі бір нәтижелеріне қол жеткізгені үшін мүліктік және мүліктік емес сый-сияпат, сыйлықтар ұсынылатын бағдарламаларды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үшін көрнекі ақпарат орындарында және медициналық ұйымның интернет-ресурсында белгілі бір аурулары (жай–күйлері)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 сондай-ақ амбулаториялық дәрі-дәрмекпен қамтамасыз етуді жүзеге асыратын медициналық ұйымдардың мекенжайларын және дәрілік заттарды қолдану жөнінде ақпарат алу үшін тегін телефон желісінің нөмірін орналастырылады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ТМККК және (немесе) МӘМС жүйесі шеңберінде дәрілік затқа рецептінің сақталу мерзімі екі жыл сәйкес құрау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фармацевтикалық қызметкерде денсаулық сақтау саласындағы маман сертификатының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қызметтің басталғаны туралы хабарламаның болуы.</w:t>
            </w:r>
          </w:p>
          <w:p>
            <w:pPr>
              <w:spacing w:after="20"/>
              <w:ind w:left="20"/>
              <w:jc w:val="both"/>
            </w:pPr>
            <w:r>
              <w:rPr>
                <w:rFonts w:ascii="Times New Roman"/>
                <w:b w:val="false"/>
                <w:i w:val="false"/>
                <w:color w:val="000000"/>
                <w:sz w:val="20"/>
              </w:rPr>
              <w:t>
Мемлекеттік лицензияны және оған қосымшаны алу кезінде мәлімделген қызмет түрлері мен кіші түрлерінің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 үй-жайларын (аймақтарын) жобалау, салу, құрамы, алаңдардың мөлшері, жабдықтау және олардың сақталуын қамтамасыз ететін оларды пайдалану жөніндегі талаптарды сақтау арқылы дәрілік заттар мен медициналық бұйымдардың әртүрлі топтарының сақталуын, сақтау жағдайларын және олармен жұмыс істеуді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қандай да бір әсер етпеу, жарықтың, температураның, ылғалдың және басқа да сыртқы факторлардың теріс әсерінен қорғау үшін дәрілік заттар мен медициналық бұйымдарды басқа өнімдерден бөлек сақтауды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жарамдылық мерзімдерін қағаз немесе электрондық жеткізгіште есепке алуды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нақты белгіленген сақтау аймақтарында дәрілік заттар мен медициналық бұйымдарды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үй-жайын, оның ішінде тоңазытқыш бөлмені (камераны) температураны, ауаның ылғалдылығын бақылауға арналған тиісті жабдықтармен (термометрлермен, гигрометрлермен, аспаптардың басқа да түрлерімен) және оларды жылдың суық және жылы мезгілдеріне температуралық ауытқу аймақтарын тестілеу нәтижелері бойынша жылыту аспаптарынан алыс үй-жайлардың ішкі қабырғаларында орналастыруды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топқа, қолдану тәсіліне, агрегаттық жай-күйіне, физика-химиялық қасиеттеріне, оларға сыртқы ортаның әртүрлі факторларының әсеріне байланысты барлық дәрілік заттар мен медициналық бұйымдарды сақтау кезінде бөлуді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 туралы шешім әлі қабылданбаған, жарамдылық мерзімі өткен, қайтарылған, жеткізуге жарамды санаттан алынған, бұрмалануға күдік бар, кері қайтарылған және қабылданбаған дәрілік заттарды сақтауға арналған оқшауланған 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жөнелту аймақтарында ауа-райының әсерінен қорғауды қамтамасыз ету. Қабылдау және жөнелту аймақтарында жабдықтың (желдету/ кондиционерлеу жүйесі, гигрометр, термометр), контейнерлерді тазалауға арналған жабдықтың болуы. Алынған өнімді бақылаудың жабдықталған аймағының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карантин, ақау, жөнелту және сақтау аймақтарын бөлу, сондай-ақ дәрілік заттар карантинде сақталатын, нақты белгіленуі және қолжетімділігі шектеулі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сәйкес келетін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қауіпті дәрілік заттарды басқа дәрілік заттардан бөлек сақтауды жүзеге асыру: жанбайтын және орнықты стеллаждармен және поддондармен қамтамасыз ету, ені 0,7 метрден кем емес және биіктігі 1,2 метрден кем емес есіктері бар кіріктірілген жанбайтын шкафтарда тез тұтанатын және жанғыш сұйықтықтарды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жеке үй жайларда шыны немесе металл ыдыстарда басқа топтардан оқшаулап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болмайтын жеңіл тұтанғыш және жанғыш дәрілік заттарды сақтау:</w:t>
            </w:r>
          </w:p>
          <w:p>
            <w:pPr>
              <w:spacing w:after="20"/>
              <w:ind w:left="20"/>
              <w:jc w:val="both"/>
            </w:pPr>
            <w:r>
              <w:rPr>
                <w:rFonts w:ascii="Times New Roman"/>
                <w:b w:val="false"/>
                <w:i w:val="false"/>
                <w:color w:val="000000"/>
                <w:sz w:val="20"/>
              </w:rPr>
              <w:t>
1) толтыру деңгейі көлемнің 90 пайызынан аспайтын лық толтырылған контейнерде сақталмайды. Yлкен мөлшердегі спирттер көлемнің 95 пайызынан аспайтындай етіп толтырылатын металл ыдыстарда сақталады;</w:t>
            </w:r>
          </w:p>
          <w:p>
            <w:pPr>
              <w:spacing w:after="20"/>
              <w:ind w:left="20"/>
              <w:jc w:val="both"/>
            </w:pPr>
            <w:r>
              <w:rPr>
                <w:rFonts w:ascii="Times New Roman"/>
                <w:b w:val="false"/>
                <w:i w:val="false"/>
                <w:color w:val="000000"/>
                <w:sz w:val="20"/>
              </w:rPr>
              <w:t>
2) минералды қышқылдармен (күкірт, азот және басқа қышқылдармен), тығыздалған және сұйытылған газдармен, жеңіл жанатын заттармен, сондай-ақ органикалық заттармен қосылғанда жарылғыш қаупі бар қоспалар (калий хлораты, калий перманганаты) беретін органикалық емес тұздармен бірге сақталмайды.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гипохлоридінің оқшауланған сақталуын оның қасиеттерін ескере отырып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қорғауды контейнерлердің жай-күйін, олардың герметикалығын және жарамдылығын тұрақты бақылуын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дәрілік заттарды шаңмен ластануға қарсы сақтау кезінде шараларды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Қышқылдары мен сілтілері бар жарылғыш заттарды және өртке қауіпті дәрілік заттарды жеке сақтауды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газдары бар баллондарды жылу көздерінен, оларға май мен басқа да майлы заттардың түсуінен қорғауды және оларды оқшауланған үй-жайларда немесе шатырлар астында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 құрғақ желдетілетін үй-жайда шкафтарда, жәшіктерде, стеллаждарда, паллеттерде, паллеттерде, тазалықты қамтамасыз ететін жағдайларда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жылытылатын үй-жайларда бөлме температурасында, ауаның салыстырмалы ылғалдылығы 65 пайыздан аспайтын кезде медициналық құралдарды, құрылғыларды, аспаптарды, аппаратураларды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 (аймақтарын) әрлеу және сақтауға арналған үшін үй-жайлар мен жабдықтардың тазалығын қамтамасыз ету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немесе басқа жануарлардың енуінен қорғауды қамтамасыз ету, зиянкестерді профилактикалық бақылау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арналған демалыс бөлмелерін, киім-кешек бөлмелерін, душ бөлмелері мен дәретханаларды сақтау үй-жайларынан (аймақтарынан) бөлу. Сақтау үй-жайларында (аймақтарында) тамақ өнімдері, сусындар, темекі өнімдері, сондай-ақ жеке пайдалануға арналған дәрілік заттар сақталмайды.</w:t>
            </w:r>
          </w:p>
          <w:p>
            <w:pPr>
              <w:spacing w:after="20"/>
              <w:ind w:left="20"/>
              <w:jc w:val="both"/>
            </w:pPr>
            <w:r>
              <w:rPr>
                <w:rFonts w:ascii="Times New Roman"/>
                <w:b w:val="false"/>
                <w:i w:val="false"/>
                <w:color w:val="000000"/>
                <w:sz w:val="20"/>
              </w:rPr>
              <w:t>
Сақтау аймағында жұмыс істейтін қызметкерлерде, орындалатын жұмысқа сәйкес келетін қорғаныш немесе жұмыс киімдерінің және қажет болған жағдайда жеке қорғану құралдарының болуы. Қауіпті дәрілік заттармен жұмыс істейтін персонал арнайы нұсқаулықтан өтеді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үй-жайларында қажетті жабдықтармен және мүкәммалмен қамтамасыз ету:</w:t>
            </w:r>
          </w:p>
          <w:p>
            <w:pPr>
              <w:spacing w:after="20"/>
              <w:ind w:left="20"/>
              <w:jc w:val="both"/>
            </w:pPr>
            <w:r>
              <w:rPr>
                <w:rFonts w:ascii="Times New Roman"/>
                <w:b w:val="false"/>
                <w:i w:val="false"/>
                <w:color w:val="000000"/>
                <w:sz w:val="20"/>
              </w:rPr>
              <w:t>
1) дәрілік заттар мен медициналық бұйымдарды сақтауға арналған сөрелермен, поддондармен, тауар сөрелерімен, шкафтармен;</w:t>
            </w:r>
          </w:p>
          <w:p>
            <w:pPr>
              <w:spacing w:after="20"/>
              <w:ind w:left="20"/>
              <w:jc w:val="both"/>
            </w:pPr>
            <w:r>
              <w:rPr>
                <w:rFonts w:ascii="Times New Roman"/>
                <w:b w:val="false"/>
                <w:i w:val="false"/>
                <w:color w:val="000000"/>
                <w:sz w:val="20"/>
              </w:rPr>
              <w:t>
2) температуралық режимді құруға арналған технологиялық жабдықпен жабдықталады;</w:t>
            </w:r>
          </w:p>
          <w:p>
            <w:pPr>
              <w:spacing w:after="20"/>
              <w:ind w:left="20"/>
              <w:jc w:val="both"/>
            </w:pPr>
            <w:r>
              <w:rPr>
                <w:rFonts w:ascii="Times New Roman"/>
                <w:b w:val="false"/>
                <w:i w:val="false"/>
                <w:color w:val="000000"/>
                <w:sz w:val="20"/>
              </w:rPr>
              <w:t>
3) температура мен ылғалдылықты тіркеуге арналған аспаптармен;</w:t>
            </w:r>
          </w:p>
          <w:p>
            <w:pPr>
              <w:spacing w:after="20"/>
              <w:ind w:left="20"/>
              <w:jc w:val="both"/>
            </w:pPr>
            <w:r>
              <w:rPr>
                <w:rFonts w:ascii="Times New Roman"/>
                <w:b w:val="false"/>
                <w:i w:val="false"/>
                <w:color w:val="000000"/>
                <w:sz w:val="20"/>
              </w:rPr>
              <w:t>
4) тиеу-түсіру жұмыстарына арналған механикаландыру құралдарымен;</w:t>
            </w:r>
          </w:p>
          <w:p>
            <w:pPr>
              <w:spacing w:after="20"/>
              <w:ind w:left="20"/>
              <w:jc w:val="both"/>
            </w:pPr>
            <w:r>
              <w:rPr>
                <w:rFonts w:ascii="Times New Roman"/>
                <w:b w:val="false"/>
                <w:i w:val="false"/>
                <w:color w:val="000000"/>
                <w:sz w:val="20"/>
              </w:rPr>
              <w:t>
5) санитариялық режимді қамтамасыз ету үшін дезинфекциялық құралдармен және жинау мүкәммалымен;</w:t>
            </w:r>
          </w:p>
          <w:p>
            <w:pPr>
              <w:spacing w:after="20"/>
              <w:ind w:left="20"/>
              <w:jc w:val="both"/>
            </w:pPr>
            <w:r>
              <w:rPr>
                <w:rFonts w:ascii="Times New Roman"/>
                <w:b w:val="false"/>
                <w:i w:val="false"/>
                <w:color w:val="000000"/>
                <w:sz w:val="20"/>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жабдықтармен және мүкәммалмен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бақылау және мониторингілеу үшін пайдаланылатын жабдықты калибрлеу (тексеру)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бөлмесінің (камераның), тоңазытқыш жабдығының ақаулығы немесе электр энергиясының өшуі, төтенше жағдайлар туындаған жағдайда әзірленген және бекітілген шұғыл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сақтауды жүзеге асыратын объектілерде дәрілік заттар мен медициналық бұйымдар сапасының сақталуын қамтамасыз етуге жауапты адамның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жөніндегі комиссияның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туралы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таңбалануын қамтитын мынадай ақпараттың болуы:</w:t>
            </w:r>
          </w:p>
          <w:p>
            <w:pPr>
              <w:spacing w:after="20"/>
              <w:ind w:left="20"/>
              <w:jc w:val="both"/>
            </w:pPr>
            <w:r>
              <w:rPr>
                <w:rFonts w:ascii="Times New Roman"/>
                <w:b w:val="false"/>
                <w:i w:val="false"/>
                <w:color w:val="000000"/>
                <w:sz w:val="20"/>
              </w:rPr>
              <w:t>
1) дәрілік заттың саудалық атауы;</w:t>
            </w:r>
          </w:p>
          <w:p>
            <w:pPr>
              <w:spacing w:after="20"/>
              <w:ind w:left="20"/>
              <w:jc w:val="both"/>
            </w:pPr>
            <w:r>
              <w:rPr>
                <w:rFonts w:ascii="Times New Roman"/>
                <w:b w:val="false"/>
                <w:i w:val="false"/>
                <w:color w:val="000000"/>
                <w:sz w:val="20"/>
              </w:rPr>
              <w:t>
2) қазақ, орыс немесе ағылшын тілдерінде халықаралық патенттелмеген атауы (бар болса);</w:t>
            </w:r>
          </w:p>
          <w:p>
            <w:pPr>
              <w:spacing w:after="20"/>
              <w:ind w:left="20"/>
              <w:jc w:val="both"/>
            </w:pPr>
            <w:r>
              <w:rPr>
                <w:rFonts w:ascii="Times New Roman"/>
                <w:b w:val="false"/>
                <w:i w:val="false"/>
                <w:color w:val="000000"/>
                <w:sz w:val="20"/>
              </w:rPr>
              <w:t>
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көрсетіледі.Егер дәрілік затты өндіруші ұйым оның қаптамашысы болып табылмаса, онда қаптамашының атауы, қаптама күні мен уақыты көрсетіледі.</w:t>
            </w:r>
          </w:p>
          <w:p>
            <w:pPr>
              <w:spacing w:after="20"/>
              <w:ind w:left="20"/>
              <w:jc w:val="both"/>
            </w:pPr>
            <w:r>
              <w:rPr>
                <w:rFonts w:ascii="Times New Roman"/>
                <w:b w:val="false"/>
                <w:i w:val="false"/>
                <w:color w:val="000000"/>
                <w:sz w:val="20"/>
              </w:rPr>
              <w:t>
4) тіркеу куәлігі ұстаушысының атауы, оның мекенжайы (қала, ел);</w:t>
            </w:r>
          </w:p>
          <w:p>
            <w:pPr>
              <w:spacing w:after="20"/>
              <w:ind w:left="20"/>
              <w:jc w:val="both"/>
            </w:pPr>
            <w:r>
              <w:rPr>
                <w:rFonts w:ascii="Times New Roman"/>
                <w:b w:val="false"/>
                <w:i w:val="false"/>
                <w:color w:val="000000"/>
                <w:sz w:val="20"/>
              </w:rPr>
              <w:t>
5) дәрілік нысаны;</w:t>
            </w:r>
          </w:p>
          <w:p>
            <w:pPr>
              <w:spacing w:after="20"/>
              <w:ind w:left="20"/>
              <w:jc w:val="both"/>
            </w:pPr>
            <w:r>
              <w:rPr>
                <w:rFonts w:ascii="Times New Roman"/>
                <w:b w:val="false"/>
                <w:i w:val="false"/>
                <w:color w:val="000000"/>
                <w:sz w:val="20"/>
              </w:rPr>
              <w:t>
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pPr>
              <w:spacing w:after="20"/>
              <w:ind w:left="20"/>
              <w:jc w:val="both"/>
            </w:pPr>
            <w:r>
              <w:rPr>
                <w:rFonts w:ascii="Times New Roman"/>
                <w:b w:val="false"/>
                <w:i w:val="false"/>
                <w:color w:val="000000"/>
                <w:sz w:val="20"/>
              </w:rPr>
              <w:t>
7) дәрілік нысаны және қаптама типіне байланысты салмағы, көлемі немесе дозалау бірілігінің саны бойынша дәрілік препараттың мөлшері;</w:t>
            </w:r>
          </w:p>
          <w:p>
            <w:pPr>
              <w:spacing w:after="20"/>
              <w:ind w:left="20"/>
              <w:jc w:val="both"/>
            </w:pPr>
            <w:r>
              <w:rPr>
                <w:rFonts w:ascii="Times New Roman"/>
                <w:b w:val="false"/>
                <w:i w:val="false"/>
                <w:color w:val="000000"/>
                <w:sz w:val="20"/>
              </w:rPr>
              <w:t>
8) дәрілік препараттың құрамы туралы ақпарат;</w:t>
            </w:r>
          </w:p>
          <w:p>
            <w:pPr>
              <w:spacing w:after="20"/>
              <w:ind w:left="20"/>
              <w:jc w:val="both"/>
            </w:pPr>
            <w:r>
              <w:rPr>
                <w:rFonts w:ascii="Times New Roman"/>
                <w:b w:val="false"/>
                <w:i w:val="false"/>
                <w:color w:val="000000"/>
                <w:sz w:val="20"/>
              </w:rPr>
              <w:t>
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pPr>
              <w:spacing w:after="20"/>
              <w:ind w:left="20"/>
              <w:jc w:val="both"/>
            </w:pPr>
            <w:r>
              <w:rPr>
                <w:rFonts w:ascii="Times New Roman"/>
                <w:b w:val="false"/>
                <w:i w:val="false"/>
                <w:color w:val="000000"/>
                <w:sz w:val="20"/>
              </w:rPr>
              <w:t>
10)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pPr>
              <w:spacing w:after="20"/>
              <w:ind w:left="20"/>
              <w:jc w:val="both"/>
            </w:pPr>
            <w:r>
              <w:rPr>
                <w:rFonts w:ascii="Times New Roman"/>
                <w:b w:val="false"/>
                <w:i w:val="false"/>
                <w:color w:val="000000"/>
                <w:sz w:val="20"/>
              </w:rPr>
              <w:t>
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белсенділігі көрсетілген жағдайда белсенді фармацевтикалық субстанциялардың құрамы көрсетілмейді;</w:t>
            </w:r>
          </w:p>
          <w:p>
            <w:pPr>
              <w:spacing w:after="20"/>
              <w:ind w:left="20"/>
              <w:jc w:val="both"/>
            </w:pPr>
            <w:r>
              <w:rPr>
                <w:rFonts w:ascii="Times New Roman"/>
                <w:b w:val="false"/>
                <w:i w:val="false"/>
                <w:color w:val="000000"/>
                <w:sz w:val="20"/>
              </w:rPr>
              <w:t>
11) қосалқы заттардың тізбесі:</w:t>
            </w:r>
          </w:p>
          <w:p>
            <w:pPr>
              <w:spacing w:after="20"/>
              <w:ind w:left="20"/>
              <w:jc w:val="both"/>
            </w:pPr>
            <w:r>
              <w:rPr>
                <w:rFonts w:ascii="Times New Roman"/>
                <w:b w:val="false"/>
                <w:i w:val="false"/>
                <w:color w:val="000000"/>
                <w:sz w:val="20"/>
              </w:rPr>
              <w:t>
парентералдық, көзге және сыртқа қолдануға арналған дәрілік препараттар үшін барлық қосалқы заттардың тізбесі көрсетіледі;</w:t>
            </w:r>
          </w:p>
          <w:p>
            <w:pPr>
              <w:spacing w:after="20"/>
              <w:ind w:left="20"/>
              <w:jc w:val="both"/>
            </w:pPr>
            <w:r>
              <w:rPr>
                <w:rFonts w:ascii="Times New Roman"/>
                <w:b w:val="false"/>
                <w:i w:val="false"/>
                <w:color w:val="000000"/>
                <w:sz w:val="20"/>
              </w:rPr>
              <w:t>
инфузиялық ерітінділер үшін барлық қосымша заттардың сапалық және сандық құрамы көрсетіледі;</w:t>
            </w:r>
          </w:p>
          <w:p>
            <w:pPr>
              <w:spacing w:after="20"/>
              <w:ind w:left="20"/>
              <w:jc w:val="both"/>
            </w:pPr>
            <w:r>
              <w:rPr>
                <w:rFonts w:ascii="Times New Roman"/>
                <w:b w:val="false"/>
                <w:i w:val="false"/>
                <w:color w:val="000000"/>
                <w:sz w:val="20"/>
              </w:rPr>
              <w:t>
басқа дәрілік нысандар үшін микробқа қарсы консерванттардың, бояғыштардың, сондай-ақ қанттар мен этанолдың тізбесі көрсетіледі;</w:t>
            </w:r>
          </w:p>
          <w:p>
            <w:pPr>
              <w:spacing w:after="20"/>
              <w:ind w:left="20"/>
              <w:jc w:val="both"/>
            </w:pPr>
            <w:r>
              <w:rPr>
                <w:rFonts w:ascii="Times New Roman"/>
                <w:b w:val="false"/>
                <w:i w:val="false"/>
                <w:color w:val="000000"/>
                <w:sz w:val="20"/>
              </w:rPr>
              <w:t>
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w:t>
            </w:r>
          </w:p>
          <w:p>
            <w:pPr>
              <w:spacing w:after="20"/>
              <w:ind w:left="20"/>
              <w:jc w:val="both"/>
            </w:pPr>
            <w:r>
              <w:rPr>
                <w:rFonts w:ascii="Times New Roman"/>
                <w:b w:val="false"/>
                <w:i w:val="false"/>
                <w:color w:val="000000"/>
                <w:sz w:val="20"/>
              </w:rPr>
              <w:t>
13) қолданылу тәсілі және дәрілік нысанына қарай енгізу жолы (ішуге арналған таблеткалар мен капсулалар үшін қолданылу тәсілі көрсетілмейді);</w:t>
            </w:r>
          </w:p>
          <w:p>
            <w:pPr>
              <w:spacing w:after="20"/>
              <w:ind w:left="20"/>
              <w:jc w:val="both"/>
            </w:pPr>
            <w:r>
              <w:rPr>
                <w:rFonts w:ascii="Times New Roman"/>
                <w:b w:val="false"/>
                <w:i w:val="false"/>
                <w:color w:val="000000"/>
                <w:sz w:val="20"/>
              </w:rPr>
              <w:t>
14) сақтық шаралары;</w:t>
            </w:r>
          </w:p>
          <w:p>
            <w:pPr>
              <w:spacing w:after="20"/>
              <w:ind w:left="20"/>
              <w:jc w:val="both"/>
            </w:pPr>
            <w:r>
              <w:rPr>
                <w:rFonts w:ascii="Times New Roman"/>
                <w:b w:val="false"/>
                <w:i w:val="false"/>
                <w:color w:val="000000"/>
                <w:sz w:val="20"/>
              </w:rPr>
              <w:t>
15) ескерту жазбалары;</w:t>
            </w:r>
          </w:p>
          <w:p>
            <w:pPr>
              <w:spacing w:after="20"/>
              <w:ind w:left="20"/>
              <w:jc w:val="both"/>
            </w:pPr>
            <w:r>
              <w:rPr>
                <w:rFonts w:ascii="Times New Roman"/>
                <w:b w:val="false"/>
                <w:i w:val="false"/>
                <w:color w:val="000000"/>
                <w:sz w:val="20"/>
              </w:rPr>
              <w:t>
16) сақтау шарттары, сақтау ерекшеліктері және қажет болған жағдайда тасымалдау талаптары;</w:t>
            </w:r>
          </w:p>
          <w:p>
            <w:pPr>
              <w:spacing w:after="20"/>
              <w:ind w:left="20"/>
              <w:jc w:val="both"/>
            </w:pPr>
            <w:r>
              <w:rPr>
                <w:rFonts w:ascii="Times New Roman"/>
                <w:b w:val="false"/>
                <w:i w:val="false"/>
                <w:color w:val="000000"/>
                <w:sz w:val="20"/>
              </w:rPr>
              <w:t>
17) босату шарттары (дәрігердің рецептісі арқылы немесе дәрігердің рецептісінсіз);</w:t>
            </w:r>
          </w:p>
          <w:p>
            <w:pPr>
              <w:spacing w:after="20"/>
              <w:ind w:left="20"/>
              <w:jc w:val="both"/>
            </w:pPr>
            <w:r>
              <w:rPr>
                <w:rFonts w:ascii="Times New Roman"/>
                <w:b w:val="false"/>
                <w:i w:val="false"/>
                <w:color w:val="000000"/>
                <w:sz w:val="20"/>
              </w:rPr>
              <w:t>
18) серия нөмірі;</w:t>
            </w:r>
          </w:p>
          <w:p>
            <w:pPr>
              <w:spacing w:after="20"/>
              <w:ind w:left="20"/>
              <w:jc w:val="both"/>
            </w:pPr>
            <w:r>
              <w:rPr>
                <w:rFonts w:ascii="Times New Roman"/>
                <w:b w:val="false"/>
                <w:i w:val="false"/>
                <w:color w:val="000000"/>
                <w:sz w:val="20"/>
              </w:rPr>
              <w:t>
19) өндірілген күні;</w:t>
            </w:r>
          </w:p>
          <w:p>
            <w:pPr>
              <w:spacing w:after="20"/>
              <w:ind w:left="20"/>
              <w:jc w:val="both"/>
            </w:pPr>
            <w:r>
              <w:rPr>
                <w:rFonts w:ascii="Times New Roman"/>
                <w:b w:val="false"/>
                <w:i w:val="false"/>
                <w:color w:val="000000"/>
                <w:sz w:val="20"/>
              </w:rPr>
              <w:t>
20) жарамдылық мерзімі: "(күні, айы, жылы) дейін жарамды" немесе "(күні, айы, жылы)";</w:t>
            </w:r>
          </w:p>
          <w:p>
            <w:pPr>
              <w:spacing w:after="20"/>
              <w:ind w:left="20"/>
              <w:jc w:val="both"/>
            </w:pPr>
            <w:r>
              <w:rPr>
                <w:rFonts w:ascii="Times New Roman"/>
                <w:b w:val="false"/>
                <w:i w:val="false"/>
                <w:color w:val="000000"/>
                <w:sz w:val="20"/>
              </w:rPr>
              <w:t>
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pPr>
              <w:spacing w:after="20"/>
              <w:ind w:left="20"/>
              <w:jc w:val="both"/>
            </w:pPr>
            <w:r>
              <w:rPr>
                <w:rFonts w:ascii="Times New Roman"/>
                <w:b w:val="false"/>
                <w:i w:val="false"/>
                <w:color w:val="000000"/>
                <w:sz w:val="20"/>
              </w:rPr>
              <w:t>
21) "ҚР-ДЗ-" белгісі түрінде дәрілік заттың тіркеу нөмірі;</w:t>
            </w:r>
          </w:p>
          <w:p>
            <w:pPr>
              <w:spacing w:after="20"/>
              <w:ind w:left="20"/>
              <w:jc w:val="both"/>
            </w:pPr>
            <w:r>
              <w:rPr>
                <w:rFonts w:ascii="Times New Roman"/>
                <w:b w:val="false"/>
                <w:i w:val="false"/>
                <w:color w:val="000000"/>
                <w:sz w:val="20"/>
              </w:rPr>
              <w:t>
22) штрих код (бар болса).</w:t>
            </w:r>
          </w:p>
          <w:p>
            <w:pPr>
              <w:spacing w:after="20"/>
              <w:ind w:left="20"/>
              <w:jc w:val="both"/>
            </w:pPr>
            <w:r>
              <w:rPr>
                <w:rFonts w:ascii="Times New Roman"/>
                <w:b w:val="false"/>
                <w:i w:val="false"/>
                <w:color w:val="000000"/>
                <w:sz w:val="20"/>
              </w:rPr>
              <w:t>
23) сәйкестендіру құралы қамтылған сәйкестендіру құралы немесе материалдық жеткізгіш.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қаптамаға салынған бастапқы қаптамада таңбалануын қамтитын мынадай ақпараттың болуы:</w:t>
            </w:r>
          </w:p>
          <w:p>
            <w:pPr>
              <w:spacing w:after="20"/>
              <w:ind w:left="20"/>
              <w:jc w:val="both"/>
            </w:pPr>
            <w:r>
              <w:rPr>
                <w:rFonts w:ascii="Times New Roman"/>
                <w:b w:val="false"/>
                <w:i w:val="false"/>
                <w:color w:val="000000"/>
                <w:sz w:val="20"/>
              </w:rPr>
              <w:t>
1) дозасы, белсенділігі немесе концентрациясы көрсетілген дәрілік препараттың саудалық атауы;</w:t>
            </w:r>
          </w:p>
          <w:p>
            <w:pPr>
              <w:spacing w:after="20"/>
              <w:ind w:left="20"/>
              <w:jc w:val="both"/>
            </w:pPr>
            <w:r>
              <w:rPr>
                <w:rFonts w:ascii="Times New Roman"/>
                <w:b w:val="false"/>
                <w:i w:val="false"/>
                <w:color w:val="000000"/>
                <w:sz w:val="20"/>
              </w:rPr>
              <w:t>
2) мемлекеттік, орыс және ағылшын тілдеріндегі халықаралық патенттелмеген атауы (бар болса);</w:t>
            </w:r>
          </w:p>
          <w:p>
            <w:pPr>
              <w:spacing w:after="20"/>
              <w:ind w:left="20"/>
              <w:jc w:val="both"/>
            </w:pPr>
            <w:r>
              <w:rPr>
                <w:rFonts w:ascii="Times New Roman"/>
                <w:b w:val="false"/>
                <w:i w:val="false"/>
                <w:color w:val="000000"/>
                <w:sz w:val="20"/>
              </w:rPr>
              <w:t>
3) дәрілік препаратты өндіруші ұйымның атауы және (немесе) оның тауарлық белгісі;</w:t>
            </w:r>
          </w:p>
          <w:p>
            <w:pPr>
              <w:spacing w:after="20"/>
              <w:ind w:left="20"/>
              <w:jc w:val="both"/>
            </w:pPr>
            <w:r>
              <w:rPr>
                <w:rFonts w:ascii="Times New Roman"/>
                <w:b w:val="false"/>
                <w:i w:val="false"/>
                <w:color w:val="000000"/>
                <w:sz w:val="20"/>
              </w:rPr>
              <w:t>
4) серия нөмірі;</w:t>
            </w:r>
          </w:p>
          <w:p>
            <w:pPr>
              <w:spacing w:after="20"/>
              <w:ind w:left="20"/>
              <w:jc w:val="both"/>
            </w:pPr>
            <w:r>
              <w:rPr>
                <w:rFonts w:ascii="Times New Roman"/>
                <w:b w:val="false"/>
                <w:i w:val="false"/>
                <w:color w:val="000000"/>
                <w:sz w:val="20"/>
              </w:rPr>
              <w:t>
5) жарамдылық мерзімі "ай, жыл" немесе "күні, айы, жылы" көрсетіледі.</w:t>
            </w:r>
          </w:p>
          <w:p>
            <w:pPr>
              <w:spacing w:after="20"/>
              <w:ind w:left="20"/>
              <w:jc w:val="both"/>
            </w:pPr>
            <w:r>
              <w:rPr>
                <w:rFonts w:ascii="Times New Roman"/>
                <w:b w:val="false"/>
                <w:i w:val="false"/>
                <w:color w:val="000000"/>
                <w:sz w:val="20"/>
              </w:rPr>
              <w:t>
Қайталама қаптамаға салынған ақпаратпен бірдей қосымша ақпарат орналастырылады.</w:t>
            </w:r>
          </w:p>
          <w:p>
            <w:pPr>
              <w:spacing w:after="20"/>
              <w:ind w:left="20"/>
              <w:jc w:val="both"/>
            </w:pPr>
            <w:r>
              <w:rPr>
                <w:rFonts w:ascii="Times New Roman"/>
                <w:b w:val="false"/>
                <w:i w:val="false"/>
                <w:color w:val="000000"/>
                <w:sz w:val="20"/>
              </w:rPr>
              <w:t>
Оның тұтастығын бұзуға, бастапқы қаптамадағы ақпаратты оқуға мүмкіндік бермейтін аралық қаптама бастапқы қаптамада көрсетілген ақпаратты қайталайды.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жағымсыз реакцияларының және (немесе) тиімділігінің болмауының мониторингі жөніндегі жұмысты ұйымдастыру, дәрілік заттар мен медициналық бұйымдардың жанама әсерлерінің мониторингіне жауапты адамдарды тағайындау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уәкілетті ұйымға дәрілік заттар мен медициналық бұйымдардың жанама әсерлері және (немесе) тиімділігінің жоқтығы туралы ақпарат беруі. Уәкілетті ұйымның порталы арқылы ақпараттың міндетті ең аз көлемінің мазмұнымен онлайн режимде карта-хабарламаларды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жағдайларда уәкілетті ұйымға жағымсыз реакциялар (іс-қимылдар) және (немесе) тиімділік туралы толтырылған карта-хабарлама беру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 мен медициналық бұйымдарды сатып алу, өндіру, сақтау, жарнама, қолдану, қамтамасыз ету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 мен медициналық бұйымдарды өндіру, әкелу, сақтау, қолдану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қауіпсіздік және сапа туралы қорытындымен расталмаған дәрілік заттар мен медициналық бұйымдарды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 мен медициналық бұйымдарды сақтау, қолдану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заттың және медициналық бұйымның сапасы мен қауіпсіздігін бақылау жөніндегі нормативтік құжаттың талаптарына сәйкестігі (күмән ретінде алынған үлгілердің қауіпсіздігі мен сапасын бағалау нәтижелері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(оның ішінде субстанциялар) бар дәрілік заттарды сақтау, есепке алу, жою қағидалары мен тәртібін сақтау:</w:t>
            </w:r>
          </w:p>
          <w:p>
            <w:pPr>
              <w:spacing w:after="20"/>
              <w:ind w:left="20"/>
              <w:jc w:val="both"/>
            </w:pPr>
            <w:r>
              <w:rPr>
                <w:rFonts w:ascii="Times New Roman"/>
                <w:b w:val="false"/>
                <w:i w:val="false"/>
                <w:color w:val="000000"/>
                <w:sz w:val="20"/>
              </w:rPr>
              <w:t>
Есірткі, психотроптық заттарды, сол тектестер мен прекурсорларды жою:</w:t>
            </w:r>
          </w:p>
          <w:p>
            <w:pPr>
              <w:spacing w:after="20"/>
              <w:ind w:left="20"/>
              <w:jc w:val="both"/>
            </w:pPr>
            <w:r>
              <w:rPr>
                <w:rFonts w:ascii="Times New Roman"/>
                <w:b w:val="false"/>
                <w:i w:val="false"/>
                <w:color w:val="000000"/>
                <w:sz w:val="20"/>
              </w:rPr>
              <w:t>
1) есірткiнiң, психотроптық заттар мен прекурсорлардың жарамдылық мерзiмi өткен;</w:t>
            </w:r>
          </w:p>
          <w:p>
            <w:pPr>
              <w:spacing w:after="20"/>
              <w:ind w:left="20"/>
              <w:jc w:val="both"/>
            </w:pPr>
            <w:r>
              <w:rPr>
                <w:rFonts w:ascii="Times New Roman"/>
                <w:b w:val="false"/>
                <w:i w:val="false"/>
                <w:color w:val="000000"/>
                <w:sz w:val="20"/>
              </w:rPr>
              <w:t>
2) есiрткi, психотроптық заттар мен прекурсорлар химиялық немесе физикалық әсерге ұшырап, соның салдарынан қайта қалпына келтiру немесе қайта өңдеу мүмкiндiгiнен айрылып, жарамсыз болған;</w:t>
            </w:r>
          </w:p>
          <w:p>
            <w:pPr>
              <w:spacing w:after="20"/>
              <w:ind w:left="20"/>
              <w:jc w:val="both"/>
            </w:pPr>
            <w:r>
              <w:rPr>
                <w:rFonts w:ascii="Times New Roman"/>
                <w:b w:val="false"/>
                <w:i w:val="false"/>
                <w:color w:val="000000"/>
                <w:sz w:val="20"/>
              </w:rPr>
              <w:t>
3) тәркiленген, табылып заңсыз айналымнан шығарылып тасталған есірткі, психотроптық заттардың, сол тектестер мен прекурсорлардың медициналық, ғылыми немесе өзге де құндылығы болмаған және қайта өңделмейтiн жағдайларда, сондай-ақ Қазақстан Республикасының заңдарында көзделген өзге де жағдайларда жүзеге асырылуы мүмкiн.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және прекурсорлармен байланысты жұмыс істеуге жарамдылығы туралы психиатр мен нарколог дәрігерлердің қорытындылары және тиісті тексеру жүргізу жөніндегі ішкі істер органдарының қорытындысы бар адамдарға рұқсат берілген тізімі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үй-жай, сейфтер мен шкафтар жабық тұруы тиіс. Жұмыс күні аяқталғаннан кейін олар мөрленеді және (немесе) пломба қойылады. Кілттері, мөрі және (немесе) пломбир жауапты адамда сақталады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алғашқы көмек қобдишасының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атауы, оның ұйымдық-құқықтық нысаны мен жұмыс режимі көрсетілген қазақ және орыс тілдерінде маңдайша жазуының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таныстыру үшін ыңғайлы жерде дәрілік заттар мен медициналық бұйымдардың айналысы саласындағы мемлекеттік органның аумақтық бөлімшелерінің телефондары мен мекенжайлары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таңбаланған дәрілік заттардың бақылануы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дәрілік заттар айналымына қатысушылар ұсыну арқылы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жарнамалауды жүзеге асыру қағидаларын сақтау:</w:t>
            </w:r>
          </w:p>
          <w:p>
            <w:pPr>
              <w:spacing w:after="20"/>
              <w:ind w:left="20"/>
              <w:jc w:val="both"/>
            </w:pPr>
            <w:r>
              <w:rPr>
                <w:rFonts w:ascii="Times New Roman"/>
                <w:b w:val="false"/>
                <w:i w:val="false"/>
                <w:color w:val="000000"/>
                <w:sz w:val="20"/>
              </w:rPr>
              <w:t>
1) дәрілік заттар мен медициналық бұйымдардың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pPr>
              <w:spacing w:after="20"/>
              <w:ind w:left="20"/>
              <w:jc w:val="both"/>
            </w:pPr>
            <w:r>
              <w:rPr>
                <w:rFonts w:ascii="Times New Roman"/>
                <w:b w:val="false"/>
                <w:i w:val="false"/>
                <w:color w:val="000000"/>
                <w:sz w:val="20"/>
              </w:rPr>
              <w:t>
2) Дәрілік заттар мен медициналық бұйымдардың туралы толық және дұрыс мәліметтерді қамтып, жарнамасы қазақ және орыс тілдерінде ұсынылады, дәрілік затты медициналық қолдану жөніндегі нұсқаулыққа (қосымша парақ), медициналық бұйымды медициналық қолдану жөніндегі нұсқаулыққа немесе медициналық бұйымды пайдалану құжатына сәйкес келеді.</w:t>
            </w:r>
          </w:p>
          <w:p>
            <w:pPr>
              <w:spacing w:after="20"/>
              <w:ind w:left="20"/>
              <w:jc w:val="both"/>
            </w:pPr>
            <w:r>
              <w:rPr>
                <w:rFonts w:ascii="Times New Roman"/>
                <w:b w:val="false"/>
                <w:i w:val="false"/>
                <w:color w:val="000000"/>
                <w:sz w:val="20"/>
              </w:rPr>
              <w:t>
3) Дәрілік заттар мен медициналық бұйымдар жарнаманың Қазақстан Республикасының денсаулық сақтау саласындағы заңнамасының талаптарына сәйкестігі туралы қорытынды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жарнамасының жүзеге асыруға жол бермеу:</w:t>
            </w:r>
          </w:p>
          <w:p>
            <w:pPr>
              <w:spacing w:after="20"/>
              <w:ind w:left="20"/>
              <w:jc w:val="both"/>
            </w:pPr>
            <w:r>
              <w:rPr>
                <w:rFonts w:ascii="Times New Roman"/>
                <w:b w:val="false"/>
                <w:i w:val="false"/>
                <w:color w:val="000000"/>
                <w:sz w:val="20"/>
              </w:rPr>
              <w:t>
1) Қазақстан Республикасында тіркелмеген;</w:t>
            </w:r>
          </w:p>
          <w:p>
            <w:pPr>
              <w:spacing w:after="20"/>
              <w:ind w:left="20"/>
              <w:jc w:val="both"/>
            </w:pPr>
            <w:r>
              <w:rPr>
                <w:rFonts w:ascii="Times New Roman"/>
                <w:b w:val="false"/>
                <w:i w:val="false"/>
                <w:color w:val="000000"/>
                <w:sz w:val="20"/>
              </w:rPr>
              <w:t>
2) бұқаралық ақпарат құралдарында рецептімен босатылатын дәрілік заттардың жарнамасына;</w:t>
            </w:r>
          </w:p>
          <w:p>
            <w:pPr>
              <w:spacing w:after="20"/>
              <w:ind w:left="20"/>
              <w:jc w:val="both"/>
            </w:pPr>
            <w:r>
              <w:rPr>
                <w:rFonts w:ascii="Times New Roman"/>
                <w:b w:val="false"/>
                <w:i w:val="false"/>
                <w:color w:val="000000"/>
                <w:sz w:val="20"/>
              </w:rPr>
              <w:t>
3) дәрігердің рецептісі бойынша босатылатын дәрілік препараттардың үлгілерін жарнама мақсатында таратуға;</w:t>
            </w:r>
          </w:p>
          <w:p>
            <w:pPr>
              <w:spacing w:after="20"/>
              <w:ind w:left="20"/>
              <w:jc w:val="both"/>
            </w:pPr>
            <w:r>
              <w:rPr>
                <w:rFonts w:ascii="Times New Roman"/>
                <w:b w:val="false"/>
                <w:i w:val="false"/>
                <w:color w:val="000000"/>
                <w:sz w:val="20"/>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20"/>
              <w:ind w:left="20"/>
              <w:jc w:val="both"/>
            </w:pPr>
            <w:r>
              <w:rPr>
                <w:rFonts w:ascii="Times New Roman"/>
                <w:b w:val="false"/>
                <w:i w:val="false"/>
                <w:color w:val="000000"/>
                <w:sz w:val="20"/>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pPr>
              <w:spacing w:after="20"/>
              <w:ind w:left="20"/>
              <w:jc w:val="both"/>
            </w:pPr>
            <w:r>
              <w:rPr>
                <w:rFonts w:ascii="Times New Roman"/>
                <w:b w:val="false"/>
                <w:i w:val="false"/>
                <w:color w:val="000000"/>
                <w:sz w:val="20"/>
              </w:rPr>
              <w:t>
6) өнеркәсіптік өнімге, рецептілік бланкілерге жарнамалық ақпаратты орналастыруға;</w:t>
            </w:r>
          </w:p>
          <w:p>
            <w:pPr>
              <w:spacing w:after="20"/>
              <w:ind w:left="20"/>
              <w:jc w:val="both"/>
            </w:pPr>
            <w:r>
              <w:rPr>
                <w:rFonts w:ascii="Times New Roman"/>
                <w:b w:val="false"/>
                <w:i w:val="false"/>
                <w:color w:val="000000"/>
                <w:sz w:val="20"/>
              </w:rPr>
              <w:t>
7) дәрілік заттар мен медициналық бұйымдардың сыртқы (көрнекі) жарнамасын орналастыруға;</w:t>
            </w:r>
          </w:p>
          <w:p>
            <w:pPr>
              <w:spacing w:after="20"/>
              <w:ind w:left="20"/>
              <w:jc w:val="both"/>
            </w:pPr>
            <w:r>
              <w:rPr>
                <w:rFonts w:ascii="Times New Roman"/>
                <w:b w:val="false"/>
                <w:i w:val="false"/>
                <w:color w:val="000000"/>
                <w:sz w:val="20"/>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pPr>
              <w:spacing w:after="20"/>
              <w:ind w:left="20"/>
              <w:jc w:val="both"/>
            </w:pPr>
            <w:r>
              <w:rPr>
                <w:rFonts w:ascii="Times New Roman"/>
                <w:b w:val="false"/>
                <w:i w:val="false"/>
                <w:color w:val="000000"/>
                <w:sz w:val="20"/>
              </w:rPr>
              <w:t>
9) тиісті қызмет түрін жүзеге асыруға арналған лицензия болмаған кезде көрсетілетін қызметтердің жарнамасына;</w:t>
            </w:r>
          </w:p>
          <w:p>
            <w:pPr>
              <w:spacing w:after="20"/>
              <w:ind w:left="20"/>
              <w:jc w:val="both"/>
            </w:pPr>
            <w:r>
              <w:rPr>
                <w:rFonts w:ascii="Times New Roman"/>
                <w:b w:val="false"/>
                <w:i w:val="false"/>
                <w:color w:val="000000"/>
                <w:sz w:val="20"/>
              </w:rPr>
              <w:t>
10) денсаулық сақтау саласындағы маман сертификаты жоқ адамдар, оның ішінде шетелдік мамандар көрсететін қызметтердің жарнамасына;</w:t>
            </w:r>
          </w:p>
          <w:p>
            <w:pPr>
              <w:spacing w:after="20"/>
              <w:ind w:left="20"/>
              <w:jc w:val="both"/>
            </w:pPr>
            <w:r>
              <w:rPr>
                <w:rFonts w:ascii="Times New Roman"/>
                <w:b w:val="false"/>
                <w:i w:val="false"/>
                <w:color w:val="000000"/>
                <w:sz w:val="20"/>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pPr>
              <w:spacing w:after="20"/>
              <w:ind w:left="20"/>
              <w:jc w:val="both"/>
            </w:pPr>
            <w:r>
              <w:rPr>
                <w:rFonts w:ascii="Times New Roman"/>
                <w:b w:val="false"/>
                <w:i w:val="false"/>
                <w:color w:val="000000"/>
                <w:sz w:val="20"/>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20"/>
              <w:ind w:left="20"/>
              <w:jc w:val="both"/>
            </w:pPr>
            <w:r>
              <w:rPr>
                <w:rFonts w:ascii="Times New Roman"/>
                <w:b w:val="false"/>
                <w:i w:val="false"/>
                <w:color w:val="000000"/>
                <w:sz w:val="20"/>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pPr>
              <w:spacing w:after="20"/>
              <w:ind w:left="20"/>
              <w:jc w:val="both"/>
            </w:pPr>
            <w:r>
              <w:rPr>
                <w:rFonts w:ascii="Times New Roman"/>
                <w:b w:val="false"/>
                <w:i w:val="false"/>
                <w:color w:val="000000"/>
                <w:sz w:val="20"/>
              </w:rPr>
              <w:t>
14) дәрілік препараттың қауіпсіздігі мен тиімділігі оның табиғи жолмен алынуына байланысты деп сендіруге;</w:t>
            </w:r>
          </w:p>
          <w:p>
            <w:pPr>
              <w:spacing w:after="20"/>
              <w:ind w:left="20"/>
              <w:jc w:val="both"/>
            </w:pPr>
            <w:r>
              <w:rPr>
                <w:rFonts w:ascii="Times New Roman"/>
                <w:b w:val="false"/>
                <w:i w:val="false"/>
                <w:color w:val="000000"/>
                <w:sz w:val="20"/>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20"/>
              <w:ind w:left="20"/>
              <w:jc w:val="both"/>
            </w:pPr>
            <w:r>
              <w:rPr>
                <w:rFonts w:ascii="Times New Roman"/>
                <w:b w:val="false"/>
                <w:i w:val="false"/>
                <w:color w:val="000000"/>
                <w:sz w:val="20"/>
              </w:rPr>
              <w:t>
16) жарнамаланатын көрсетілетін фармацевтикалық қызметке, дәрілік зат пен медициналық бұйымға тікелей қатысы жоқ ақпаратты жарнамада келтіруге;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болып табылатын медициналық бұйымды калибрлеу және (немесе) салыстырып тексеру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техниканы қабылдау кезінде жаңа, пайдаланылмаған, ең жаңа немесе ақаулары жоқ сериялық модель болып табылу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көрсетуге жататын медициналық техниканың техникалық жай-күйі журналы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ағымдағы және күрделі жөндеу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 (пайдалануға берілген күннен бастап және дайындаушы зауыт ұсынған кезеңділікпен кемінде отыз жеті айды құрайды) медициналық техниканың техникалық жай-күйін мерзімді бақылауды (кемінде жылына бір рет), ағымдағы және күрделі жөндеуді қамтитың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техникада:</w:t>
            </w:r>
          </w:p>
          <w:p>
            <w:pPr>
              <w:spacing w:after="20"/>
              <w:ind w:left="20"/>
              <w:jc w:val="both"/>
            </w:pPr>
            <w:r>
              <w:rPr>
                <w:rFonts w:ascii="Times New Roman"/>
                <w:b w:val="false"/>
                <w:i w:val="false"/>
                <w:color w:val="000000"/>
                <w:sz w:val="20"/>
              </w:rPr>
              <w:t>
1) пайдалану құжаттамасы (пайдалану жөніндегі нұсқаулық және сервистік қызмет көрсету жөніндегі нұсқаулық);</w:t>
            </w:r>
          </w:p>
          <w:p>
            <w:pPr>
              <w:spacing w:after="20"/>
              <w:ind w:left="20"/>
              <w:jc w:val="both"/>
            </w:pPr>
            <w:r>
              <w:rPr>
                <w:rFonts w:ascii="Times New Roman"/>
                <w:b w:val="false"/>
                <w:i w:val="false"/>
                <w:color w:val="000000"/>
                <w:sz w:val="20"/>
              </w:rPr>
              <w:t>
2) медициналық техниканың сервисі жөніндегі нұсқаулығының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қызметпен қамтамасыз етілмеген, сервистік қызмет көрсетуден алынған медициналық техниканы пайдалануға немесе арнайы дайындығы жоқ, медициналық техниканы қолдану жөніндегі нұсқаулықтан өтпеген персоналдың медициналық техниканы пайдалану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негізсіз тұрып қалу фактілерінің болуы (жарамды жағдайына қалпына келтіру бойынша шаралардың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Дәрілік заттар мен медициналық бұйымдарды өндіруді жүзеге асыратын фармацевтикалық қызмет субъектілеріне (объектілеріне)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өндірудің барлық процестерін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 жағдайларында өндірілгендерді қоспағанда, Қазақстан Республикасында өндірісте пайдаланылатын дәрілік субстанцияларды мемлекеттік тіркеудің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бұйымдарға тауарға ілеспе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Субстанцияларды немесе жартылай өнімдерді жеткізушілердің дәрілік заттарды өндіру немесе дәрілік заттарды көтерме сату жөніндегі қызметті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Субстанциялардың, қосалқы заттардың, шығыс және қаптама материалдарының тіркеу деректеріне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(субстанцияларды, қосалқы материалды), материалдарды, жартылай фабрикаттарды, жинақтаушы бұйымдарды кіріс бақылауды; өндіріс процесінде аралық бақылауды, дайын фармацевтикалық өнімді бақылауды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қамтамасыз ету жүйесінің болуы, оның өндірістегі тиімділігін құжаттау және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жекелеген сериясын өндіру процесінде барлық технологиялық және қосалқы операцияларды тіркеуді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 пайдаланылатын барлық өндіріс процестері мен материалдардың құжаттамасын жүргізуге қойылатын талаптарды, оны сақтау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тұрақтылығына сынақтар жүргізуді, сақтау мерзімін белгілеуді және қайта бақылауды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жағдайларда сынақтар жүргізу үшін жеткілікті үлгілердің санын қамтамасыз ету (төрелік сынақтар)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бастапқы өнімнің, қаптама материалдарының мәртебесін көрсететін таңбалардың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аралық өнімнің, дайын өнімнің сапасын бақылауды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жанама әсерлері бойынша деректер базасын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фармацевтика қызметкерінде денсаулық сақтау саласындағы маман сертификатының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қызметтің басталғаны туралы хабарламаның болуы.</w:t>
            </w:r>
          </w:p>
          <w:p>
            <w:pPr>
              <w:spacing w:after="20"/>
              <w:ind w:left="20"/>
              <w:jc w:val="both"/>
            </w:pPr>
            <w:r>
              <w:rPr>
                <w:rFonts w:ascii="Times New Roman"/>
                <w:b w:val="false"/>
                <w:i w:val="false"/>
                <w:color w:val="000000"/>
                <w:sz w:val="20"/>
              </w:rPr>
              <w:t>
Мемлекеттік лицензияны және оған қосымшаны алу кезінде мәлімделген қызмет түрлері мен кіші түрлерінің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 үй-жайларын (аймақтарын) жобалау, салу, құрамы, алаңдардың мөлшері, жабдықтау және олардың сақталуын қамтамасыз ететін оларды пайдалану жөніндегі талаптарды сақтау арқылы дәрілік заттар мен медициналық бұйымдардың әртүрлі топтарының сақталуын, сақтау жағдайларын және олармен жұмыс істеуді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қандай да бір әсер етпеу, жарықтың, температураның, ылғалдың және басқа да сыртқы факторлардың теріс әсерінен қорғау үшін дәрілік заттар мен медициналық бұйымдарды басқа өнімдерден бөлек сақтауды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жарамдылық мерзімдерін қағаз немесе электрондық жеткізгіште есепке алуды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нақты белгіленген сақтау аймақтарында дәрілік заттар мен медициналық бұйымдарды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үй-жайын, оның ішінде тоңазытқыш бөлмені (камераны) температураны, ауаның ылғалдылығын бақылауға арналған тиісті жабдықтармен (термометрлермен, гигрометрлермен, аспаптардың басқа да түрлерімен) және оларды жылдың суық және жылы мезгілдеріне температуралық ауытқу аймақтарын тестілеу нәтижелері бойынша жылыту аспаптарынан алыс үй-жайлардың ішкі қабырғаларында орналастыруды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топқа, қолдану тәсіліне, агрегаттық жай-күйіне, физика-химиялық қасиеттеріне, оларға сыртқы ортаның әртүрлі факторларының әсеріне байланысты барлық дәрілік заттар мен медициналық бұйымдарды сақтау кезінде бөлуді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 туралы шешім әлі қабылданбаған, жарамдылық мерзімі өткен, қайтарылған, жеткізуге жарамды санаттан алынған, бұрмалануға күдік бар, кері қайтарылған және қабылданбаған дәрілік заттарды сақтауға арналған оқшауланған 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жөнелту аймақтарында ауа-райының әсерінен қорғауды қамтамасыз ету. Қабылдау және жөнелту аймақтарында жабдықтың (желдету/ кондиционерлеу жүйесі, гигрометр, термометр), контейнерлерді тазалауға арналған жабдықтың болуы. Алынған өнімді бақылаудың жабдықталған аймағының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карантин, ақау, жөнелту және сақтау аймақтарын бөлу. Дәрілік заттар карантинде сақталатын, нақты белгіленуі және қолжетімділігі шектеулі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сәйкес келетін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қауіпті дәрілік заттарды басқа дәрілік заттардан бөлек сақтауды жүзеге асыру: жанбайтын және орнықты стеллаждармен және поддондармен қамтамасыз ету, ені 0,7 метрден кем емес және биіктігі 1,2 метрден кем емес есіктері бар кіріктірілген жанбайтын шкафтарда тез тұтанатын және жанғыш сұйықтықтарды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жеке үй-жайларда шыны немесе металл ыдыстарда басқа топтардан оқшаулап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болмайтын жеңіл тұтанғыш және жанғыш дәрілік заттарды сақтау:</w:t>
            </w:r>
          </w:p>
          <w:p>
            <w:pPr>
              <w:spacing w:after="20"/>
              <w:ind w:left="20"/>
              <w:jc w:val="both"/>
            </w:pPr>
            <w:r>
              <w:rPr>
                <w:rFonts w:ascii="Times New Roman"/>
                <w:b w:val="false"/>
                <w:i w:val="false"/>
                <w:color w:val="000000"/>
                <w:sz w:val="20"/>
              </w:rPr>
              <w:t>
1) толтыру деңгейі көлемнің 90 пайызынан аспайтын лық толтырылған контейнерде сақталмайды. Yлкен мөлшердегі спирттер көлемнің 95 пайызынан аспайтындай етіп толтырылатын металл ыдыстарда сақталады;</w:t>
            </w:r>
          </w:p>
          <w:p>
            <w:pPr>
              <w:spacing w:after="20"/>
              <w:ind w:left="20"/>
              <w:jc w:val="both"/>
            </w:pPr>
            <w:r>
              <w:rPr>
                <w:rFonts w:ascii="Times New Roman"/>
                <w:b w:val="false"/>
                <w:i w:val="false"/>
                <w:color w:val="000000"/>
                <w:sz w:val="20"/>
              </w:rPr>
              <w:t>
2) минералды қышқылдармен (күкірт, азот және басқа қышқылдармен), тығыздалған және сұйытылған газдармен, жеңіл жанатын заттармен, сондай-ақ органикалық заттармен қосылғанда жарылғыш қаупі бар қоспалар (калий хлораты, калий перманганаты) беретін органикалық емес тұздармен бірге сақталмайды.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гипохлоридінің оқшауланған сақталуын оның қасиеттерін ескере отырып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қорғауды контейнерлердің жай-күйін, олардың герметикалығын және жарамдылығын тұрақты бақылуын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дәрілік заттарды шаңмен ластануға қарсы сақтау кезінде шараларды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Қышқылдары мен сілтілері бар жарылғыш заттарды және өртке қауіпті дәрілік заттарды жеке сақтауды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газдары бар баллондарды жылу көздерінен, оларға май мен басқа да майлы заттардың түсуінен қорғауды және оларды оқшауланған үй-жайларда немесе шатырлар астында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 құрғақ желдетілетін үй-жайда шкафтарда, жәшіктерде, стеллаждарда, паллеттерде, паллеттерде, тазалықты қамтамасыз ететін жағдайларда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жылытылатын үй-жайларда бөлме температурасында, ауаның салыстырмалы ылғалдылығы 65 пайыздан аспайтын кезде медициналық құралдарды, құрылғыларды, аспаптарды, аппаратураларды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 (аймақтарын) әрлеу және сақтауға арналған үшін үй-жайлар мен жабдықтардың тазалығын қамтамасыз ету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немесе басқа жануарлардың енуінен қорғауды қамтамасыз ету, зиянкестерді профилактикалық бақылау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арналған демалыс бөлмелерін, киім-кешек бөлмелерін, душ бөлмелері мен дәретханаларды сақтау үй-жайларынан (аймақтарынан) бөлу. Сақтау үй-жайларында (аймақтарында) тамақ өнімдері, сусындар, темекі өнімдері, сондай-ақ жеке пайдалануға арналған дәрілік заттар сақталмайды.</w:t>
            </w:r>
          </w:p>
          <w:p>
            <w:pPr>
              <w:spacing w:after="20"/>
              <w:ind w:left="20"/>
              <w:jc w:val="both"/>
            </w:pPr>
            <w:r>
              <w:rPr>
                <w:rFonts w:ascii="Times New Roman"/>
                <w:b w:val="false"/>
                <w:i w:val="false"/>
                <w:color w:val="000000"/>
                <w:sz w:val="20"/>
              </w:rPr>
              <w:t>
Сақтау аймағында жұмыс істейтін қызметкерлерде, орындалатын жұмысқа сәйкес келетін қорғаныш немесе жұмыс киімдерінің және қажет болған жағдайда жеке қорғану құралдарының болуы. Қауіпті дәрілік заттармен жұмыс істейтін персонал арнайы нұсқаулықтан өтеді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үй-жайларында қажетті стеллаждармен және поддондармен қамтамасыз ету:</w:t>
            </w:r>
          </w:p>
          <w:p>
            <w:pPr>
              <w:spacing w:after="20"/>
              <w:ind w:left="20"/>
              <w:jc w:val="both"/>
            </w:pPr>
            <w:r>
              <w:rPr>
                <w:rFonts w:ascii="Times New Roman"/>
                <w:b w:val="false"/>
                <w:i w:val="false"/>
                <w:color w:val="000000"/>
                <w:sz w:val="20"/>
              </w:rPr>
              <w:t>
1) дәрілік заттар мен медициналық бұйымдарды сақтауға арналған сөрелермен, табандықтармен, тауар қойғыштармен, шкафтармен;</w:t>
            </w:r>
          </w:p>
          <w:p>
            <w:pPr>
              <w:spacing w:after="20"/>
              <w:ind w:left="20"/>
              <w:jc w:val="both"/>
            </w:pPr>
            <w:r>
              <w:rPr>
                <w:rFonts w:ascii="Times New Roman"/>
                <w:b w:val="false"/>
                <w:i w:val="false"/>
                <w:color w:val="000000"/>
                <w:sz w:val="20"/>
              </w:rPr>
              <w:t>
2) температуралық режимді құруға арналған технологиялық жабдықпен жабдықталады;</w:t>
            </w:r>
          </w:p>
          <w:p>
            <w:pPr>
              <w:spacing w:after="20"/>
              <w:ind w:left="20"/>
              <w:jc w:val="both"/>
            </w:pPr>
            <w:r>
              <w:rPr>
                <w:rFonts w:ascii="Times New Roman"/>
                <w:b w:val="false"/>
                <w:i w:val="false"/>
                <w:color w:val="000000"/>
                <w:sz w:val="20"/>
              </w:rPr>
              <w:t>
3) температура мен ылғалдылықты тіркеуге арналған аспаптармен;</w:t>
            </w:r>
          </w:p>
          <w:p>
            <w:pPr>
              <w:spacing w:after="20"/>
              <w:ind w:left="20"/>
              <w:jc w:val="both"/>
            </w:pPr>
            <w:r>
              <w:rPr>
                <w:rFonts w:ascii="Times New Roman"/>
                <w:b w:val="false"/>
                <w:i w:val="false"/>
                <w:color w:val="000000"/>
                <w:sz w:val="20"/>
              </w:rPr>
              <w:t>
4) тиеу-түсіру жұмыстарына арналған механикаландыру құралдарымен;</w:t>
            </w:r>
          </w:p>
          <w:p>
            <w:pPr>
              <w:spacing w:after="20"/>
              <w:ind w:left="20"/>
              <w:jc w:val="both"/>
            </w:pPr>
            <w:r>
              <w:rPr>
                <w:rFonts w:ascii="Times New Roman"/>
                <w:b w:val="false"/>
                <w:i w:val="false"/>
                <w:color w:val="000000"/>
                <w:sz w:val="20"/>
              </w:rPr>
              <w:t>
5) санитариялық режимді қамтамасыз ету үшін дезинфекциялық құралдармен және жинау мүкәммалымен;</w:t>
            </w:r>
          </w:p>
          <w:p>
            <w:pPr>
              <w:spacing w:after="20"/>
              <w:ind w:left="20"/>
              <w:jc w:val="both"/>
            </w:pPr>
            <w:r>
              <w:rPr>
                <w:rFonts w:ascii="Times New Roman"/>
                <w:b w:val="false"/>
                <w:i w:val="false"/>
                <w:color w:val="000000"/>
                <w:sz w:val="20"/>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жабдықтармен және мүкәммалмен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бақылау және мониторингілеу үшін пайдаланылатын жабдықты калибрлеу (тексеру)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бөлмесінің (камераның), тоңазытқыш жабдығының ақаулығы немесе электр энергиясының өшуі, Төтенше жағдайлар туындаған жағдайда әзірленген және бекітілген шұғыл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сақтауды жүзеге асыратын объектілерде дәрілік заттар мен медициналық бұйымдар сапасының сақталуын қамтамасыз етуге жауапты адамның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жөніндегі комиссияның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туралы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таңбалануын қамтитын мынадай ақпараттың болуы:</w:t>
            </w:r>
          </w:p>
          <w:p>
            <w:pPr>
              <w:spacing w:after="20"/>
              <w:ind w:left="20"/>
              <w:jc w:val="both"/>
            </w:pPr>
            <w:r>
              <w:rPr>
                <w:rFonts w:ascii="Times New Roman"/>
                <w:b w:val="false"/>
                <w:i w:val="false"/>
                <w:color w:val="000000"/>
                <w:sz w:val="20"/>
              </w:rPr>
              <w:t>
1) дәрілік заттың саудалық атауы;</w:t>
            </w:r>
          </w:p>
          <w:p>
            <w:pPr>
              <w:spacing w:after="20"/>
              <w:ind w:left="20"/>
              <w:jc w:val="both"/>
            </w:pPr>
            <w:r>
              <w:rPr>
                <w:rFonts w:ascii="Times New Roman"/>
                <w:b w:val="false"/>
                <w:i w:val="false"/>
                <w:color w:val="000000"/>
                <w:sz w:val="20"/>
              </w:rPr>
              <w:t>
2) қазақ, орыс немесе ағылшын тілдерінде халықаралық патенттелмеген атауы (бар болса);</w:t>
            </w:r>
          </w:p>
          <w:p>
            <w:pPr>
              <w:spacing w:after="20"/>
              <w:ind w:left="20"/>
              <w:jc w:val="both"/>
            </w:pPr>
            <w:r>
              <w:rPr>
                <w:rFonts w:ascii="Times New Roman"/>
                <w:b w:val="false"/>
                <w:i w:val="false"/>
                <w:color w:val="000000"/>
                <w:sz w:val="20"/>
              </w:rPr>
              <w:t>
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көрсетіледі.Егер дәрілік затты өндіруші ұйым оның қаптамашысы болып табылмаса, онда қаптамашының атауы, қаптама күні мен уақыты көрсетіледі.</w:t>
            </w:r>
          </w:p>
          <w:p>
            <w:pPr>
              <w:spacing w:after="20"/>
              <w:ind w:left="20"/>
              <w:jc w:val="both"/>
            </w:pPr>
            <w:r>
              <w:rPr>
                <w:rFonts w:ascii="Times New Roman"/>
                <w:b w:val="false"/>
                <w:i w:val="false"/>
                <w:color w:val="000000"/>
                <w:sz w:val="20"/>
              </w:rPr>
              <w:t>
4) тіркеу куәлігі ұстаушысының атауы, оның мекенжайы (қала, ел);</w:t>
            </w:r>
          </w:p>
          <w:p>
            <w:pPr>
              <w:spacing w:after="20"/>
              <w:ind w:left="20"/>
              <w:jc w:val="both"/>
            </w:pPr>
            <w:r>
              <w:rPr>
                <w:rFonts w:ascii="Times New Roman"/>
                <w:b w:val="false"/>
                <w:i w:val="false"/>
                <w:color w:val="000000"/>
                <w:sz w:val="20"/>
              </w:rPr>
              <w:t>
5) дәрілік нысаны;</w:t>
            </w:r>
          </w:p>
          <w:p>
            <w:pPr>
              <w:spacing w:after="20"/>
              <w:ind w:left="20"/>
              <w:jc w:val="both"/>
            </w:pPr>
            <w:r>
              <w:rPr>
                <w:rFonts w:ascii="Times New Roman"/>
                <w:b w:val="false"/>
                <w:i w:val="false"/>
                <w:color w:val="000000"/>
                <w:sz w:val="20"/>
              </w:rPr>
              <w:t>
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pPr>
              <w:spacing w:after="20"/>
              <w:ind w:left="20"/>
              <w:jc w:val="both"/>
            </w:pPr>
            <w:r>
              <w:rPr>
                <w:rFonts w:ascii="Times New Roman"/>
                <w:b w:val="false"/>
                <w:i w:val="false"/>
                <w:color w:val="000000"/>
                <w:sz w:val="20"/>
              </w:rPr>
              <w:t>
7) дәрілік нысаны және қаптама типіне байланысты салмағы, көлемі немесе дозалау бірілігінің саны бойынша дәрілік препараттың мөлшері;</w:t>
            </w:r>
          </w:p>
          <w:p>
            <w:pPr>
              <w:spacing w:after="20"/>
              <w:ind w:left="20"/>
              <w:jc w:val="both"/>
            </w:pPr>
            <w:r>
              <w:rPr>
                <w:rFonts w:ascii="Times New Roman"/>
                <w:b w:val="false"/>
                <w:i w:val="false"/>
                <w:color w:val="000000"/>
                <w:sz w:val="20"/>
              </w:rPr>
              <w:t>
8) дәрілік препараттың құрамы туралы ақпарат;</w:t>
            </w:r>
          </w:p>
          <w:p>
            <w:pPr>
              <w:spacing w:after="20"/>
              <w:ind w:left="20"/>
              <w:jc w:val="both"/>
            </w:pPr>
            <w:r>
              <w:rPr>
                <w:rFonts w:ascii="Times New Roman"/>
                <w:b w:val="false"/>
                <w:i w:val="false"/>
                <w:color w:val="000000"/>
                <w:sz w:val="20"/>
              </w:rPr>
              <w:t>
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pPr>
              <w:spacing w:after="20"/>
              <w:ind w:left="20"/>
              <w:jc w:val="both"/>
            </w:pPr>
            <w:r>
              <w:rPr>
                <w:rFonts w:ascii="Times New Roman"/>
                <w:b w:val="false"/>
                <w:i w:val="false"/>
                <w:color w:val="000000"/>
                <w:sz w:val="20"/>
              </w:rPr>
              <w:t>
10)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pPr>
              <w:spacing w:after="20"/>
              <w:ind w:left="20"/>
              <w:jc w:val="both"/>
            </w:pPr>
            <w:r>
              <w:rPr>
                <w:rFonts w:ascii="Times New Roman"/>
                <w:b w:val="false"/>
                <w:i w:val="false"/>
                <w:color w:val="000000"/>
                <w:sz w:val="20"/>
              </w:rPr>
              <w:t>
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белсенділігі көрсетілген жағдайда белсенді фармацевтикалық субстанциялардың құрамы көрсетілмейді;</w:t>
            </w:r>
          </w:p>
          <w:p>
            <w:pPr>
              <w:spacing w:after="20"/>
              <w:ind w:left="20"/>
              <w:jc w:val="both"/>
            </w:pPr>
            <w:r>
              <w:rPr>
                <w:rFonts w:ascii="Times New Roman"/>
                <w:b w:val="false"/>
                <w:i w:val="false"/>
                <w:color w:val="000000"/>
                <w:sz w:val="20"/>
              </w:rPr>
              <w:t>
11) қосалқы заттардың тізбесі:</w:t>
            </w:r>
          </w:p>
          <w:p>
            <w:pPr>
              <w:spacing w:after="20"/>
              <w:ind w:left="20"/>
              <w:jc w:val="both"/>
            </w:pPr>
            <w:r>
              <w:rPr>
                <w:rFonts w:ascii="Times New Roman"/>
                <w:b w:val="false"/>
                <w:i w:val="false"/>
                <w:color w:val="000000"/>
                <w:sz w:val="20"/>
              </w:rPr>
              <w:t>
парентералдық, көзге және сыртқа қолдануға арналған дәрілік препараттар үшін барлық қосалқы заттардың тізбесі көрсетіледі;</w:t>
            </w:r>
          </w:p>
          <w:p>
            <w:pPr>
              <w:spacing w:after="20"/>
              <w:ind w:left="20"/>
              <w:jc w:val="both"/>
            </w:pPr>
            <w:r>
              <w:rPr>
                <w:rFonts w:ascii="Times New Roman"/>
                <w:b w:val="false"/>
                <w:i w:val="false"/>
                <w:color w:val="000000"/>
                <w:sz w:val="20"/>
              </w:rPr>
              <w:t>
инфузиялық ерітінділер үшін барлық қосымша заттардың сапалық және сандық құрамы көрсетіледі;</w:t>
            </w:r>
          </w:p>
          <w:p>
            <w:pPr>
              <w:spacing w:after="20"/>
              <w:ind w:left="20"/>
              <w:jc w:val="both"/>
            </w:pPr>
            <w:r>
              <w:rPr>
                <w:rFonts w:ascii="Times New Roman"/>
                <w:b w:val="false"/>
                <w:i w:val="false"/>
                <w:color w:val="000000"/>
                <w:sz w:val="20"/>
              </w:rPr>
              <w:t>
басқа дәрілік нысандар үшін микробқа қарсы консерванттардың, бояғыштардың, сондай-ақ қанттар мен этанолдың тізбесі көрсетіледі;</w:t>
            </w:r>
          </w:p>
          <w:p>
            <w:pPr>
              <w:spacing w:after="20"/>
              <w:ind w:left="20"/>
              <w:jc w:val="both"/>
            </w:pPr>
            <w:r>
              <w:rPr>
                <w:rFonts w:ascii="Times New Roman"/>
                <w:b w:val="false"/>
                <w:i w:val="false"/>
                <w:color w:val="000000"/>
                <w:sz w:val="20"/>
              </w:rPr>
              <w:t>
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w:t>
            </w:r>
          </w:p>
          <w:p>
            <w:pPr>
              <w:spacing w:after="20"/>
              <w:ind w:left="20"/>
              <w:jc w:val="both"/>
            </w:pPr>
            <w:r>
              <w:rPr>
                <w:rFonts w:ascii="Times New Roman"/>
                <w:b w:val="false"/>
                <w:i w:val="false"/>
                <w:color w:val="000000"/>
                <w:sz w:val="20"/>
              </w:rPr>
              <w:t>
13) қолданылу тәсілі және дәрілік нысанына қарай енгізу жолы (ішуге арналған таблеткалар мен капсулалар үшін қолданылу тәсілі көрсетілмейді);</w:t>
            </w:r>
          </w:p>
          <w:p>
            <w:pPr>
              <w:spacing w:after="20"/>
              <w:ind w:left="20"/>
              <w:jc w:val="both"/>
            </w:pPr>
            <w:r>
              <w:rPr>
                <w:rFonts w:ascii="Times New Roman"/>
                <w:b w:val="false"/>
                <w:i w:val="false"/>
                <w:color w:val="000000"/>
                <w:sz w:val="20"/>
              </w:rPr>
              <w:t>
14) сақтық шаралары;</w:t>
            </w:r>
          </w:p>
          <w:p>
            <w:pPr>
              <w:spacing w:after="20"/>
              <w:ind w:left="20"/>
              <w:jc w:val="both"/>
            </w:pPr>
            <w:r>
              <w:rPr>
                <w:rFonts w:ascii="Times New Roman"/>
                <w:b w:val="false"/>
                <w:i w:val="false"/>
                <w:color w:val="000000"/>
                <w:sz w:val="20"/>
              </w:rPr>
              <w:t>
15) ескерту жазбалары;</w:t>
            </w:r>
          </w:p>
          <w:p>
            <w:pPr>
              <w:spacing w:after="20"/>
              <w:ind w:left="20"/>
              <w:jc w:val="both"/>
            </w:pPr>
            <w:r>
              <w:rPr>
                <w:rFonts w:ascii="Times New Roman"/>
                <w:b w:val="false"/>
                <w:i w:val="false"/>
                <w:color w:val="000000"/>
                <w:sz w:val="20"/>
              </w:rPr>
              <w:t>
16) сақтау шарттары, сақтау ерекшеліктері және қажет болған жағдайда тасымалдау талаптары;</w:t>
            </w:r>
          </w:p>
          <w:p>
            <w:pPr>
              <w:spacing w:after="20"/>
              <w:ind w:left="20"/>
              <w:jc w:val="both"/>
            </w:pPr>
            <w:r>
              <w:rPr>
                <w:rFonts w:ascii="Times New Roman"/>
                <w:b w:val="false"/>
                <w:i w:val="false"/>
                <w:color w:val="000000"/>
                <w:sz w:val="20"/>
              </w:rPr>
              <w:t>
17) босату шарттары (дәрігердің рецептісі арқылы немесе дәрігердің рецептісінсіз);</w:t>
            </w:r>
          </w:p>
          <w:p>
            <w:pPr>
              <w:spacing w:after="20"/>
              <w:ind w:left="20"/>
              <w:jc w:val="both"/>
            </w:pPr>
            <w:r>
              <w:rPr>
                <w:rFonts w:ascii="Times New Roman"/>
                <w:b w:val="false"/>
                <w:i w:val="false"/>
                <w:color w:val="000000"/>
                <w:sz w:val="20"/>
              </w:rPr>
              <w:t>
18) серия нөмірі;</w:t>
            </w:r>
          </w:p>
          <w:p>
            <w:pPr>
              <w:spacing w:after="20"/>
              <w:ind w:left="20"/>
              <w:jc w:val="both"/>
            </w:pPr>
            <w:r>
              <w:rPr>
                <w:rFonts w:ascii="Times New Roman"/>
                <w:b w:val="false"/>
                <w:i w:val="false"/>
                <w:color w:val="000000"/>
                <w:sz w:val="20"/>
              </w:rPr>
              <w:t>
19) өндірілген күні;</w:t>
            </w:r>
          </w:p>
          <w:p>
            <w:pPr>
              <w:spacing w:after="20"/>
              <w:ind w:left="20"/>
              <w:jc w:val="both"/>
            </w:pPr>
            <w:r>
              <w:rPr>
                <w:rFonts w:ascii="Times New Roman"/>
                <w:b w:val="false"/>
                <w:i w:val="false"/>
                <w:color w:val="000000"/>
                <w:sz w:val="20"/>
              </w:rPr>
              <w:t>
20) жарамдылық мерзімі: "(күні, айы, жылы) дейін жарамды" немесе "(күні, айы, жылы)";</w:t>
            </w:r>
          </w:p>
          <w:p>
            <w:pPr>
              <w:spacing w:after="20"/>
              <w:ind w:left="20"/>
              <w:jc w:val="both"/>
            </w:pPr>
            <w:r>
              <w:rPr>
                <w:rFonts w:ascii="Times New Roman"/>
                <w:b w:val="false"/>
                <w:i w:val="false"/>
                <w:color w:val="000000"/>
                <w:sz w:val="20"/>
              </w:rPr>
              <w:t>
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pPr>
              <w:spacing w:after="20"/>
              <w:ind w:left="20"/>
              <w:jc w:val="both"/>
            </w:pPr>
            <w:r>
              <w:rPr>
                <w:rFonts w:ascii="Times New Roman"/>
                <w:b w:val="false"/>
                <w:i w:val="false"/>
                <w:color w:val="000000"/>
                <w:sz w:val="20"/>
              </w:rPr>
              <w:t>
21) "ҚР-ДЗ-" белгісі түрінде дәрілік заттың тіркеу нөмірі;</w:t>
            </w:r>
          </w:p>
          <w:p>
            <w:pPr>
              <w:spacing w:after="20"/>
              <w:ind w:left="20"/>
              <w:jc w:val="both"/>
            </w:pPr>
            <w:r>
              <w:rPr>
                <w:rFonts w:ascii="Times New Roman"/>
                <w:b w:val="false"/>
                <w:i w:val="false"/>
                <w:color w:val="000000"/>
                <w:sz w:val="20"/>
              </w:rPr>
              <w:t>
22) штрих код (бар болса).</w:t>
            </w:r>
          </w:p>
          <w:p>
            <w:pPr>
              <w:spacing w:after="20"/>
              <w:ind w:left="20"/>
              <w:jc w:val="both"/>
            </w:pPr>
            <w:r>
              <w:rPr>
                <w:rFonts w:ascii="Times New Roman"/>
                <w:b w:val="false"/>
                <w:i w:val="false"/>
                <w:color w:val="000000"/>
                <w:sz w:val="20"/>
              </w:rPr>
              <w:t>
23) сәйкестендіру құралы қамтылған сәйкестендіру құралы немесе материалдық жеткізгіш.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қаптамаға салынған бастапқы қаптамада таңбалануын қамтитын мынадай ақпараттың болуы:</w:t>
            </w:r>
          </w:p>
          <w:p>
            <w:pPr>
              <w:spacing w:after="20"/>
              <w:ind w:left="20"/>
              <w:jc w:val="both"/>
            </w:pPr>
            <w:r>
              <w:rPr>
                <w:rFonts w:ascii="Times New Roman"/>
                <w:b w:val="false"/>
                <w:i w:val="false"/>
                <w:color w:val="000000"/>
                <w:sz w:val="20"/>
              </w:rPr>
              <w:t>
1) дозасы, белсенділігі немесе концентрациясы көрсетілген дәрілік препараттың саудалық атауы;</w:t>
            </w:r>
          </w:p>
          <w:p>
            <w:pPr>
              <w:spacing w:after="20"/>
              <w:ind w:left="20"/>
              <w:jc w:val="both"/>
            </w:pPr>
            <w:r>
              <w:rPr>
                <w:rFonts w:ascii="Times New Roman"/>
                <w:b w:val="false"/>
                <w:i w:val="false"/>
                <w:color w:val="000000"/>
                <w:sz w:val="20"/>
              </w:rPr>
              <w:t>
2) мемлекеттік, орыс және ағылшын тілдеріндегі халықаралық патенттелмеген атауы (бар болса);</w:t>
            </w:r>
          </w:p>
          <w:p>
            <w:pPr>
              <w:spacing w:after="20"/>
              <w:ind w:left="20"/>
              <w:jc w:val="both"/>
            </w:pPr>
            <w:r>
              <w:rPr>
                <w:rFonts w:ascii="Times New Roman"/>
                <w:b w:val="false"/>
                <w:i w:val="false"/>
                <w:color w:val="000000"/>
                <w:sz w:val="20"/>
              </w:rPr>
              <w:t>
3) дәрілік препаратты өндіруші ұйымның атауы және (немесе) оның тауарлық белгісі;</w:t>
            </w:r>
          </w:p>
          <w:p>
            <w:pPr>
              <w:spacing w:after="20"/>
              <w:ind w:left="20"/>
              <w:jc w:val="both"/>
            </w:pPr>
            <w:r>
              <w:rPr>
                <w:rFonts w:ascii="Times New Roman"/>
                <w:b w:val="false"/>
                <w:i w:val="false"/>
                <w:color w:val="000000"/>
                <w:sz w:val="20"/>
              </w:rPr>
              <w:t>
4) серия нөмірі;</w:t>
            </w:r>
          </w:p>
          <w:p>
            <w:pPr>
              <w:spacing w:after="20"/>
              <w:ind w:left="20"/>
              <w:jc w:val="both"/>
            </w:pPr>
            <w:r>
              <w:rPr>
                <w:rFonts w:ascii="Times New Roman"/>
                <w:b w:val="false"/>
                <w:i w:val="false"/>
                <w:color w:val="000000"/>
                <w:sz w:val="20"/>
              </w:rPr>
              <w:t>
5) жарамдылық мерзімі "ай, жыл" немесе "күні, айы, жылы" көрсетіледі.</w:t>
            </w:r>
          </w:p>
          <w:p>
            <w:pPr>
              <w:spacing w:after="20"/>
              <w:ind w:left="20"/>
              <w:jc w:val="both"/>
            </w:pPr>
            <w:r>
              <w:rPr>
                <w:rFonts w:ascii="Times New Roman"/>
                <w:b w:val="false"/>
                <w:i w:val="false"/>
                <w:color w:val="000000"/>
                <w:sz w:val="20"/>
              </w:rPr>
              <w:t>
Қайталама қаптамаға салынған ақпаратпен бірдей қосымша ақпарат орналастырылады.</w:t>
            </w:r>
          </w:p>
          <w:p>
            <w:pPr>
              <w:spacing w:after="20"/>
              <w:ind w:left="20"/>
              <w:jc w:val="both"/>
            </w:pPr>
            <w:r>
              <w:rPr>
                <w:rFonts w:ascii="Times New Roman"/>
                <w:b w:val="false"/>
                <w:i w:val="false"/>
                <w:color w:val="000000"/>
                <w:sz w:val="20"/>
              </w:rPr>
              <w:t>
Оның тұтастығын бұзуға, бастапқы қаптамадағы ақпаратты оқуға мүмкіндік бермейтін аралық қаптама бастапқы қаптамада көрсетілген ақпаратты қайталайды.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жағымсыз реакцияларының және (немесе) тиімділігінің болмауының мониторингі бойынша жұмысты ұйымдастыру, дәрілік заттар мен медициналық бұйымдардың жанама әсерлерінің мониторингіне жауапты адамдарды тағайындау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уәкілетті ұйымға дәрілік заттар мен медициналық бұйымдардың жанама әсерлері және (немесе) тиімділігінің жоқтығы туралы ақпарат беруі. Уәкілетті ұйымның порталы арқылы ақпараттың міндетті ең аз көлемінің мазмұнымен онлайн режимде карта-хабарламаларды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жағдайларда уәкілетті ұйымға жағымсыз реакциялар (іс-қимылдар) және (немесе) тиімділік туралы толтырылған карта-хабарлама беру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 мен медициналық бұйымдарды сатып алу, өндіру, сақтау, жарнама, қолдану, қамтамасыз ету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 мен медициналық бұйымдарды өндіру, әкелу, сақтау, қолдану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қауіпсіздік және сапа туралы қорытындымен расталмаған дәрілік заттар мен медициналық бұйымдарды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 мен медициналық бұйымдарды сақтау, қолдану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заттың және медициналық бұйымның сапасы мен қауіпсіздігін бақылау жөніндегі нормативтік құжаттың талаптарына сәйкестігі (күмән ретінде алынған үлгілердің қауіпсіздігі мен сапасын бағалау нәтижелері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(оның ішінде субстанциялар) бар дәрілік заттарды сақтау, есепке алу, жою қағидалары мен тәртібін сақтау:</w:t>
            </w:r>
          </w:p>
          <w:p>
            <w:pPr>
              <w:spacing w:after="20"/>
              <w:ind w:left="20"/>
              <w:jc w:val="both"/>
            </w:pPr>
            <w:r>
              <w:rPr>
                <w:rFonts w:ascii="Times New Roman"/>
                <w:b w:val="false"/>
                <w:i w:val="false"/>
                <w:color w:val="000000"/>
                <w:sz w:val="20"/>
              </w:rPr>
              <w:t>
Есірткі, психотроптық заттарды, сол тектестер мен прекурсорларды жою:</w:t>
            </w:r>
          </w:p>
          <w:p>
            <w:pPr>
              <w:spacing w:after="20"/>
              <w:ind w:left="20"/>
              <w:jc w:val="both"/>
            </w:pPr>
            <w:r>
              <w:rPr>
                <w:rFonts w:ascii="Times New Roman"/>
                <w:b w:val="false"/>
                <w:i w:val="false"/>
                <w:color w:val="000000"/>
                <w:sz w:val="20"/>
              </w:rPr>
              <w:t>
1) есірткiнiң, психотроптық заттар мен прекурсорлардың жарамдылық мерзiмi өткен;</w:t>
            </w:r>
          </w:p>
          <w:p>
            <w:pPr>
              <w:spacing w:after="20"/>
              <w:ind w:left="20"/>
              <w:jc w:val="both"/>
            </w:pPr>
            <w:r>
              <w:rPr>
                <w:rFonts w:ascii="Times New Roman"/>
                <w:b w:val="false"/>
                <w:i w:val="false"/>
                <w:color w:val="000000"/>
                <w:sz w:val="20"/>
              </w:rPr>
              <w:t>
2) есiрткi, психотроптық заттар мен прекурсорлар химиялық немесе физикалық әсерге ұшырап, соның салдарынан қайта қалпына келтiру немесе қайта өңдеу мүмкiндiгiнен айрылып, жарамсыз болған;</w:t>
            </w:r>
          </w:p>
          <w:p>
            <w:pPr>
              <w:spacing w:after="20"/>
              <w:ind w:left="20"/>
              <w:jc w:val="both"/>
            </w:pPr>
            <w:r>
              <w:rPr>
                <w:rFonts w:ascii="Times New Roman"/>
                <w:b w:val="false"/>
                <w:i w:val="false"/>
                <w:color w:val="000000"/>
                <w:sz w:val="20"/>
              </w:rPr>
              <w:t>
3) тәркiленген, табылып заңсыз айналымнан шығарылып тасталған есірткі, психотроптық заттардың, сол тектестер мен прекурсорлардың медициналық, ғылыми немесе өзге де құндылығы болмаған және қайта өңделмейтiн жағдайларда, сондай-ақ Қазақстан Республикасының заңдарында көзделген өзге де жағдайларда жүзеге асырылуы мүмкiн.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 және нарколог дәрігерлерінің нашақорлық, уытқұмарлық, созылмалы алкоголизм ауруларының бар/ жоғы туралы, сондай-ақ есірткі құралдарымен, психотроптық заттармен және олардың прекурсорларымен байланысты жұмысты орындауға жарамдылығы туралы қорытындылары және тиісті тексеру жүргізу жөніндегі ішкі істер органдарының қорытындысы бар адамдардың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үй-жай, сейфтер мен шкафтар жабық тұруы тиіс. Жұмыс күні аяқталғаннан кейін олар мөрленеді және (немесе) пломба қойылады. Кілттері, мөрі және (немесе) пломбир жауапты адамда сақталады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алғашқы көмек қобдишасының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атауы, оның ұйымдық-құқықтық нысаны мен жұмыс режимі көрсетілген қазақ және орыс тілдерінде маңдайша жазуының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таныстыру үшін ыңғайлы жерде дәрілік заттар мен медициналық бұйымдардың айналысы саласындағы мемлекеттік органның аумақтық бөлімшелерінің телефондары мен мекенжайлары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таңбаланған дәрілік заттардың бақылануы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дәрілік заттар айналымына қатысушылар ұсыну арқылы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жарнамалауды жүзеге асыру қағидаларын сақтау:</w:t>
            </w:r>
          </w:p>
          <w:p>
            <w:pPr>
              <w:spacing w:after="20"/>
              <w:ind w:left="20"/>
              <w:jc w:val="both"/>
            </w:pPr>
            <w:r>
              <w:rPr>
                <w:rFonts w:ascii="Times New Roman"/>
                <w:b w:val="false"/>
                <w:i w:val="false"/>
                <w:color w:val="000000"/>
                <w:sz w:val="20"/>
              </w:rPr>
              <w:t>
1) дәрілік заттар мен медициналық бұйымдардың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pPr>
              <w:spacing w:after="20"/>
              <w:ind w:left="20"/>
              <w:jc w:val="both"/>
            </w:pPr>
            <w:r>
              <w:rPr>
                <w:rFonts w:ascii="Times New Roman"/>
                <w:b w:val="false"/>
                <w:i w:val="false"/>
                <w:color w:val="000000"/>
                <w:sz w:val="20"/>
              </w:rPr>
              <w:t>
2) Дәрілік заттар мен медициналық бұйымдардың туралы толық және дұрыс мәліметтерді қамтып, жарнамасы қазақ және орыс тілдерінде ұсынылады, дәрілік затты медициналық қолдану жөніндегі нұсқаулыққа (қосымша парақ), медициналық бұйымды медициналық қолдану жөніндегі нұсқаулыққа немесе медициналық бұйымды пайдалану құжатына сәйкес келеді.</w:t>
            </w:r>
          </w:p>
          <w:p>
            <w:pPr>
              <w:spacing w:after="20"/>
              <w:ind w:left="20"/>
              <w:jc w:val="both"/>
            </w:pPr>
            <w:r>
              <w:rPr>
                <w:rFonts w:ascii="Times New Roman"/>
                <w:b w:val="false"/>
                <w:i w:val="false"/>
                <w:color w:val="000000"/>
                <w:sz w:val="20"/>
              </w:rPr>
              <w:t>
3) Дәрілік заттар мен медициналық бұйымдар жарнаманың Қазақстан Республикасының денсаулық сақтау саласындағы заңнамасының талаптарына сәйкестігі туралы қорытынды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жарнамасының жүзеге асыруға жол бермеу:</w:t>
            </w:r>
          </w:p>
          <w:p>
            <w:pPr>
              <w:spacing w:after="20"/>
              <w:ind w:left="20"/>
              <w:jc w:val="both"/>
            </w:pPr>
            <w:r>
              <w:rPr>
                <w:rFonts w:ascii="Times New Roman"/>
                <w:b w:val="false"/>
                <w:i w:val="false"/>
                <w:color w:val="000000"/>
                <w:sz w:val="20"/>
              </w:rPr>
              <w:t>
1) Қазақстан Республикасында тіркелмеген;</w:t>
            </w:r>
          </w:p>
          <w:p>
            <w:pPr>
              <w:spacing w:after="20"/>
              <w:ind w:left="20"/>
              <w:jc w:val="both"/>
            </w:pPr>
            <w:r>
              <w:rPr>
                <w:rFonts w:ascii="Times New Roman"/>
                <w:b w:val="false"/>
                <w:i w:val="false"/>
                <w:color w:val="000000"/>
                <w:sz w:val="20"/>
              </w:rPr>
              <w:t>
2) бұқаралық ақпарат құралдарында рецептімен босатылатын дәрілік заттардың жарнамасына;</w:t>
            </w:r>
          </w:p>
          <w:p>
            <w:pPr>
              <w:spacing w:after="20"/>
              <w:ind w:left="20"/>
              <w:jc w:val="both"/>
            </w:pPr>
            <w:r>
              <w:rPr>
                <w:rFonts w:ascii="Times New Roman"/>
                <w:b w:val="false"/>
                <w:i w:val="false"/>
                <w:color w:val="000000"/>
                <w:sz w:val="20"/>
              </w:rPr>
              <w:t>
3) дәрігердің рецептісі бойынша босатылатын дәрілік препараттардың үлгілерін жарнама мақсатында таратуға;</w:t>
            </w:r>
          </w:p>
          <w:p>
            <w:pPr>
              <w:spacing w:after="20"/>
              <w:ind w:left="20"/>
              <w:jc w:val="both"/>
            </w:pPr>
            <w:r>
              <w:rPr>
                <w:rFonts w:ascii="Times New Roman"/>
                <w:b w:val="false"/>
                <w:i w:val="false"/>
                <w:color w:val="000000"/>
                <w:sz w:val="20"/>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20"/>
              <w:ind w:left="20"/>
              <w:jc w:val="both"/>
            </w:pPr>
            <w:r>
              <w:rPr>
                <w:rFonts w:ascii="Times New Roman"/>
                <w:b w:val="false"/>
                <w:i w:val="false"/>
                <w:color w:val="000000"/>
                <w:sz w:val="20"/>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pPr>
              <w:spacing w:after="20"/>
              <w:ind w:left="20"/>
              <w:jc w:val="both"/>
            </w:pPr>
            <w:r>
              <w:rPr>
                <w:rFonts w:ascii="Times New Roman"/>
                <w:b w:val="false"/>
                <w:i w:val="false"/>
                <w:color w:val="000000"/>
                <w:sz w:val="20"/>
              </w:rPr>
              <w:t>
6) өнеркәсіптік өнімге, рецептілік бланкілерге жарнамалық ақпаратты орналастыруға;</w:t>
            </w:r>
          </w:p>
          <w:p>
            <w:pPr>
              <w:spacing w:after="20"/>
              <w:ind w:left="20"/>
              <w:jc w:val="both"/>
            </w:pPr>
            <w:r>
              <w:rPr>
                <w:rFonts w:ascii="Times New Roman"/>
                <w:b w:val="false"/>
                <w:i w:val="false"/>
                <w:color w:val="000000"/>
                <w:sz w:val="20"/>
              </w:rPr>
              <w:t>
7) дәрілік заттар мен медициналық бұйымдардың сыртқы (көрнекі) жарнамасын орналастыруға;</w:t>
            </w:r>
          </w:p>
          <w:p>
            <w:pPr>
              <w:spacing w:after="20"/>
              <w:ind w:left="20"/>
              <w:jc w:val="both"/>
            </w:pPr>
            <w:r>
              <w:rPr>
                <w:rFonts w:ascii="Times New Roman"/>
                <w:b w:val="false"/>
                <w:i w:val="false"/>
                <w:color w:val="000000"/>
                <w:sz w:val="20"/>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pPr>
              <w:spacing w:after="20"/>
              <w:ind w:left="20"/>
              <w:jc w:val="both"/>
            </w:pPr>
            <w:r>
              <w:rPr>
                <w:rFonts w:ascii="Times New Roman"/>
                <w:b w:val="false"/>
                <w:i w:val="false"/>
                <w:color w:val="000000"/>
                <w:sz w:val="20"/>
              </w:rPr>
              <w:t>
9) тиісті қызмет түрін жүзеге асыруға арналған лицензия болмаған кезде көрсетілетін қызметтердің жарнамасына;</w:t>
            </w:r>
          </w:p>
          <w:p>
            <w:pPr>
              <w:spacing w:after="20"/>
              <w:ind w:left="20"/>
              <w:jc w:val="both"/>
            </w:pPr>
            <w:r>
              <w:rPr>
                <w:rFonts w:ascii="Times New Roman"/>
                <w:b w:val="false"/>
                <w:i w:val="false"/>
                <w:color w:val="000000"/>
                <w:sz w:val="20"/>
              </w:rPr>
              <w:t>
10) денсаулық сақтау саласындағы маман сертификаты жоқ адамдар, оның ішінде шетелдік мамандар көрсететін қызметтердің жарнамасына;</w:t>
            </w:r>
          </w:p>
          <w:p>
            <w:pPr>
              <w:spacing w:after="20"/>
              <w:ind w:left="20"/>
              <w:jc w:val="both"/>
            </w:pPr>
            <w:r>
              <w:rPr>
                <w:rFonts w:ascii="Times New Roman"/>
                <w:b w:val="false"/>
                <w:i w:val="false"/>
                <w:color w:val="000000"/>
                <w:sz w:val="20"/>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pPr>
              <w:spacing w:after="20"/>
              <w:ind w:left="20"/>
              <w:jc w:val="both"/>
            </w:pPr>
            <w:r>
              <w:rPr>
                <w:rFonts w:ascii="Times New Roman"/>
                <w:b w:val="false"/>
                <w:i w:val="false"/>
                <w:color w:val="000000"/>
                <w:sz w:val="20"/>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20"/>
              <w:ind w:left="20"/>
              <w:jc w:val="both"/>
            </w:pPr>
            <w:r>
              <w:rPr>
                <w:rFonts w:ascii="Times New Roman"/>
                <w:b w:val="false"/>
                <w:i w:val="false"/>
                <w:color w:val="000000"/>
                <w:sz w:val="20"/>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pPr>
              <w:spacing w:after="20"/>
              <w:ind w:left="20"/>
              <w:jc w:val="both"/>
            </w:pPr>
            <w:r>
              <w:rPr>
                <w:rFonts w:ascii="Times New Roman"/>
                <w:b w:val="false"/>
                <w:i w:val="false"/>
                <w:color w:val="000000"/>
                <w:sz w:val="20"/>
              </w:rPr>
              <w:t>
14) дәрілік препараттың қауіпсіздігі мен тиімділігі оның табиғи жолмен алынуына байланысты деп сендіруге;</w:t>
            </w:r>
          </w:p>
          <w:p>
            <w:pPr>
              <w:spacing w:after="20"/>
              <w:ind w:left="20"/>
              <w:jc w:val="both"/>
            </w:pPr>
            <w:r>
              <w:rPr>
                <w:rFonts w:ascii="Times New Roman"/>
                <w:b w:val="false"/>
                <w:i w:val="false"/>
                <w:color w:val="000000"/>
                <w:sz w:val="20"/>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20"/>
              <w:ind w:left="20"/>
              <w:jc w:val="both"/>
            </w:pPr>
            <w:r>
              <w:rPr>
                <w:rFonts w:ascii="Times New Roman"/>
                <w:b w:val="false"/>
                <w:i w:val="false"/>
                <w:color w:val="000000"/>
                <w:sz w:val="20"/>
              </w:rPr>
              <w:t>
16) жарнамаланатын көрсетілетін фармацевтикалық қызметке, дәрілік зат пен медициналық бұйымға тікелей қатысы жоқ ақпаратты жарнамада келтіруге;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шекті бағасын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өндірістік практика стандартының талаптарына сәйкестігі туралы сертификаттың (GMP)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Дәрілік препараттар мен медициналық бұйымдарды дайындауды жүзеге асыратын фармацевтикалық қызмет субъектілеріне (объектілеріне)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үлгілік жиынтығымен, сынақ жабдықтарымен, зертханалық ыдыстармен, қосалқы материалдармен жарақтандырылған провизор-талдаушының жұмыс орнының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(алдын алу) іс-шараларын, бастапқы материалдарды (дәрілік субстанция, қосалқы зат) қабылдау бақылауын, жазбаша, органолептикалық, іріктеп сұрау салу бақылауын, іріктеп физикалық және химиялық бақылауды, дайындалған дәрілік препараттарды босату кезінде бақылауды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рецепттері мен талаптары бойынша дәрілік препараттарды дайындау кезінде бақылау парақтарының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физикалық және химиялық бақылау нәтижелерін тіркеу журналының нөмірленген, тігілген, дәріхана басшысының мөрімен және қолымен бекітілген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 жағдайларында өндірілгендерді қоспағанда, дайындау кезінде пайдаланылатын дәрілік субстанцияларда Қазақстан Республикасында мемлекеттік тіркеудің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Субстанцияларды жеткізушілердің дәрілік заттарды өндіру жөніндегі немесе дәрілік заттарды көтерме сату жөніндегі қызметті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бұйымдардың жарамдылық мерзімдерін есепке алуды жүргізу және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фармакопеясының жалпы баптарының талаптарына сәйкес дәрілік препаратты дайындау технологиясын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(алдын алу) іс-шараларын жүзеге асыру:</w:t>
            </w:r>
          </w:p>
          <w:p>
            <w:pPr>
              <w:spacing w:after="20"/>
              <w:ind w:left="20"/>
              <w:jc w:val="both"/>
            </w:pPr>
            <w:r>
              <w:rPr>
                <w:rFonts w:ascii="Times New Roman"/>
                <w:b w:val="false"/>
                <w:i w:val="false"/>
                <w:color w:val="000000"/>
                <w:sz w:val="20"/>
              </w:rPr>
              <w:t>
1) дәрілік препараттарды асептикалық дайындау шарттарын сақтау;</w:t>
            </w:r>
          </w:p>
          <w:p>
            <w:pPr>
              <w:spacing w:after="20"/>
              <w:ind w:left="20"/>
              <w:jc w:val="both"/>
            </w:pPr>
            <w:r>
              <w:rPr>
                <w:rFonts w:ascii="Times New Roman"/>
                <w:b w:val="false"/>
                <w:i w:val="false"/>
                <w:color w:val="000000"/>
                <w:sz w:val="20"/>
              </w:rPr>
              <w:t>
2) салмақ өлшеу аспаптарының дұрыстығы мен дәлдігін қамтамасыз ету, оларды жыл сайын тексеру;</w:t>
            </w:r>
          </w:p>
          <w:p>
            <w:pPr>
              <w:spacing w:after="20"/>
              <w:ind w:left="20"/>
              <w:jc w:val="both"/>
            </w:pPr>
            <w:r>
              <w:rPr>
                <w:rFonts w:ascii="Times New Roman"/>
                <w:b w:val="false"/>
                <w:i w:val="false"/>
                <w:color w:val="000000"/>
                <w:sz w:val="20"/>
              </w:rPr>
              <w:t>
3) тазартылған суды, инъекцияға арналған суды алу, жинау, сақтау үшін тиісті жағдайларды, алу күнін, талдау нөмірін және талдау жүргізген адамның қолын белгіде көрсету түріндегі сыйымдылықты таңбалаудың дұрыстығын қамтамасыз ету;</w:t>
            </w:r>
          </w:p>
          <w:p>
            <w:pPr>
              <w:spacing w:after="20"/>
              <w:ind w:left="20"/>
              <w:jc w:val="both"/>
            </w:pPr>
            <w:r>
              <w:rPr>
                <w:rFonts w:ascii="Times New Roman"/>
                <w:b w:val="false"/>
                <w:i w:val="false"/>
                <w:color w:val="000000"/>
                <w:sz w:val="20"/>
              </w:rPr>
              <w:t>
4) реактивтерді, эталондық және титрленген ерітінділерді сақтау мерзімдерін, шарттарын сақтау және оларды дұрыс ресімдеу (атауынан басқа жапсырмаларда концентрациясы, молярлығы, алынған күні, жарамдылық мерзімінің аяқталған күні, Сақтау шарттары, кім дайындағаны көрсетіледі);</w:t>
            </w:r>
          </w:p>
          <w:p>
            <w:pPr>
              <w:spacing w:after="20"/>
              <w:ind w:left="20"/>
              <w:jc w:val="both"/>
            </w:pPr>
            <w:r>
              <w:rPr>
                <w:rFonts w:ascii="Times New Roman"/>
                <w:b w:val="false"/>
                <w:i w:val="false"/>
                <w:color w:val="000000"/>
                <w:sz w:val="20"/>
              </w:rPr>
              <w:t>
5) дәріханаларда дайындаған кездегідей бірдей типтегі (метрологиялық сипаттамалары бірдей) өлшеу құралдарын пайдалана отырып, тексерілетін дәрілік препараттардағы ауытқуларды айқындау;</w:t>
            </w:r>
          </w:p>
          <w:p>
            <w:pPr>
              <w:spacing w:after="20"/>
              <w:ind w:left="20"/>
              <w:jc w:val="both"/>
            </w:pPr>
            <w:r>
              <w:rPr>
                <w:rFonts w:ascii="Times New Roman"/>
                <w:b w:val="false"/>
                <w:i w:val="false"/>
                <w:color w:val="000000"/>
                <w:sz w:val="20"/>
              </w:rPr>
              <w:t>
6) бюреттік қондырғы мен штангластарды тиісінше өңдеу, толтыру,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Штангластарды (дәріхана ыдыстарын) ресімдеу:</w:t>
            </w:r>
          </w:p>
          <w:p>
            <w:pPr>
              <w:spacing w:after="20"/>
              <w:ind w:left="20"/>
              <w:jc w:val="both"/>
            </w:pPr>
            <w:r>
              <w:rPr>
                <w:rFonts w:ascii="Times New Roman"/>
                <w:b w:val="false"/>
                <w:i w:val="false"/>
                <w:color w:val="000000"/>
                <w:sz w:val="20"/>
              </w:rPr>
              <w:t>
1) сақтау үй-жайларындағы штангластарда атауы, елі және өндіруші зауыт, өндіруші зауыт сериясының нөмірі, өнімнің сәйкестік сертификатының нөмірі мен қолданылу мерзімі, дәрілік заттың жарамдылық мерзімі, толтыру күні, штангласты толтырған және дәрілік заттың төлнұсқасын тексерген адамның қолы көрсетіледі;</w:t>
            </w:r>
          </w:p>
          <w:p>
            <w:pPr>
              <w:spacing w:after="20"/>
              <w:ind w:left="20"/>
              <w:jc w:val="both"/>
            </w:pPr>
            <w:r>
              <w:rPr>
                <w:rFonts w:ascii="Times New Roman"/>
                <w:b w:val="false"/>
                <w:i w:val="false"/>
                <w:color w:val="000000"/>
                <w:sz w:val="20"/>
              </w:rPr>
              <w:t>
2) ассистенттік бөлмеде ұсталатын дәрілік субстанциялары мен қосалқы заттары бар штангластарда штангласты толтырған және дәрілік субстанция мен қосалқы заттың төлнұсқасын тексерген штангластың толтырылған күні, қолы көрсетіледі;</w:t>
            </w:r>
          </w:p>
          <w:p>
            <w:pPr>
              <w:spacing w:after="20"/>
              <w:ind w:left="20"/>
              <w:jc w:val="both"/>
            </w:pPr>
            <w:r>
              <w:rPr>
                <w:rFonts w:ascii="Times New Roman"/>
                <w:b w:val="false"/>
                <w:i w:val="false"/>
                <w:color w:val="000000"/>
                <w:sz w:val="20"/>
              </w:rPr>
              <w:t>
3) есірткі құралдарымен, психотроптық заттармен, прекурсорлармен, улы заттармен штангластарда қосымша жоғары біржолғы және тәуліктік дозалар көрсетіледі;</w:t>
            </w:r>
          </w:p>
          <w:p>
            <w:pPr>
              <w:spacing w:after="20"/>
              <w:ind w:left="20"/>
              <w:jc w:val="both"/>
            </w:pPr>
            <w:r>
              <w:rPr>
                <w:rFonts w:ascii="Times New Roman"/>
                <w:b w:val="false"/>
                <w:i w:val="false"/>
                <w:color w:val="000000"/>
                <w:sz w:val="20"/>
              </w:rPr>
              <w:t>
4) құрамында жүрек гликозидтері бар дәрілік субстанциялары бар штангластарда дәрілік өсімдік шикізатының бір граммында немесе ерітіндінің бір миллилитрінде әсер ету бірліктерінің саны көрсетіледі;</w:t>
            </w:r>
          </w:p>
          <w:p>
            <w:pPr>
              <w:spacing w:after="20"/>
              <w:ind w:left="20"/>
              <w:jc w:val="both"/>
            </w:pPr>
            <w:r>
              <w:rPr>
                <w:rFonts w:ascii="Times New Roman"/>
                <w:b w:val="false"/>
                <w:i w:val="false"/>
                <w:color w:val="000000"/>
                <w:sz w:val="20"/>
              </w:rPr>
              <w:t>
5) дайындаудың асептикалық жағдайларын талап ететін дәрілік препараттарды дайындауға арналған дәрілік субстанциялары бар штангластарда: "стерильді дәрілік препараттар үшін" деген жазу көрсетіледі;</w:t>
            </w:r>
          </w:p>
          <w:p>
            <w:pPr>
              <w:spacing w:after="20"/>
              <w:ind w:left="20"/>
              <w:jc w:val="both"/>
            </w:pPr>
            <w:r>
              <w:rPr>
                <w:rFonts w:ascii="Times New Roman"/>
                <w:b w:val="false"/>
                <w:i w:val="false"/>
                <w:color w:val="000000"/>
                <w:sz w:val="20"/>
              </w:rPr>
              <w:t>
6) құрамында ылғалды дәрілік субстанциялары бар штангластарда ылғалдың пайызы, сұйықтықтары бар баллондарда (сутегі асқын тотығы, аммиак ерітіндісі, формальдегид ерітіндісі) әсер етуші заттың нақты құрамы көрсетіледі;</w:t>
            </w:r>
          </w:p>
          <w:p>
            <w:pPr>
              <w:spacing w:after="20"/>
              <w:ind w:left="20"/>
              <w:jc w:val="both"/>
            </w:pPr>
            <w:r>
              <w:rPr>
                <w:rFonts w:ascii="Times New Roman"/>
                <w:b w:val="false"/>
                <w:i w:val="false"/>
                <w:color w:val="000000"/>
                <w:sz w:val="20"/>
              </w:rPr>
              <w:t>
7) ерітінділері, тұнбалары және сұйық жартылай фабрикаттары бар штангластар белгілі бір көлемде өлшеу жолымен белгіленген тамшы дәрі санын белгілей отырып, тамшы дәрі мөлшерілемесімен немесе тамшуырлармен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субстанциялардың төлнусқасын бақылау нәтижелерін тіркеу журналының болуы және жүргізілуі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Провизор-технологтың дәрілік препараттарды дайындау технологиясының сақталуын бақылауды жүзеге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 дайындау үшін пайдаланылатын бастапқы материалдарға (дәрілік субстанция, қосалқы зат) (тауар-көлік жүкқұжаты, өндіруші зауыттың сапа сертификаты), дәрілік субстанциялар мен қосалқы заттар үлгілеріндегі сериялардың ілеспе құжаттамада көрсетілген серияларға сәйкестігіне, сақтау, тасымалдау шарттарының сақталуына, сондай-ақ дәрілік субстанциялар мен қосалқы материалдарды сәйкестендіруге қабылдау бақылауын жүргізу "қаптама", "таңбалау" және "сипаттама" көрсеткіштері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дайындағаннан кейін бірден бақылау парағын толтыру арқылы дәріханада дайындалған дәрілік препараттарға жазбаша бақылау жүргізу.</w:t>
            </w:r>
          </w:p>
          <w:p>
            <w:pPr>
              <w:spacing w:after="20"/>
              <w:ind w:left="20"/>
              <w:jc w:val="both"/>
            </w:pPr>
            <w:r>
              <w:rPr>
                <w:rFonts w:ascii="Times New Roman"/>
                <w:b w:val="false"/>
                <w:i w:val="false"/>
                <w:color w:val="000000"/>
                <w:sz w:val="20"/>
              </w:rPr>
              <w:t>
Бақылау парағында:</w:t>
            </w:r>
          </w:p>
          <w:p>
            <w:pPr>
              <w:spacing w:after="20"/>
              <w:ind w:left="20"/>
              <w:jc w:val="both"/>
            </w:pPr>
            <w:r>
              <w:rPr>
                <w:rFonts w:ascii="Times New Roman"/>
                <w:b w:val="false"/>
                <w:i w:val="false"/>
                <w:color w:val="000000"/>
                <w:sz w:val="20"/>
              </w:rPr>
              <w:t>
1) дайындалған күні;</w:t>
            </w:r>
          </w:p>
          <w:p>
            <w:pPr>
              <w:spacing w:after="20"/>
              <w:ind w:left="20"/>
              <w:jc w:val="both"/>
            </w:pPr>
            <w:r>
              <w:rPr>
                <w:rFonts w:ascii="Times New Roman"/>
                <w:b w:val="false"/>
                <w:i w:val="false"/>
                <w:color w:val="000000"/>
                <w:sz w:val="20"/>
              </w:rPr>
              <w:t>
2) бөлімшенің атауы көрсетілген медициналық ұйымның рецепт нөмірі немесе талаптары;</w:t>
            </w:r>
          </w:p>
          <w:p>
            <w:pPr>
              <w:spacing w:after="20"/>
              <w:ind w:left="20"/>
              <w:jc w:val="both"/>
            </w:pPr>
            <w:r>
              <w:rPr>
                <w:rFonts w:ascii="Times New Roman"/>
                <w:b w:val="false"/>
                <w:i w:val="false"/>
                <w:color w:val="000000"/>
                <w:sz w:val="20"/>
              </w:rPr>
              <w:t>
3) алынған дәрілік заттардың атаулары, олардың саны, жалпы көлемі немесе салмағы, дозалар саны;</w:t>
            </w:r>
          </w:p>
          <w:p>
            <w:pPr>
              <w:spacing w:after="20"/>
              <w:ind w:left="20"/>
              <w:jc w:val="both"/>
            </w:pPr>
            <w:r>
              <w:rPr>
                <w:rFonts w:ascii="Times New Roman"/>
                <w:b w:val="false"/>
                <w:i w:val="false"/>
                <w:color w:val="000000"/>
                <w:sz w:val="20"/>
              </w:rPr>
              <w:t>
4) дәрілік препаратты дайындаған, өлшеп ораған және тексерген адамның қолы қойылады.</w:t>
            </w:r>
          </w:p>
          <w:p>
            <w:pPr>
              <w:spacing w:after="20"/>
              <w:ind w:left="20"/>
              <w:jc w:val="both"/>
            </w:pPr>
            <w:r>
              <w:rPr>
                <w:rFonts w:ascii="Times New Roman"/>
                <w:b w:val="false"/>
                <w:i w:val="false"/>
                <w:color w:val="000000"/>
                <w:sz w:val="20"/>
              </w:rPr>
              <w:t>
Бақылау парағында есірткі құралдарының, улы, психотроптық заттардың, прекурсорлардың атаулары қызыл қарындашпен баса айтылады, балаларға арналған дәрілік препараттарға "Д" әрпі қойылады.</w:t>
            </w:r>
          </w:p>
          <w:p>
            <w:pPr>
              <w:spacing w:after="20"/>
              <w:ind w:left="20"/>
              <w:jc w:val="both"/>
            </w:pPr>
            <w:r>
              <w:rPr>
                <w:rFonts w:ascii="Times New Roman"/>
                <w:b w:val="false"/>
                <w:i w:val="false"/>
                <w:color w:val="000000"/>
                <w:sz w:val="20"/>
              </w:rPr>
              <w:t>
Бақылау парағы дайындау технологиясының реттілігіне сәйкес латын тілінде толтырылады.</w:t>
            </w:r>
          </w:p>
          <w:p>
            <w:pPr>
              <w:spacing w:after="20"/>
              <w:ind w:left="20"/>
              <w:jc w:val="both"/>
            </w:pPr>
            <w:r>
              <w:rPr>
                <w:rFonts w:ascii="Times New Roman"/>
                <w:b w:val="false"/>
                <w:i w:val="false"/>
                <w:color w:val="000000"/>
                <w:sz w:val="20"/>
              </w:rPr>
              <w:t>
Барлық есептеулер бақылау парағының артқы жағында жазылады.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Дәріханада дайындалған дәрілік препараттарға іріктеп сауалнама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Ерітінділерде сыртқы түрі, түсі, иісі, біртектілігі, көрінетін механикалық қосындылардың болмауы көрсеткіштері бойынша органолептикалық бақылау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жалпы массасын немесе көлемін, осы дәрілік препаратқа кіретін жекелеген дозалардың саны мен массасын (бірақ үш дозадан кем емес) және тығындау сапасын тексеру арқылы іріктеп физикалық бақылау жүргізу.</w:t>
            </w:r>
          </w:p>
          <w:p>
            <w:pPr>
              <w:spacing w:after="20"/>
              <w:ind w:left="20"/>
              <w:jc w:val="both"/>
            </w:pPr>
            <w:r>
              <w:rPr>
                <w:rFonts w:ascii="Times New Roman"/>
                <w:b w:val="false"/>
                <w:i w:val="false"/>
                <w:color w:val="000000"/>
                <w:sz w:val="20"/>
              </w:rPr>
              <w:t>
Таңдамалы физикалық бақылаудан өтеді:</w:t>
            </w:r>
          </w:p>
          <w:p>
            <w:pPr>
              <w:spacing w:after="20"/>
              <w:ind w:left="20"/>
              <w:jc w:val="both"/>
            </w:pPr>
            <w:r>
              <w:rPr>
                <w:rFonts w:ascii="Times New Roman"/>
                <w:b w:val="false"/>
                <w:i w:val="false"/>
                <w:color w:val="000000"/>
                <w:sz w:val="20"/>
              </w:rPr>
              <w:t>
1) дәріханада дәрілік препараттарды (оның ішінде гомеопатиялық) дайындау кезінде жол берілетін ауытқу нормаларын және өнеркәсіптік өнімді буып-түю кезінде жол берілетін ауытқу нормаларын сақтау тұрғысынан гомеопатиялық дәрілік препараттарды буып-түюді қоса алғанда, үш-бес қаптама мөлшерінде өнеркәсіптік өнімді буып-түюдің және дәріханаішілік дайындаманың әрбір сериясы;</w:t>
            </w:r>
          </w:p>
          <w:p>
            <w:pPr>
              <w:spacing w:after="20"/>
              <w:ind w:left="20"/>
              <w:jc w:val="both"/>
            </w:pPr>
            <w:r>
              <w:rPr>
                <w:rFonts w:ascii="Times New Roman"/>
                <w:b w:val="false"/>
                <w:i w:val="false"/>
                <w:color w:val="000000"/>
                <w:sz w:val="20"/>
              </w:rPr>
              <w:t>
2) бір жұмыс күні ішінде рецептілер (талаптар) бойынша дайындалған дәрілік препараттардың кемінде үш пайызы;</w:t>
            </w:r>
          </w:p>
          <w:p>
            <w:pPr>
              <w:spacing w:after="20"/>
              <w:ind w:left="20"/>
              <w:jc w:val="both"/>
            </w:pPr>
            <w:r>
              <w:rPr>
                <w:rFonts w:ascii="Times New Roman"/>
                <w:b w:val="false"/>
                <w:i w:val="false"/>
                <w:color w:val="000000"/>
                <w:sz w:val="20"/>
              </w:rPr>
              <w:t>
3) ілмектің белгілі бір массасындағы гомеопатиялық түйіршіктердің саны;</w:t>
            </w:r>
          </w:p>
          <w:p>
            <w:pPr>
              <w:spacing w:after="20"/>
              <w:ind w:left="20"/>
              <w:jc w:val="both"/>
            </w:pPr>
            <w:r>
              <w:rPr>
                <w:rFonts w:ascii="Times New Roman"/>
                <w:b w:val="false"/>
                <w:i w:val="false"/>
                <w:color w:val="000000"/>
                <w:sz w:val="20"/>
              </w:rPr>
              <w:t>
4) стерильдеуді талап ететін дәрілік препараттардың әрбір сериясы, оларды стерильдегенге дейін өлшеп-орағаннан кейін механикалық қосындыларға кемінде бес құты (бөтелке) мөлшерінде (ерітінділерде кездейсоқ болатын газ көпіршіктерінен басқа, жылжымалы ерімейтін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қосындыларға бастапқы және қайталама бақылау ерітінділерін дайындау процесінде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химиялық бақылау жүргізу:</w:t>
            </w:r>
          </w:p>
          <w:p>
            <w:pPr>
              <w:spacing w:after="20"/>
              <w:ind w:left="20"/>
              <w:jc w:val="both"/>
            </w:pPr>
            <w:r>
              <w:rPr>
                <w:rFonts w:ascii="Times New Roman"/>
                <w:b w:val="false"/>
                <w:i w:val="false"/>
                <w:color w:val="000000"/>
                <w:sz w:val="20"/>
              </w:rPr>
              <w:t>
1) қоспалардың төлнусқасын, тазалығын және рұқсат етілген шектерін сынау (сапалық талдау);</w:t>
            </w:r>
          </w:p>
          <w:p>
            <w:pPr>
              <w:spacing w:after="20"/>
              <w:ind w:left="20"/>
              <w:jc w:val="both"/>
            </w:pPr>
            <w:r>
              <w:rPr>
                <w:rFonts w:ascii="Times New Roman"/>
                <w:b w:val="false"/>
                <w:i w:val="false"/>
                <w:color w:val="000000"/>
                <w:sz w:val="20"/>
              </w:rPr>
              <w:t>
2) оның құрамына кіретін дәрілік заттарды сандық анықтау (сандық талдау)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судың толық химиялық талдауын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дайындалған дәрілік препараттарды, оның ішінде гомеопатиялық препараттардың сәйкестігін тексеру арқылы босату кезінде бақылауды жүзеге асыру:</w:t>
            </w:r>
          </w:p>
          <w:p>
            <w:pPr>
              <w:spacing w:after="20"/>
              <w:ind w:left="20"/>
              <w:jc w:val="both"/>
            </w:pPr>
            <w:r>
              <w:rPr>
                <w:rFonts w:ascii="Times New Roman"/>
                <w:b w:val="false"/>
                <w:i w:val="false"/>
                <w:color w:val="000000"/>
                <w:sz w:val="20"/>
              </w:rPr>
              <w:t>
1) дәрілік препараттардың оларға кіретін дәрілік заттардың физика-химиялық қасиеттеріне қаптамасы;</w:t>
            </w:r>
          </w:p>
          <w:p>
            <w:pPr>
              <w:spacing w:after="20"/>
              <w:ind w:left="20"/>
              <w:jc w:val="both"/>
            </w:pPr>
            <w:r>
              <w:rPr>
                <w:rFonts w:ascii="Times New Roman"/>
                <w:b w:val="false"/>
                <w:i w:val="false"/>
                <w:color w:val="000000"/>
                <w:sz w:val="20"/>
              </w:rPr>
              <w:t>
2) рецептіде көрсетілген дозалар, оның ішінде жоғары бір реттік дозалар, науқастың жасына дәрілік препараттардың жоғары тәуліктік дозалары;</w:t>
            </w:r>
          </w:p>
          <w:p>
            <w:pPr>
              <w:spacing w:after="20"/>
              <w:ind w:left="20"/>
              <w:jc w:val="both"/>
            </w:pPr>
            <w:r>
              <w:rPr>
                <w:rFonts w:ascii="Times New Roman"/>
                <w:b w:val="false"/>
                <w:i w:val="false"/>
                <w:color w:val="000000"/>
                <w:sz w:val="20"/>
              </w:rPr>
              <w:t>
3) рецепт бойынша нөмірлер және затбелгі нөмірлері;</w:t>
            </w:r>
          </w:p>
          <w:p>
            <w:pPr>
              <w:spacing w:after="20"/>
              <w:ind w:left="20"/>
              <w:jc w:val="both"/>
            </w:pPr>
            <w:r>
              <w:rPr>
                <w:rFonts w:ascii="Times New Roman"/>
                <w:b w:val="false"/>
                <w:i w:val="false"/>
                <w:color w:val="000000"/>
                <w:sz w:val="20"/>
              </w:rPr>
              <w:t>
4) түбіртектегі науқастың тегі, затбелгі мен рецепттегі тегі;</w:t>
            </w:r>
          </w:p>
          <w:p>
            <w:pPr>
              <w:spacing w:after="20"/>
              <w:ind w:left="20"/>
              <w:jc w:val="both"/>
            </w:pPr>
            <w:r>
              <w:rPr>
                <w:rFonts w:ascii="Times New Roman"/>
                <w:b w:val="false"/>
                <w:i w:val="false"/>
                <w:color w:val="000000"/>
                <w:sz w:val="20"/>
              </w:rPr>
              <w:t>
5) дәрілік препараттарды ресімдеу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 мен инфузияларға арналған ерітінділерді дайындаудың жекелеген сатыларын бақылау нәтижелерін инъекциялар мен инфузияларға арналған ерітінділерді дайындаудың жекелеген сатыларын бақылау нәтижелерін тіркеу журналында тіркеуді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Бақылау-талдамалық қызмет көрсету туралы шарт жасалған аккредиттелген сынақ зертханасы жыл сайын бекітетін дәріханада дайындалатын концентраттар, жартылай фабрикаттар номенклатурасының және дәрілік препараттардың дәріханаішілік дайындамасының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фармацевтика қызметкерінде денсаулық сақтау саласындағы маман сертификатының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қызметтің басталғаны туралы хабарламаның болуы.</w:t>
            </w:r>
          </w:p>
          <w:p>
            <w:pPr>
              <w:spacing w:after="20"/>
              <w:ind w:left="20"/>
              <w:jc w:val="both"/>
            </w:pPr>
            <w:r>
              <w:rPr>
                <w:rFonts w:ascii="Times New Roman"/>
                <w:b w:val="false"/>
                <w:i w:val="false"/>
                <w:color w:val="000000"/>
                <w:sz w:val="20"/>
              </w:rPr>
              <w:t>
Мемлекеттік лицензияны және оған қосымшаны алу кезінде мәлімделген қызмет түрлері мен кіші түрлерінің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қандай да бір әсер етпеу, жарықтың, температураның, ылғалдың және басқа да сыртқы факторлардың теріс әсерінен қорғау үшін дәрілік заттар мен медициналық бұйымдарды басқа өнімдерден бөлек сақтауды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жарамдылық мерзімдерін қағаз немесе электрондық жеткізгіште есепке алуды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нақты белгіленген сақтау аймақтарында дәрілік заттар мен медициналық бұйымдарды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үй-жайын, оның ішінде тоңазытқыш бөлмені (камераны) температураны, ауаның ылғалдылығын бақылауға арналған тиісті жабдықтармен (термометрлермен, гигрометрлермен, аспаптардың басқа да түрлерімен) және оларды жылдың суық және жылы мезгілдеріне температуралық ауытқу аймақтарын тестілеу нәтижелері бойынша жылыту аспаптарынан алыс үй-жайлардың ішкі қабырғаларында орналастыруды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топқа, қолдану тәсіліне, агрегаттық жай-күйіне, физика-химиялық қасиеттеріне, оларға сыртқы ортаның әртүрлі факторларының әсеріне байланысты барлық дәрілік заттар мен медициналық бұйымдарды сақтау кезінде бөлуді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 туралы шешім әлі қабылданбаған, жарамдылық мерзімі өткен, қайтарылған, жеткізуге жарамды санаттан алынған, бұрмалануға күдік бар, кері қайтарылған және қабылданбаған дәрілік заттарды сақтауға арналған оқшауланған 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жөнелту аймақтарында ауа-райының әсерінен қорғауды қамтамасыз ету. Қабылдау және жөнелту аймақтарында жабдықтың (желдету/ кондиционерлеу жүйесі, гигрометр, термометр), контейнерлерді тазалауға арналған жабдықтың болуы. Алынған өнімді бақылаудың жабдықталған аймағының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карантин, ақау, жөнелту және сақтау аймақтарын бөлу. Дәрілік заттар карантинде сақталатын, нақты белгіленуі және қолжетімділігі шектеулі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сәйкес келетін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қауіпті дәрілік заттарды басқа дәрілік заттардан бөлек сақтауды жүзеге асыру: жанбайтын және орнықты стеллаждармен және поддондармен қамтамасыз ету, ені 0,7 метрден кем емес және биіктігі 1,2 метрден кем емес есіктері бар кіріктірілген жанбайтын шкафтарда тез тұтанатын және жанғыш сұйықтықтарды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жеке үй-жайларда шыны немесе металл ыдыстарда басқа топтардан оқшаулап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болмайтын жеңіл тұтанғыш және жанғыш дәрілік заттарды сақтау:</w:t>
            </w:r>
          </w:p>
          <w:p>
            <w:pPr>
              <w:spacing w:after="20"/>
              <w:ind w:left="20"/>
              <w:jc w:val="both"/>
            </w:pPr>
            <w:r>
              <w:rPr>
                <w:rFonts w:ascii="Times New Roman"/>
                <w:b w:val="false"/>
                <w:i w:val="false"/>
                <w:color w:val="000000"/>
                <w:sz w:val="20"/>
              </w:rPr>
              <w:t>
1) толтыру деңгейі көлемнің 90 пайызынан аспайтын лық толтырылған контейнерде сақталмайды. Yлкен мөлшердегі спирттер көлемнің 95 пайызынан аспайтындай етіп толтырылатын металл ыдыстарда сақталады;</w:t>
            </w:r>
          </w:p>
          <w:p>
            <w:pPr>
              <w:spacing w:after="20"/>
              <w:ind w:left="20"/>
              <w:jc w:val="both"/>
            </w:pPr>
            <w:r>
              <w:rPr>
                <w:rFonts w:ascii="Times New Roman"/>
                <w:b w:val="false"/>
                <w:i w:val="false"/>
                <w:color w:val="000000"/>
                <w:sz w:val="20"/>
              </w:rPr>
              <w:t>
2) минералды қышқылдармен (күкірт, азот және басқа қышқылдармен), тығыздалған және сұйытылған газдармен, жеңіл жанатын заттармен, сондай-ақ органикалық заттармен қосылғанда жарылғыш қаупі бар қоспалар (калий хлораты, калий перманганаты) беретін органикалық емес тұздармен бірге сақталмайды.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гипохлоридінің оқшауланған сақталуын оның қасиеттерін ескере отырып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қорғау контейнерлердің жай-күйін, олардың герметикалығын және жарамдылығын тұрақты бақылай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дәрілік заттарды шаңмен ластануға қарсы сақтау кезінде шараларды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Қышқылдары мен сілтілері бар жарылғыш заттарды және өртке қауіпті дәрілік заттарды жеке сақтауды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газдары бар баллондарды жылу көздерінен, оларға май мен басқа да майлы заттардың түсуінен қорғауды және оларды оқшауланған үй-жайларда немесе шатырлар астында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 құрғақ желдетілетін үй-жайда шкафтарда, жәшіктерде, стеллаждарда, паллеттерде, паллеттерде, тазалықты қамтамасыз ететін жағдайларда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жылытылатын үй-жайларда бөлме температурасында, ауаның салыстырмалы ылғалдылығы 65 пайыздан аспайтын кезде медициналық құралдарды, құрылғыларды, аспаптарды, аппаратураларды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 (аймақтарын) әрлеу және сақтауға арналған үшін үй-жайлар мен жабдықтардың тазалығын қамтамасыз ету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немесе басқа жануарлардың енуінен қорғауды қамтамасыз ету, зиянкестерді профилактикалық бақылау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арналған демалыс бөлмелерін, киім-кешек бөлмелерін, душ бөлмелері мен дәретханаларды сақтау үй-жайларынан (аймақтарынан) бөлу. Сақтау үй-жайларында (аймақтарында) тамақ өнімдері, сусындар, темекі өнімдері, сондай-ақ жеке пайдалануға арналған дәрілік заттар сақталмайды.</w:t>
            </w:r>
          </w:p>
          <w:p>
            <w:pPr>
              <w:spacing w:after="20"/>
              <w:ind w:left="20"/>
              <w:jc w:val="both"/>
            </w:pPr>
            <w:r>
              <w:rPr>
                <w:rFonts w:ascii="Times New Roman"/>
                <w:b w:val="false"/>
                <w:i w:val="false"/>
                <w:color w:val="000000"/>
                <w:sz w:val="20"/>
              </w:rPr>
              <w:t>
Сақтау аймағында жұмыс істейтін қызметкерлерде, орындалатын жұмысқа сәйкес келетін қорғаныш немесе жұмыс киімдерінің және қажет болған жағдайда жеке қорғану құралдарының болуы. Қауіпті дәрілік заттармен жұмыс істейтін персонал арнайы нұсқаулықтан өтеді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үй-жайларында қажетті жабдықтармен және мүкәммалмен қамтамасыз ету:</w:t>
            </w:r>
          </w:p>
          <w:p>
            <w:pPr>
              <w:spacing w:after="20"/>
              <w:ind w:left="20"/>
              <w:jc w:val="both"/>
            </w:pPr>
            <w:r>
              <w:rPr>
                <w:rFonts w:ascii="Times New Roman"/>
                <w:b w:val="false"/>
                <w:i w:val="false"/>
                <w:color w:val="000000"/>
                <w:sz w:val="20"/>
              </w:rPr>
              <w:t>
1) дәрілік заттар мен медициналық бұйымдарды сақтауға арналған сөрелермен, поддондармен, тауар сөрелерімен, шкафтармен;</w:t>
            </w:r>
          </w:p>
          <w:p>
            <w:pPr>
              <w:spacing w:after="20"/>
              <w:ind w:left="20"/>
              <w:jc w:val="both"/>
            </w:pPr>
            <w:r>
              <w:rPr>
                <w:rFonts w:ascii="Times New Roman"/>
                <w:b w:val="false"/>
                <w:i w:val="false"/>
                <w:color w:val="000000"/>
                <w:sz w:val="20"/>
              </w:rPr>
              <w:t>
2) температуралық режимді құруға арналған технологиялық жабдықпен жабдықталады;</w:t>
            </w:r>
          </w:p>
          <w:p>
            <w:pPr>
              <w:spacing w:after="20"/>
              <w:ind w:left="20"/>
              <w:jc w:val="both"/>
            </w:pPr>
            <w:r>
              <w:rPr>
                <w:rFonts w:ascii="Times New Roman"/>
                <w:b w:val="false"/>
                <w:i w:val="false"/>
                <w:color w:val="000000"/>
                <w:sz w:val="20"/>
              </w:rPr>
              <w:t>
3) температура мен ылғалдылықты тіркеуге арналған аспаптармен;</w:t>
            </w:r>
          </w:p>
          <w:p>
            <w:pPr>
              <w:spacing w:after="20"/>
              <w:ind w:left="20"/>
              <w:jc w:val="both"/>
            </w:pPr>
            <w:r>
              <w:rPr>
                <w:rFonts w:ascii="Times New Roman"/>
                <w:b w:val="false"/>
                <w:i w:val="false"/>
                <w:color w:val="000000"/>
                <w:sz w:val="20"/>
              </w:rPr>
              <w:t>
4) тиеу-түсіру жұмыстарына арналған механикаландыру құралдарымен;</w:t>
            </w:r>
          </w:p>
          <w:p>
            <w:pPr>
              <w:spacing w:after="20"/>
              <w:ind w:left="20"/>
              <w:jc w:val="both"/>
            </w:pPr>
            <w:r>
              <w:rPr>
                <w:rFonts w:ascii="Times New Roman"/>
                <w:b w:val="false"/>
                <w:i w:val="false"/>
                <w:color w:val="000000"/>
                <w:sz w:val="20"/>
              </w:rPr>
              <w:t>
5) санитариялық режимді қамтамасыз ету үшін дезинфекциялық құралдармен және жинау мүкәммалымен;</w:t>
            </w:r>
          </w:p>
          <w:p>
            <w:pPr>
              <w:spacing w:after="20"/>
              <w:ind w:left="20"/>
              <w:jc w:val="both"/>
            </w:pPr>
            <w:r>
              <w:rPr>
                <w:rFonts w:ascii="Times New Roman"/>
                <w:b w:val="false"/>
                <w:i w:val="false"/>
                <w:color w:val="000000"/>
                <w:sz w:val="20"/>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жабдықтармен және мүкәммалмен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бақылау және мониторингілеу үшін пайдаланылатын жабдықты калибрлеу (тексеру)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бөлмесінің (камераның), тоңазытқыш жабдығының ақаулығы немесе электр энергиясының өшуі, Төтенше жағдайлар туындаған жағдайда әзірленген және бекітілген шұғыл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сақтауды жүзеге асыратын объектілерде дәрілік заттар мен медициналық бұйымдар сапасының сақталуын қамтамасыз етуге жауапты адамның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жөніндегі комиссияның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туралы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таңбалануын қамтитын мынадай ақпараттың болуы:</w:t>
            </w:r>
          </w:p>
          <w:p>
            <w:pPr>
              <w:spacing w:after="20"/>
              <w:ind w:left="20"/>
              <w:jc w:val="both"/>
            </w:pPr>
            <w:r>
              <w:rPr>
                <w:rFonts w:ascii="Times New Roman"/>
                <w:b w:val="false"/>
                <w:i w:val="false"/>
                <w:color w:val="000000"/>
                <w:sz w:val="20"/>
              </w:rPr>
              <w:t>
1) дәрілік заттың саудалық атауы;</w:t>
            </w:r>
          </w:p>
          <w:p>
            <w:pPr>
              <w:spacing w:after="20"/>
              <w:ind w:left="20"/>
              <w:jc w:val="both"/>
            </w:pPr>
            <w:r>
              <w:rPr>
                <w:rFonts w:ascii="Times New Roman"/>
                <w:b w:val="false"/>
                <w:i w:val="false"/>
                <w:color w:val="000000"/>
                <w:sz w:val="20"/>
              </w:rPr>
              <w:t>
2) қазақ, орыс немесе ағылшын тілдерінде халықаралық патенттелмеген атауы (бар болса);</w:t>
            </w:r>
          </w:p>
          <w:p>
            <w:pPr>
              <w:spacing w:after="20"/>
              <w:ind w:left="20"/>
              <w:jc w:val="both"/>
            </w:pPr>
            <w:r>
              <w:rPr>
                <w:rFonts w:ascii="Times New Roman"/>
                <w:b w:val="false"/>
                <w:i w:val="false"/>
                <w:color w:val="000000"/>
                <w:sz w:val="20"/>
              </w:rPr>
              <w:t>
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көрсетіледі.Егер дәрілік затты өндіруші ұйым оның қаптамашысы болып табылмаса, онда қаптамашының атауы, қаптама күні мен уақыты көрсетіледі.</w:t>
            </w:r>
          </w:p>
          <w:p>
            <w:pPr>
              <w:spacing w:after="20"/>
              <w:ind w:left="20"/>
              <w:jc w:val="both"/>
            </w:pPr>
            <w:r>
              <w:rPr>
                <w:rFonts w:ascii="Times New Roman"/>
                <w:b w:val="false"/>
                <w:i w:val="false"/>
                <w:color w:val="000000"/>
                <w:sz w:val="20"/>
              </w:rPr>
              <w:t>
4) тіркеу куәлігі ұстаушысының атауы, оның мекенжайы (қала, ел);</w:t>
            </w:r>
          </w:p>
          <w:p>
            <w:pPr>
              <w:spacing w:after="20"/>
              <w:ind w:left="20"/>
              <w:jc w:val="both"/>
            </w:pPr>
            <w:r>
              <w:rPr>
                <w:rFonts w:ascii="Times New Roman"/>
                <w:b w:val="false"/>
                <w:i w:val="false"/>
                <w:color w:val="000000"/>
                <w:sz w:val="20"/>
              </w:rPr>
              <w:t>
5) дәрілік нысаны;</w:t>
            </w:r>
          </w:p>
          <w:p>
            <w:pPr>
              <w:spacing w:after="20"/>
              <w:ind w:left="20"/>
              <w:jc w:val="both"/>
            </w:pPr>
            <w:r>
              <w:rPr>
                <w:rFonts w:ascii="Times New Roman"/>
                <w:b w:val="false"/>
                <w:i w:val="false"/>
                <w:color w:val="000000"/>
                <w:sz w:val="20"/>
              </w:rPr>
              <w:t>
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pPr>
              <w:spacing w:after="20"/>
              <w:ind w:left="20"/>
              <w:jc w:val="both"/>
            </w:pPr>
            <w:r>
              <w:rPr>
                <w:rFonts w:ascii="Times New Roman"/>
                <w:b w:val="false"/>
                <w:i w:val="false"/>
                <w:color w:val="000000"/>
                <w:sz w:val="20"/>
              </w:rPr>
              <w:t>
7) дәрілік нысаны және қаптама типіне байланысты салмағы, көлемі немесе дозалау бірілігінің саны бойынша дәрілік препараттың мөлшері;</w:t>
            </w:r>
          </w:p>
          <w:p>
            <w:pPr>
              <w:spacing w:after="20"/>
              <w:ind w:left="20"/>
              <w:jc w:val="both"/>
            </w:pPr>
            <w:r>
              <w:rPr>
                <w:rFonts w:ascii="Times New Roman"/>
                <w:b w:val="false"/>
                <w:i w:val="false"/>
                <w:color w:val="000000"/>
                <w:sz w:val="20"/>
              </w:rPr>
              <w:t>
8) дәрілік препараттың құрамы туралы ақпарат;</w:t>
            </w:r>
          </w:p>
          <w:p>
            <w:pPr>
              <w:spacing w:after="20"/>
              <w:ind w:left="20"/>
              <w:jc w:val="both"/>
            </w:pPr>
            <w:r>
              <w:rPr>
                <w:rFonts w:ascii="Times New Roman"/>
                <w:b w:val="false"/>
                <w:i w:val="false"/>
                <w:color w:val="000000"/>
                <w:sz w:val="20"/>
              </w:rPr>
              <w:t>
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pPr>
              <w:spacing w:after="20"/>
              <w:ind w:left="20"/>
              <w:jc w:val="both"/>
            </w:pPr>
            <w:r>
              <w:rPr>
                <w:rFonts w:ascii="Times New Roman"/>
                <w:b w:val="false"/>
                <w:i w:val="false"/>
                <w:color w:val="000000"/>
                <w:sz w:val="20"/>
              </w:rPr>
              <w:t>
10)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pPr>
              <w:spacing w:after="20"/>
              <w:ind w:left="20"/>
              <w:jc w:val="both"/>
            </w:pPr>
            <w:r>
              <w:rPr>
                <w:rFonts w:ascii="Times New Roman"/>
                <w:b w:val="false"/>
                <w:i w:val="false"/>
                <w:color w:val="000000"/>
                <w:sz w:val="20"/>
              </w:rPr>
              <w:t>
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белсенділігі көрсетілген жағдайда белсенді фармацевтикалық субстанциялардың құрамы көрсетілмейді;</w:t>
            </w:r>
          </w:p>
          <w:p>
            <w:pPr>
              <w:spacing w:after="20"/>
              <w:ind w:left="20"/>
              <w:jc w:val="both"/>
            </w:pPr>
            <w:r>
              <w:rPr>
                <w:rFonts w:ascii="Times New Roman"/>
                <w:b w:val="false"/>
                <w:i w:val="false"/>
                <w:color w:val="000000"/>
                <w:sz w:val="20"/>
              </w:rPr>
              <w:t>
11) қосалқы заттардың тізбесі:</w:t>
            </w:r>
          </w:p>
          <w:p>
            <w:pPr>
              <w:spacing w:after="20"/>
              <w:ind w:left="20"/>
              <w:jc w:val="both"/>
            </w:pPr>
            <w:r>
              <w:rPr>
                <w:rFonts w:ascii="Times New Roman"/>
                <w:b w:val="false"/>
                <w:i w:val="false"/>
                <w:color w:val="000000"/>
                <w:sz w:val="20"/>
              </w:rPr>
              <w:t>
парентералдық, көзге және сыртқа қолдануға арналған дәрілік препараттар үшін барлық қосалқы заттардың тізбесі көрсетіледі;</w:t>
            </w:r>
          </w:p>
          <w:p>
            <w:pPr>
              <w:spacing w:after="20"/>
              <w:ind w:left="20"/>
              <w:jc w:val="both"/>
            </w:pPr>
            <w:r>
              <w:rPr>
                <w:rFonts w:ascii="Times New Roman"/>
                <w:b w:val="false"/>
                <w:i w:val="false"/>
                <w:color w:val="000000"/>
                <w:sz w:val="20"/>
              </w:rPr>
              <w:t>
инфузиялық ерітінділер үшін барлық қосымша заттардың сапалық және сандық құрамы көрсетіледі;</w:t>
            </w:r>
          </w:p>
          <w:p>
            <w:pPr>
              <w:spacing w:after="20"/>
              <w:ind w:left="20"/>
              <w:jc w:val="both"/>
            </w:pPr>
            <w:r>
              <w:rPr>
                <w:rFonts w:ascii="Times New Roman"/>
                <w:b w:val="false"/>
                <w:i w:val="false"/>
                <w:color w:val="000000"/>
                <w:sz w:val="20"/>
              </w:rPr>
              <w:t>
басқа дәрілік нысандар үшін микробқа қарсы консерванттардың, бояғыштардың, сондай-ақ қанттар мен этанолдың тізбесі көрсетіледі;</w:t>
            </w:r>
          </w:p>
          <w:p>
            <w:pPr>
              <w:spacing w:after="20"/>
              <w:ind w:left="20"/>
              <w:jc w:val="both"/>
            </w:pPr>
            <w:r>
              <w:rPr>
                <w:rFonts w:ascii="Times New Roman"/>
                <w:b w:val="false"/>
                <w:i w:val="false"/>
                <w:color w:val="000000"/>
                <w:sz w:val="20"/>
              </w:rPr>
              <w:t>
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w:t>
            </w:r>
          </w:p>
          <w:p>
            <w:pPr>
              <w:spacing w:after="20"/>
              <w:ind w:left="20"/>
              <w:jc w:val="both"/>
            </w:pPr>
            <w:r>
              <w:rPr>
                <w:rFonts w:ascii="Times New Roman"/>
                <w:b w:val="false"/>
                <w:i w:val="false"/>
                <w:color w:val="000000"/>
                <w:sz w:val="20"/>
              </w:rPr>
              <w:t>
13) қолданылу тәсілі және дәрілік нысанына қарай енгізу жолы (ішуге арналған таблеткалар мен капсулалар үшін қолданылу тәсілі көрсетілмейді);</w:t>
            </w:r>
          </w:p>
          <w:p>
            <w:pPr>
              <w:spacing w:after="20"/>
              <w:ind w:left="20"/>
              <w:jc w:val="both"/>
            </w:pPr>
            <w:r>
              <w:rPr>
                <w:rFonts w:ascii="Times New Roman"/>
                <w:b w:val="false"/>
                <w:i w:val="false"/>
                <w:color w:val="000000"/>
                <w:sz w:val="20"/>
              </w:rPr>
              <w:t>
14) сақтық шаралары;</w:t>
            </w:r>
          </w:p>
          <w:p>
            <w:pPr>
              <w:spacing w:after="20"/>
              <w:ind w:left="20"/>
              <w:jc w:val="both"/>
            </w:pPr>
            <w:r>
              <w:rPr>
                <w:rFonts w:ascii="Times New Roman"/>
                <w:b w:val="false"/>
                <w:i w:val="false"/>
                <w:color w:val="000000"/>
                <w:sz w:val="20"/>
              </w:rPr>
              <w:t>
15) ескерту жазбалары;</w:t>
            </w:r>
          </w:p>
          <w:p>
            <w:pPr>
              <w:spacing w:after="20"/>
              <w:ind w:left="20"/>
              <w:jc w:val="both"/>
            </w:pPr>
            <w:r>
              <w:rPr>
                <w:rFonts w:ascii="Times New Roman"/>
                <w:b w:val="false"/>
                <w:i w:val="false"/>
                <w:color w:val="000000"/>
                <w:sz w:val="20"/>
              </w:rPr>
              <w:t>
16) сақтау шарттары, сақтау ерекшеліктері және қажет болған жағдайда тасымалдау талаптары;</w:t>
            </w:r>
          </w:p>
          <w:p>
            <w:pPr>
              <w:spacing w:after="20"/>
              <w:ind w:left="20"/>
              <w:jc w:val="both"/>
            </w:pPr>
            <w:r>
              <w:rPr>
                <w:rFonts w:ascii="Times New Roman"/>
                <w:b w:val="false"/>
                <w:i w:val="false"/>
                <w:color w:val="000000"/>
                <w:sz w:val="20"/>
              </w:rPr>
              <w:t>
17) босату шарттары (дәрігердің рецептісі арқылы немесе дәрігердің рецептісінсіз);</w:t>
            </w:r>
          </w:p>
          <w:p>
            <w:pPr>
              <w:spacing w:after="20"/>
              <w:ind w:left="20"/>
              <w:jc w:val="both"/>
            </w:pPr>
            <w:r>
              <w:rPr>
                <w:rFonts w:ascii="Times New Roman"/>
                <w:b w:val="false"/>
                <w:i w:val="false"/>
                <w:color w:val="000000"/>
                <w:sz w:val="20"/>
              </w:rPr>
              <w:t>
18) серия нөмірі;</w:t>
            </w:r>
          </w:p>
          <w:p>
            <w:pPr>
              <w:spacing w:after="20"/>
              <w:ind w:left="20"/>
              <w:jc w:val="both"/>
            </w:pPr>
            <w:r>
              <w:rPr>
                <w:rFonts w:ascii="Times New Roman"/>
                <w:b w:val="false"/>
                <w:i w:val="false"/>
                <w:color w:val="000000"/>
                <w:sz w:val="20"/>
              </w:rPr>
              <w:t>
19) өндірілген күні;</w:t>
            </w:r>
          </w:p>
          <w:p>
            <w:pPr>
              <w:spacing w:after="20"/>
              <w:ind w:left="20"/>
              <w:jc w:val="both"/>
            </w:pPr>
            <w:r>
              <w:rPr>
                <w:rFonts w:ascii="Times New Roman"/>
                <w:b w:val="false"/>
                <w:i w:val="false"/>
                <w:color w:val="000000"/>
                <w:sz w:val="20"/>
              </w:rPr>
              <w:t>
20) жарамдылық мерзімі: "(күні, айы, жылы) дейін жарамды" немесе "(күні, айы, жылы)";</w:t>
            </w:r>
          </w:p>
          <w:p>
            <w:pPr>
              <w:spacing w:after="20"/>
              <w:ind w:left="20"/>
              <w:jc w:val="both"/>
            </w:pPr>
            <w:r>
              <w:rPr>
                <w:rFonts w:ascii="Times New Roman"/>
                <w:b w:val="false"/>
                <w:i w:val="false"/>
                <w:color w:val="000000"/>
                <w:sz w:val="20"/>
              </w:rPr>
              <w:t>
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pPr>
              <w:spacing w:after="20"/>
              <w:ind w:left="20"/>
              <w:jc w:val="both"/>
            </w:pPr>
            <w:r>
              <w:rPr>
                <w:rFonts w:ascii="Times New Roman"/>
                <w:b w:val="false"/>
                <w:i w:val="false"/>
                <w:color w:val="000000"/>
                <w:sz w:val="20"/>
              </w:rPr>
              <w:t>
21) "ҚР-ДЗ-" белгісі түрінде дәрілік заттың тіркеу нөмірі;</w:t>
            </w:r>
          </w:p>
          <w:p>
            <w:pPr>
              <w:spacing w:after="20"/>
              <w:ind w:left="20"/>
              <w:jc w:val="both"/>
            </w:pPr>
            <w:r>
              <w:rPr>
                <w:rFonts w:ascii="Times New Roman"/>
                <w:b w:val="false"/>
                <w:i w:val="false"/>
                <w:color w:val="000000"/>
                <w:sz w:val="20"/>
              </w:rPr>
              <w:t>
22) штрих код (бар болса).</w:t>
            </w:r>
          </w:p>
          <w:p>
            <w:pPr>
              <w:spacing w:after="20"/>
              <w:ind w:left="20"/>
              <w:jc w:val="both"/>
            </w:pPr>
            <w:r>
              <w:rPr>
                <w:rFonts w:ascii="Times New Roman"/>
                <w:b w:val="false"/>
                <w:i w:val="false"/>
                <w:color w:val="000000"/>
                <w:sz w:val="20"/>
              </w:rPr>
              <w:t>
23) сәйкестендіру құралы қамтылған сәйкестендіру құралы немесе материалдық жеткізгіш.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қаптамаға салынған бастапқы қаптамада таңбалануын қамтитын мынадай ақпараттың болуы:</w:t>
            </w:r>
          </w:p>
          <w:p>
            <w:pPr>
              <w:spacing w:after="20"/>
              <w:ind w:left="20"/>
              <w:jc w:val="both"/>
            </w:pPr>
            <w:r>
              <w:rPr>
                <w:rFonts w:ascii="Times New Roman"/>
                <w:b w:val="false"/>
                <w:i w:val="false"/>
                <w:color w:val="000000"/>
                <w:sz w:val="20"/>
              </w:rPr>
              <w:t>
1) дозасы, белсенділігі немесе концентрациясы көрсетілген дәрілік препараттың саудалық атауы;</w:t>
            </w:r>
          </w:p>
          <w:p>
            <w:pPr>
              <w:spacing w:after="20"/>
              <w:ind w:left="20"/>
              <w:jc w:val="both"/>
            </w:pPr>
            <w:r>
              <w:rPr>
                <w:rFonts w:ascii="Times New Roman"/>
                <w:b w:val="false"/>
                <w:i w:val="false"/>
                <w:color w:val="000000"/>
                <w:sz w:val="20"/>
              </w:rPr>
              <w:t>
2) мемлекеттік, орыс және ағылшын тілдеріндегі халықаралық патенттелмеген атауы (бар болса);</w:t>
            </w:r>
          </w:p>
          <w:p>
            <w:pPr>
              <w:spacing w:after="20"/>
              <w:ind w:left="20"/>
              <w:jc w:val="both"/>
            </w:pPr>
            <w:r>
              <w:rPr>
                <w:rFonts w:ascii="Times New Roman"/>
                <w:b w:val="false"/>
                <w:i w:val="false"/>
                <w:color w:val="000000"/>
                <w:sz w:val="20"/>
              </w:rPr>
              <w:t>
3) дәрілік препаратты өндіруші ұйымның атауы және (немесе) оның тауарлық белгісі;</w:t>
            </w:r>
          </w:p>
          <w:p>
            <w:pPr>
              <w:spacing w:after="20"/>
              <w:ind w:left="20"/>
              <w:jc w:val="both"/>
            </w:pPr>
            <w:r>
              <w:rPr>
                <w:rFonts w:ascii="Times New Roman"/>
                <w:b w:val="false"/>
                <w:i w:val="false"/>
                <w:color w:val="000000"/>
                <w:sz w:val="20"/>
              </w:rPr>
              <w:t>
4) серия нөмірі;</w:t>
            </w:r>
          </w:p>
          <w:p>
            <w:pPr>
              <w:spacing w:after="20"/>
              <w:ind w:left="20"/>
              <w:jc w:val="both"/>
            </w:pPr>
            <w:r>
              <w:rPr>
                <w:rFonts w:ascii="Times New Roman"/>
                <w:b w:val="false"/>
                <w:i w:val="false"/>
                <w:color w:val="000000"/>
                <w:sz w:val="20"/>
              </w:rPr>
              <w:t>
5) жарамдылық мерзімі "ай, жыл" немесе "күні, айы, жылы" көрсетіледі.</w:t>
            </w:r>
          </w:p>
          <w:p>
            <w:pPr>
              <w:spacing w:after="20"/>
              <w:ind w:left="20"/>
              <w:jc w:val="both"/>
            </w:pPr>
            <w:r>
              <w:rPr>
                <w:rFonts w:ascii="Times New Roman"/>
                <w:b w:val="false"/>
                <w:i w:val="false"/>
                <w:color w:val="000000"/>
                <w:sz w:val="20"/>
              </w:rPr>
              <w:t>
Қайталама қаптамаға салынған ақпаратпен бірдей қосымша ақпарат орналастырылады.</w:t>
            </w:r>
          </w:p>
          <w:p>
            <w:pPr>
              <w:spacing w:after="20"/>
              <w:ind w:left="20"/>
              <w:jc w:val="both"/>
            </w:pPr>
            <w:r>
              <w:rPr>
                <w:rFonts w:ascii="Times New Roman"/>
                <w:b w:val="false"/>
                <w:i w:val="false"/>
                <w:color w:val="000000"/>
                <w:sz w:val="20"/>
              </w:rPr>
              <w:t>
Оның тұтастығын бұзуға, бастапқы қаптамадағы ақпаратты оқуға мүмкіндік бермейтін аралық қаптама бастапқы қаптамада көрсетілген ақпаратты қайталайды.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жағымсыз реакцияларының және (немесе) тиімділігінің болмауының мониторингі жөніндегі жұмысты ұйымдастыру, дәрілік заттар мен медициналық бұйымдардың жанама әсерлерінің мониторингіне жауапты адамдарды тағайындау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уәкілетті ұйымға дәрілік заттар мен медициналық бұйымдардың жанама әсерлері және (немесе) тиімділігінің жоқтығы туралы ақпарат беруі. Уәкілетті ұйымның порталы арқылы ақпараттың міндетті ең аз көлемінің мазмұнымен онлайн режимде карта-хабарламаларды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жағдайларда уәкілетті ұйымға жағымсыз реакциялар (іс-қимылдар) және (немесе) тиімділік туралы толтырылған карта-хабарлама беру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 мен медициналық бұйымдарды сатып алу, өндіру, сақтау, жарнама, қолдану, қамтамасыз ету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 мен медициналық бұйымдарды өндіру, әкелу, сақтау, қолдану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қауіпсіздік және сапа туралы қорытындымен расталмаған дәрілік заттар мен медициналық бұйымдарды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 мен медициналық бұйымдарды сақтау, қолдану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заттың және медициналық бұйымның сапасы мен қауіпсіздігін бақылау жөніндегі нормативтік құжаттың талаптарына сәйкестігі (күмән ретінде алынған үлгілердің қауіпсіздігі мен сапасын бағалау нәтижелері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(оның ішінде субстанциялар) бар дәрілік заттарды сақтау, есепке алу, жою қағидалары мен тәртібін сақтау:</w:t>
            </w:r>
          </w:p>
          <w:p>
            <w:pPr>
              <w:spacing w:after="20"/>
              <w:ind w:left="20"/>
              <w:jc w:val="both"/>
            </w:pPr>
            <w:r>
              <w:rPr>
                <w:rFonts w:ascii="Times New Roman"/>
                <w:b w:val="false"/>
                <w:i w:val="false"/>
                <w:color w:val="000000"/>
                <w:sz w:val="20"/>
              </w:rPr>
              <w:t>
Есірткі, психотроптық заттарды, сол тектестер мен прекурсорларды жою:</w:t>
            </w:r>
          </w:p>
          <w:p>
            <w:pPr>
              <w:spacing w:after="20"/>
              <w:ind w:left="20"/>
              <w:jc w:val="both"/>
            </w:pPr>
            <w:r>
              <w:rPr>
                <w:rFonts w:ascii="Times New Roman"/>
                <w:b w:val="false"/>
                <w:i w:val="false"/>
                <w:color w:val="000000"/>
                <w:sz w:val="20"/>
              </w:rPr>
              <w:t>
1) есірткiнiң, психотроптық заттар мен прекурсорлардың жарамдылық мерзiмi өткен;</w:t>
            </w:r>
          </w:p>
          <w:p>
            <w:pPr>
              <w:spacing w:after="20"/>
              <w:ind w:left="20"/>
              <w:jc w:val="both"/>
            </w:pPr>
            <w:r>
              <w:rPr>
                <w:rFonts w:ascii="Times New Roman"/>
                <w:b w:val="false"/>
                <w:i w:val="false"/>
                <w:color w:val="000000"/>
                <w:sz w:val="20"/>
              </w:rPr>
              <w:t>
2) есiрткi, психотроптық заттар мен прекурсорлар химиялық немесе физикалық әсерге ұшырап, соның салдарынан қайта қалпына келтiру немесе қайта өңдеу мүмкiндiгiнен айрылып, жарамсыз болған;</w:t>
            </w:r>
          </w:p>
          <w:p>
            <w:pPr>
              <w:spacing w:after="20"/>
              <w:ind w:left="20"/>
              <w:jc w:val="both"/>
            </w:pPr>
            <w:r>
              <w:rPr>
                <w:rFonts w:ascii="Times New Roman"/>
                <w:b w:val="false"/>
                <w:i w:val="false"/>
                <w:color w:val="000000"/>
                <w:sz w:val="20"/>
              </w:rPr>
              <w:t>
3) тәркiленген, табылып заңсыз айналымнан шығарылып тасталған есірткі, психотроптық заттардың, сол тектестер мен прекурсорлардың медициналық, ғылыми немесе өзге де құндылығы болмаған және қайта өңделмейтiн жағдайларда, сондай-ақ Қазақстан Республикасының заңдарында көзделген өзге де жағдайларда жүзеге асырылуы мүмкiн.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және прекурсорлармен байланысты жұмыс істеуге жарамдылығы туралы психиатр мен нарколог дәрігерлердің қорытындылары және тиісті тексеру жүргізу жөніндегі ішкі істер органдарының қорытындысы бар адамдарға рұқсат берілген тізімі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үй-жай, сейфтер мен шкафтар жабық тұруы тиіс. Жұмыс күні аяқталғаннан кейін олар мөрленеді және (немесе) пломба қойылады. Кілттері, мөрі және (немесе) пломбир жауапты адамда сақталады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алғашқы көмек қобдишасының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атауы, оның ұйымдық-құқықтық нысаны мен жұмыс режимі көрсетілген қазақ және орыс тілдерінде маңдайша жазуының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таныстыру үшін ыңғайлы жерде дәрілік заттар мен медициналық бұйымдардың айналысы саласындағы мемлекеттік органның аумақтық бөлімшелерінің телефондары мен мекенжайлары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таңбаланған дәрілік заттардың бақылануы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дәрілік заттар айналымына қатысушылар ұсыну арқылы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жарнамалауды жүзеге асыру қағидаларын сақтау:</w:t>
            </w:r>
          </w:p>
          <w:p>
            <w:pPr>
              <w:spacing w:after="20"/>
              <w:ind w:left="20"/>
              <w:jc w:val="both"/>
            </w:pPr>
            <w:r>
              <w:rPr>
                <w:rFonts w:ascii="Times New Roman"/>
                <w:b w:val="false"/>
                <w:i w:val="false"/>
                <w:color w:val="000000"/>
                <w:sz w:val="20"/>
              </w:rPr>
              <w:t>
1) дәрілік заттар мен медициналық бұйымдардың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pPr>
              <w:spacing w:after="20"/>
              <w:ind w:left="20"/>
              <w:jc w:val="both"/>
            </w:pPr>
            <w:r>
              <w:rPr>
                <w:rFonts w:ascii="Times New Roman"/>
                <w:b w:val="false"/>
                <w:i w:val="false"/>
                <w:color w:val="000000"/>
                <w:sz w:val="20"/>
              </w:rPr>
              <w:t>
2) Дәрілік заттар мен медициналық бұйымдардың туралы толық және дұрыс мәліметтерді қамтып, жарнамасы қазақ және орыс тілдерінде ұсынылады, дәрілік затты медициналық қолдану жөніндегі нұсқаулыққа (қосымша парақ), медициналық бұйымды медициналық қолдану жөніндегі нұсқаулыққа немесе медициналық бұйымды пайдалану құжатына сәйкес келеді.</w:t>
            </w:r>
          </w:p>
          <w:p>
            <w:pPr>
              <w:spacing w:after="20"/>
              <w:ind w:left="20"/>
              <w:jc w:val="both"/>
            </w:pPr>
            <w:r>
              <w:rPr>
                <w:rFonts w:ascii="Times New Roman"/>
                <w:b w:val="false"/>
                <w:i w:val="false"/>
                <w:color w:val="000000"/>
                <w:sz w:val="20"/>
              </w:rPr>
              <w:t>
3) Дәрілік заттар мен медициналық бұйымдар жарнаманың Қазақстан Республикасының денсаулық сақтау саласындағы заңнамасының талаптарына сәйкестігі туралы қорытынды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жарнамасының жүзеге асыруға жол бермеу:</w:t>
            </w:r>
          </w:p>
          <w:p>
            <w:pPr>
              <w:spacing w:after="20"/>
              <w:ind w:left="20"/>
              <w:jc w:val="both"/>
            </w:pPr>
            <w:r>
              <w:rPr>
                <w:rFonts w:ascii="Times New Roman"/>
                <w:b w:val="false"/>
                <w:i w:val="false"/>
                <w:color w:val="000000"/>
                <w:sz w:val="20"/>
              </w:rPr>
              <w:t>
1) Қазақстан Республикасында тіркелмеген;</w:t>
            </w:r>
          </w:p>
          <w:p>
            <w:pPr>
              <w:spacing w:after="20"/>
              <w:ind w:left="20"/>
              <w:jc w:val="both"/>
            </w:pPr>
            <w:r>
              <w:rPr>
                <w:rFonts w:ascii="Times New Roman"/>
                <w:b w:val="false"/>
                <w:i w:val="false"/>
                <w:color w:val="000000"/>
                <w:sz w:val="20"/>
              </w:rPr>
              <w:t>
2) бұқаралық ақпарат құралдарында рецептімен босатылатын дәрілік заттардың жарнамасына;</w:t>
            </w:r>
          </w:p>
          <w:p>
            <w:pPr>
              <w:spacing w:after="20"/>
              <w:ind w:left="20"/>
              <w:jc w:val="both"/>
            </w:pPr>
            <w:r>
              <w:rPr>
                <w:rFonts w:ascii="Times New Roman"/>
                <w:b w:val="false"/>
                <w:i w:val="false"/>
                <w:color w:val="000000"/>
                <w:sz w:val="20"/>
              </w:rPr>
              <w:t>
3) дәрігердің рецептісі бойынша босатылатын дәрілік препараттардың үлгілерін жарнама мақсатында таратуға;</w:t>
            </w:r>
          </w:p>
          <w:p>
            <w:pPr>
              <w:spacing w:after="20"/>
              <w:ind w:left="20"/>
              <w:jc w:val="both"/>
            </w:pPr>
            <w:r>
              <w:rPr>
                <w:rFonts w:ascii="Times New Roman"/>
                <w:b w:val="false"/>
                <w:i w:val="false"/>
                <w:color w:val="000000"/>
                <w:sz w:val="20"/>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20"/>
              <w:ind w:left="20"/>
              <w:jc w:val="both"/>
            </w:pPr>
            <w:r>
              <w:rPr>
                <w:rFonts w:ascii="Times New Roman"/>
                <w:b w:val="false"/>
                <w:i w:val="false"/>
                <w:color w:val="000000"/>
                <w:sz w:val="20"/>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pPr>
              <w:spacing w:after="20"/>
              <w:ind w:left="20"/>
              <w:jc w:val="both"/>
            </w:pPr>
            <w:r>
              <w:rPr>
                <w:rFonts w:ascii="Times New Roman"/>
                <w:b w:val="false"/>
                <w:i w:val="false"/>
                <w:color w:val="000000"/>
                <w:sz w:val="20"/>
              </w:rPr>
              <w:t>
6) өнеркәсіптік өнімге, рецептілік бланкілерге жарнамалық ақпаратты орналастыруға;</w:t>
            </w:r>
          </w:p>
          <w:p>
            <w:pPr>
              <w:spacing w:after="20"/>
              <w:ind w:left="20"/>
              <w:jc w:val="both"/>
            </w:pPr>
            <w:r>
              <w:rPr>
                <w:rFonts w:ascii="Times New Roman"/>
                <w:b w:val="false"/>
                <w:i w:val="false"/>
                <w:color w:val="000000"/>
                <w:sz w:val="20"/>
              </w:rPr>
              <w:t>
7) дәрілік заттар мен медициналық бұйымдардың сыртқы (көрнекі) жарнамасын орналастыруға;</w:t>
            </w:r>
          </w:p>
          <w:p>
            <w:pPr>
              <w:spacing w:after="20"/>
              <w:ind w:left="20"/>
              <w:jc w:val="both"/>
            </w:pPr>
            <w:r>
              <w:rPr>
                <w:rFonts w:ascii="Times New Roman"/>
                <w:b w:val="false"/>
                <w:i w:val="false"/>
                <w:color w:val="000000"/>
                <w:sz w:val="20"/>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pPr>
              <w:spacing w:after="20"/>
              <w:ind w:left="20"/>
              <w:jc w:val="both"/>
            </w:pPr>
            <w:r>
              <w:rPr>
                <w:rFonts w:ascii="Times New Roman"/>
                <w:b w:val="false"/>
                <w:i w:val="false"/>
                <w:color w:val="000000"/>
                <w:sz w:val="20"/>
              </w:rPr>
              <w:t>
9) тиісті қызмет түрін жүзеге асыруға арналған лицензия болмаған кезде көрсетілетін қызметтердің жарнамасына;</w:t>
            </w:r>
          </w:p>
          <w:p>
            <w:pPr>
              <w:spacing w:after="20"/>
              <w:ind w:left="20"/>
              <w:jc w:val="both"/>
            </w:pPr>
            <w:r>
              <w:rPr>
                <w:rFonts w:ascii="Times New Roman"/>
                <w:b w:val="false"/>
                <w:i w:val="false"/>
                <w:color w:val="000000"/>
                <w:sz w:val="20"/>
              </w:rPr>
              <w:t>
10) денсаулық сақтау саласындағы маман сертификаты жоқ адамдар, оның ішінде шетелдік мамандар көрсететін қызметтердің жарнамасына;</w:t>
            </w:r>
          </w:p>
          <w:p>
            <w:pPr>
              <w:spacing w:after="20"/>
              <w:ind w:left="20"/>
              <w:jc w:val="both"/>
            </w:pPr>
            <w:r>
              <w:rPr>
                <w:rFonts w:ascii="Times New Roman"/>
                <w:b w:val="false"/>
                <w:i w:val="false"/>
                <w:color w:val="000000"/>
                <w:sz w:val="20"/>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pPr>
              <w:spacing w:after="20"/>
              <w:ind w:left="20"/>
              <w:jc w:val="both"/>
            </w:pPr>
            <w:r>
              <w:rPr>
                <w:rFonts w:ascii="Times New Roman"/>
                <w:b w:val="false"/>
                <w:i w:val="false"/>
                <w:color w:val="000000"/>
                <w:sz w:val="20"/>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20"/>
              <w:ind w:left="20"/>
              <w:jc w:val="both"/>
            </w:pPr>
            <w:r>
              <w:rPr>
                <w:rFonts w:ascii="Times New Roman"/>
                <w:b w:val="false"/>
                <w:i w:val="false"/>
                <w:color w:val="000000"/>
                <w:sz w:val="20"/>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pPr>
              <w:spacing w:after="20"/>
              <w:ind w:left="20"/>
              <w:jc w:val="both"/>
            </w:pPr>
            <w:r>
              <w:rPr>
                <w:rFonts w:ascii="Times New Roman"/>
                <w:b w:val="false"/>
                <w:i w:val="false"/>
                <w:color w:val="000000"/>
                <w:sz w:val="20"/>
              </w:rPr>
              <w:t>
14) дәрілік препараттың қауіпсіздігі мен тиімділігі оның табиғи жолмен алынуына байланысты деп сендіруге;</w:t>
            </w:r>
          </w:p>
          <w:p>
            <w:pPr>
              <w:spacing w:after="20"/>
              <w:ind w:left="20"/>
              <w:jc w:val="both"/>
            </w:pPr>
            <w:r>
              <w:rPr>
                <w:rFonts w:ascii="Times New Roman"/>
                <w:b w:val="false"/>
                <w:i w:val="false"/>
                <w:color w:val="000000"/>
                <w:sz w:val="20"/>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20"/>
              <w:ind w:left="20"/>
              <w:jc w:val="both"/>
            </w:pPr>
            <w:r>
              <w:rPr>
                <w:rFonts w:ascii="Times New Roman"/>
                <w:b w:val="false"/>
                <w:i w:val="false"/>
                <w:color w:val="000000"/>
                <w:sz w:val="20"/>
              </w:rPr>
              <w:t>
16) жарнамаланатын көрсетілетін фармацевтикалық қызметке, дәрілік зат пен медициналық бұйымға тікелей қатысы жоқ ақпаратты жарнамада келтіруге;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Дәрілік заттар мен медициналық бұйымдарды көтерме саудада өткізуді жүзеге асыратын фармацевтикалық қызмет субъектілеріне (объектілеріне) қатысты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алу мен жөнелтуді қадағалау жөніндегі құжаттама жүйесінің болуы және жұмыс істеуі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сұратуы бойынша өнімнің сәйкестік сертификатының көшірмесін ұсынуды қамтамасыз ету.</w:t>
            </w:r>
          </w:p>
          <w:p>
            <w:pPr>
              <w:spacing w:after="20"/>
              <w:ind w:left="20"/>
              <w:jc w:val="both"/>
            </w:pPr>
            <w:r>
              <w:rPr>
                <w:rFonts w:ascii="Times New Roman"/>
                <w:b w:val="false"/>
                <w:i w:val="false"/>
                <w:color w:val="000000"/>
                <w:sz w:val="20"/>
              </w:rPr>
              <w:t>
Дәрілік заттар мен медициналық бұйымдардың сәйкестік сертификаттары оның қолданылу мерзімі плюс бір жыл бойы сақталады және тұтынушылар және (немесе) мемлекеттік бақылаушы органдар үшін қолжетімді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лицензиясы бар және қызметтің кіші түрлеріне: дәрілік заттарды өндіруге, дәрілік заттарды көтерме саудада өткізуге лицензияға қосымшасы бар не медициналық бұйымдарды көтерме саудада өткізу жөніндегі қызметтің басталғаны туралы хабардар еткен субъектілерден дәрілік заттар мен медициналық бұйымдарды сатып алуды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немесе медициналық қызметке лицензиясы бар не медициналық бұйымдарды өткізу жөніндегі қызметтің басталғаны туралы хабарлаған субъектілерге дәрілік заттар мен медициналық бұйымдарды өткізуді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субстанцияларды сатуды жүзеге асыру дайындау құқығымен фармацевтикалық қызметке лицензиясы бар дәріханаларға, сондай-ақ дәрілік заттарды өндіру құқығымен фармацевтикалық қызметке лицензиясы бар дәрілік заттарды өндіру жөніндегі ұйымдарға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түрін бекіту туралы сертификат немесе медициналық өлшеу техникасын метрологиялық аттестаттау туралы сертификат болған кезде өлшеу құралдарына жататын медициналық бұйымдарды көтерме саудада өткізуді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үшін пайдаланылатын көлік құралдарымен және жабдықтармен қамтамасыз ету және оларды пайдалану мақсаттарына сәйкес келу, өнімді сапаның жоғалуына немесе қаптаманың тұтастығын бұзатын жағымсыз әсерлерден қорғау, сондай-ақ:</w:t>
            </w:r>
          </w:p>
          <w:p>
            <w:pPr>
              <w:spacing w:after="20"/>
              <w:ind w:left="20"/>
              <w:jc w:val="both"/>
            </w:pPr>
            <w:r>
              <w:rPr>
                <w:rFonts w:ascii="Times New Roman"/>
                <w:b w:val="false"/>
                <w:i w:val="false"/>
                <w:color w:val="000000"/>
                <w:sz w:val="20"/>
              </w:rPr>
              <w:t>
1) оларды сәйкестендіру және қауіпсіздікті бағалау мүмкіндігі жоғалған жоқ;</w:t>
            </w:r>
          </w:p>
          <w:p>
            <w:pPr>
              <w:spacing w:after="20"/>
              <w:ind w:left="20"/>
              <w:jc w:val="both"/>
            </w:pPr>
            <w:r>
              <w:rPr>
                <w:rFonts w:ascii="Times New Roman"/>
                <w:b w:val="false"/>
                <w:i w:val="false"/>
                <w:color w:val="000000"/>
                <w:sz w:val="20"/>
              </w:rPr>
              <w:t>
2) басқа дәрілік заттармен (дозалармен), заттармен ластанбаған және өздері ластанбаған;</w:t>
            </w:r>
          </w:p>
          <w:p>
            <w:pPr>
              <w:spacing w:after="20"/>
              <w:ind w:left="20"/>
              <w:jc w:val="both"/>
            </w:pPr>
            <w:r>
              <w:rPr>
                <w:rFonts w:ascii="Times New Roman"/>
                <w:b w:val="false"/>
                <w:i w:val="false"/>
                <w:color w:val="000000"/>
                <w:sz w:val="20"/>
              </w:rPr>
              <w:t>
3)қорғалған және сыртқы орта факторларына ұшырамаған.</w:t>
            </w:r>
          </w:p>
          <w:p>
            <w:pPr>
              <w:spacing w:after="20"/>
              <w:ind w:left="20"/>
              <w:jc w:val="both"/>
            </w:pPr>
            <w:r>
              <w:rPr>
                <w:rFonts w:ascii="Times New Roman"/>
                <w:b w:val="false"/>
                <w:i w:val="false"/>
                <w:color w:val="000000"/>
                <w:sz w:val="20"/>
              </w:rPr>
              <w:t>
Көлік құралы мен оның жабдықтары тазалықта ұсталады және қажет болған жағдайда жуу және дезинфекциялау құралдарын пайдалана отырып өңделеді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сапасын, қауіпсіздігі мен тиімділігін қамтамасыз ету, сондай-ақ жалған дәрілік заттардың жеткізу тізбегіне ену қаупін болдырмау үшін қажетті тасымалдау кезінде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құралдарында тасымалдаудың ерекше жағдайларын талап ететін дәрілік заттарды жеткізген жағдайда температураны бақылауға арналған аспаптардың болуы. Аспаптардың көрсеткіштері бүкіл тасымалдау барысында тіркеледі және құжатталады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сыртқы орта факторларынан (атмосфералық жауын-шашын, шаң, күн сәулесі, механикалық зақымданудан) қорғауды қамтамасыз ету. Тасымалдау үшін дайындалған дәрілік заттар мен медициналық бұйымдар нормативтік құжаттың талаптарына сәйкес келетін топтық ыдысқа (картон қораптарға немесе аяққа), одан кейін көліктік қаптамаға (жәшіктерге, қораптарға, орауыш қағазға) оралады.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әрбір атауына, партиясына (сериясына) мынадай ақпараттың мазмұны бар тауарға ілеспе құжаттарды ресімдеуді қамтамасыз ету:</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дозасы (дәрілік зат үшін);</w:t>
            </w:r>
          </w:p>
          <w:p>
            <w:pPr>
              <w:spacing w:after="20"/>
              <w:ind w:left="20"/>
              <w:jc w:val="both"/>
            </w:pPr>
            <w:r>
              <w:rPr>
                <w:rFonts w:ascii="Times New Roman"/>
                <w:b w:val="false"/>
                <w:i w:val="false"/>
                <w:color w:val="000000"/>
                <w:sz w:val="20"/>
              </w:rPr>
              <w:t>
орау;</w:t>
            </w:r>
          </w:p>
          <w:p>
            <w:pPr>
              <w:spacing w:after="20"/>
              <w:ind w:left="20"/>
              <w:jc w:val="both"/>
            </w:pPr>
            <w:r>
              <w:rPr>
                <w:rFonts w:ascii="Times New Roman"/>
                <w:b w:val="false"/>
                <w:i w:val="false"/>
                <w:color w:val="000000"/>
                <w:sz w:val="20"/>
              </w:rPr>
              <w:t>
саны, бірлік бағасы;</w:t>
            </w:r>
          </w:p>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серия;</w:t>
            </w:r>
          </w:p>
          <w:p>
            <w:pPr>
              <w:spacing w:after="20"/>
              <w:ind w:left="20"/>
              <w:jc w:val="both"/>
            </w:pPr>
            <w:r>
              <w:rPr>
                <w:rFonts w:ascii="Times New Roman"/>
                <w:b w:val="false"/>
                <w:i w:val="false"/>
                <w:color w:val="000000"/>
                <w:sz w:val="20"/>
              </w:rPr>
              <w:t>
жарамдылық мерзімі;</w:t>
            </w:r>
          </w:p>
          <w:p>
            <w:pPr>
              <w:spacing w:after="20"/>
              <w:ind w:left="20"/>
              <w:jc w:val="both"/>
            </w:pPr>
            <w:r>
              <w:rPr>
                <w:rFonts w:ascii="Times New Roman"/>
                <w:b w:val="false"/>
                <w:i w:val="false"/>
                <w:color w:val="000000"/>
                <w:sz w:val="20"/>
              </w:rPr>
              <w:t>
сәйкестік сертификатының нөмірі және қолданылу мерзімі (дәрілік зат немесе медициналық бұйым үшін).</w:t>
            </w:r>
          </w:p>
          <w:p>
            <w:pPr>
              <w:spacing w:after="20"/>
              <w:ind w:left="20"/>
              <w:jc w:val="both"/>
            </w:pPr>
            <w:r>
              <w:rPr>
                <w:rFonts w:ascii="Times New Roman"/>
                <w:b w:val="false"/>
                <w:i w:val="false"/>
                <w:color w:val="000000"/>
                <w:sz w:val="20"/>
              </w:rPr>
              <w:t>
Тауарға ілеспе құжаттарда түзетулерге, тіркеулерге, таңбалауға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саудада өткізу кезінде дәрілік заттың саудалық атауына шекті бағаның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фармацевтика қызметкерінде денсаулық сақтау саласындағы маман сертификатының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қызметтің басталғаны туралы хабарламаның болуы.</w:t>
            </w:r>
          </w:p>
          <w:p>
            <w:pPr>
              <w:spacing w:after="20"/>
              <w:ind w:left="20"/>
              <w:jc w:val="both"/>
            </w:pPr>
            <w:r>
              <w:rPr>
                <w:rFonts w:ascii="Times New Roman"/>
                <w:b w:val="false"/>
                <w:i w:val="false"/>
                <w:color w:val="000000"/>
                <w:sz w:val="20"/>
              </w:rPr>
              <w:t>
Мемлекеттік лицензияны және оған қосымшаны алу кезінде мәлімделген қызмет түрлері мен кіші түрлерінің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 үй-жайларын (аймақтарын) жобалау, салу, құрамы, алаңдардың мөлшері, жабдықтау және олардың сақталуын қамтамасыз ететін оларды пайдалану жөніндегі талаптарды сақтау арқылы дәрілік заттар мен медициналық бұйымдардың әртүрлі топтарының сақталуын, сақтау жағдайларын және олармен жұмыс істеуді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қандай да бір әсер етпеу, жарықтың, температураның, ылғалдың және басқа да сыртқы факторлардың теріс әсерінен қорғау үшін дәрілік заттар мен медициналық бұйымдарды басқа өнімдерден бөлек сақтауды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жарамдылық мерзімдерін қағаз немесе электрондық жеткізгіште есепке алуды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нақты белгіленген сақтау аймақтарында дәрілік заттар мен медициналық бұйымдарды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үй-жайын, оның ішінде тоңазытқыш бөлмені (камераны) температураны, ауаның ылғалдылығын бақылауға арналған тиісті жабдықтармен (термометрлермен, гигрометрлермен, аспаптардың басқа да түрлерімен) және оларды Жылдың суық және жылы мезгілдеріне температуралық ауытқу аймақтарын тестілеу нәтижелері бойынша жылыту аспаптарынан алыс үй-жайлардың ішкі қабырғаларында орналастыруды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топқа, қолдану тәсіліне, агрегаттық жай-күйіне, физика-химиялық қасиеттеріне, оларға сыртқы ортаның әртүрлі факторларының әсеріне байланысты барлық дәрілік заттар мен медициналық бұйымдарды сақтау кезінде бөлуді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 туралы шешім әлі қабылданбаған, жарамдылық мерзімі өткен, қайтарылған, жеткізуге жарамды санаттан алынған, бұрмалануға күдік бар, кері қайтарылған және қабылданбаған дәрілік заттарды сақтауға арналған оқшауланған 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жөнелту аймақтарында ауа-райының әсерінен қорғауды қамтамасыз ету. Қабылдау және жөнелту аймақтарында жабдықтың (желдету/ кондиционерлеу жүйесі, гигрометр, термометр), контейнерлерді тазалауға арналған жабдықтың болуы. Алынған өнімді бақылаудың жабдықталған аймағының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карантин, ақау, жөнелту және сақтау аймақтарын бөлу.</w:t>
            </w:r>
          </w:p>
          <w:p>
            <w:pPr>
              <w:spacing w:after="20"/>
              <w:ind w:left="20"/>
              <w:jc w:val="both"/>
            </w:pPr>
            <w:r>
              <w:rPr>
                <w:rFonts w:ascii="Times New Roman"/>
                <w:b w:val="false"/>
                <w:i w:val="false"/>
                <w:color w:val="000000"/>
                <w:sz w:val="20"/>
              </w:rPr>
              <w:t>
Дәрілік заттар карантинде сақталатын, нақты белгіленуі және қолжетімділігі шектеулі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жауап беретін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қауіпті дәрілік заттарды басқа дәрілік заттардан бөлек сақтауды жүзеге асыру: жанбайтын және орнықты стеллаждармен және поддондармен қамтамасыз ету, ені 0,7 метрден кем емес және биіктігі 1,2 метрден кем емес есіктері бар кіріктірілген жанбайтын шкафтарда тез тұтанатын және жанғыш сұйықтықтарды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жеке үй жайларда шыны немесе металл ыдыстарда басқа топтардан оқшаулап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болмайтын тез тұтанатын және жанғыш сұйық дәрілік заттарды сақтауды сақтау:</w:t>
            </w:r>
          </w:p>
          <w:p>
            <w:pPr>
              <w:spacing w:after="20"/>
              <w:ind w:left="20"/>
              <w:jc w:val="both"/>
            </w:pPr>
            <w:r>
              <w:rPr>
                <w:rFonts w:ascii="Times New Roman"/>
                <w:b w:val="false"/>
                <w:i w:val="false"/>
                <w:color w:val="000000"/>
                <w:sz w:val="20"/>
              </w:rPr>
              <w:t>
1) толық толтырылған контейнерде толтыру дәрежесі көлемнің 90 пайызынан аспайды. Спирттер көп мөлшерде металл ыдыстарда сақталады, олар көлемнің 95 пайызынан аспайды;</w:t>
            </w:r>
          </w:p>
          <w:p>
            <w:pPr>
              <w:spacing w:after="20"/>
              <w:ind w:left="20"/>
              <w:jc w:val="both"/>
            </w:pPr>
            <w:r>
              <w:rPr>
                <w:rFonts w:ascii="Times New Roman"/>
                <w:b w:val="false"/>
                <w:i w:val="false"/>
                <w:color w:val="000000"/>
                <w:sz w:val="20"/>
              </w:rPr>
              <w:t>
2) минералды қышқылдармен (күкірт, азот және басқа қышқылдармен), сығылған және сұйытылған газдармен, тез тұтанатын заттармен, сондай-ақ органикалық заттармен жарылыс қаупі бар қоспалар (калий хлораты, калий перманганаты) беретін Бейорганикалық тұздармен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гипохлоритінің оқшауланған сақталуын оның қасиеттерін ескере отырып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қорғауды контейнерлердің жай-күйін, олардың герметикалығын және жарамдылығын тұрақты бақылуын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дәрілік заттарды шаңмен ластануға қарсы сақтау кезінде шараларды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Қышқылдары мен сілтілері бар жарылғыш заттарды және өртке қауіпті дәрілік заттарды жеке сақтауды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газдары бар баллондарды жылу көздерінен, оларға май мен басқа да майлы заттардың түсуінен қорғауды және оларды оқшауланған үй-жайларда немесе шатырлар астында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 құрғақ желдетілетін үй-жайда шкафтарда, жәшіктерде, стеллаждарда, паллеттерде, паллеттерде, тазалықты қамтамасыз ететін жағдайларда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жылытылатын үй-жайларда бөлме температурасында, ауаның салыстырмалы ылғалдылығы 65 пайыздан аспайтын кезде медициналық құралдарды, құрылғыларды, аспаптарды, аппаратураларды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 (аймақтарын) әрлеу және сақтауға арналған үшін үй-жайлар мен жабдықтардың тазалығын қамтамасыз ету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немесе басқа жануарлардың енуінен қорғауды қамтамасыз ету, зиянкестерді профилактикалық бақылау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арналған демалыс бөлмелерін, киім-кешек бөлмелерін, душ бөлмелері мен дәретханаларды сақтау үй-жайларынан (аймақтарынан) бөлу. Сақтау үй-жайларында (аймақтарында) тамақ өнімдері, сусындар, темекі өнімдері, сондай-ақ жеке пайдалануға арналған дәрілік заттар сақталмайды.</w:t>
            </w:r>
          </w:p>
          <w:p>
            <w:pPr>
              <w:spacing w:after="20"/>
              <w:ind w:left="20"/>
              <w:jc w:val="both"/>
            </w:pPr>
            <w:r>
              <w:rPr>
                <w:rFonts w:ascii="Times New Roman"/>
                <w:b w:val="false"/>
                <w:i w:val="false"/>
                <w:color w:val="000000"/>
                <w:sz w:val="20"/>
              </w:rPr>
              <w:t>
Сақтау аймағында жұмыс істейтін қызметкерлерде, орындалатын жұмысқа сәйкес келетін қорғаныш немесе жұмыс киімдерінің және қажет болған жағдайда жеке қорғану құралдарының болуы. Қауіпті дәрілік заттармен жұмыс істейтін персонал арнайы нұсқаулықтан өтеді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үй-жайларында қажетті жабдықтармен және мүкәммалмен қамтамасыз ету:</w:t>
            </w:r>
          </w:p>
          <w:p>
            <w:pPr>
              <w:spacing w:after="20"/>
              <w:ind w:left="20"/>
              <w:jc w:val="both"/>
            </w:pPr>
            <w:r>
              <w:rPr>
                <w:rFonts w:ascii="Times New Roman"/>
                <w:b w:val="false"/>
                <w:i w:val="false"/>
                <w:color w:val="000000"/>
                <w:sz w:val="20"/>
              </w:rPr>
              <w:t>
1) дәрілік заттар мен медициналық бұйымдарды сақтауға арналған сөрелермен, поддондармен, тауар сөрелерімен, шкафтармен;</w:t>
            </w:r>
          </w:p>
          <w:p>
            <w:pPr>
              <w:spacing w:after="20"/>
              <w:ind w:left="20"/>
              <w:jc w:val="both"/>
            </w:pPr>
            <w:r>
              <w:rPr>
                <w:rFonts w:ascii="Times New Roman"/>
                <w:b w:val="false"/>
                <w:i w:val="false"/>
                <w:color w:val="000000"/>
                <w:sz w:val="20"/>
              </w:rPr>
              <w:t>
2) температуралық режимді құруға арналған технологиялық жабдықпен жабдықталады;</w:t>
            </w:r>
          </w:p>
          <w:p>
            <w:pPr>
              <w:spacing w:after="20"/>
              <w:ind w:left="20"/>
              <w:jc w:val="both"/>
            </w:pPr>
            <w:r>
              <w:rPr>
                <w:rFonts w:ascii="Times New Roman"/>
                <w:b w:val="false"/>
                <w:i w:val="false"/>
                <w:color w:val="000000"/>
                <w:sz w:val="20"/>
              </w:rPr>
              <w:t>
3) температура мен ылғалдылықты тіркеуге арналған аспаптармен;</w:t>
            </w:r>
          </w:p>
          <w:p>
            <w:pPr>
              <w:spacing w:after="20"/>
              <w:ind w:left="20"/>
              <w:jc w:val="both"/>
            </w:pPr>
            <w:r>
              <w:rPr>
                <w:rFonts w:ascii="Times New Roman"/>
                <w:b w:val="false"/>
                <w:i w:val="false"/>
                <w:color w:val="000000"/>
                <w:sz w:val="20"/>
              </w:rPr>
              <w:t>
4) тиеу-түсіру жұмыстарына арналған механикаландыру құралдарымен;</w:t>
            </w:r>
          </w:p>
          <w:p>
            <w:pPr>
              <w:spacing w:after="20"/>
              <w:ind w:left="20"/>
              <w:jc w:val="both"/>
            </w:pPr>
            <w:r>
              <w:rPr>
                <w:rFonts w:ascii="Times New Roman"/>
                <w:b w:val="false"/>
                <w:i w:val="false"/>
                <w:color w:val="000000"/>
                <w:sz w:val="20"/>
              </w:rPr>
              <w:t>
5) санитариялық режимді қамтамасыз ету үшін дезинфекциялық құралдармен және жинау мүкәммалымен;</w:t>
            </w:r>
          </w:p>
          <w:p>
            <w:pPr>
              <w:spacing w:after="20"/>
              <w:ind w:left="20"/>
              <w:jc w:val="both"/>
            </w:pPr>
            <w:r>
              <w:rPr>
                <w:rFonts w:ascii="Times New Roman"/>
                <w:b w:val="false"/>
                <w:i w:val="false"/>
                <w:color w:val="000000"/>
                <w:sz w:val="20"/>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жабдықтармен және мүкәммалмен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бақылау және мониторингілеу үшін пайдаланылатын жабдықты калибрлеу (тексеру)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бөлмесінің (камераның), тоңазытқыш жабдығының ақаулығы немесе электр энергиясының өшуі, Төтенше жағдайлар туындаған жағдайда әзірленген және бекітілген шұғыл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жөніндегі комиссияның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туралы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таңбалануын қамтитын мынадай ақпараттың болуы:</w:t>
            </w:r>
          </w:p>
          <w:p>
            <w:pPr>
              <w:spacing w:after="20"/>
              <w:ind w:left="20"/>
              <w:jc w:val="both"/>
            </w:pPr>
            <w:r>
              <w:rPr>
                <w:rFonts w:ascii="Times New Roman"/>
                <w:b w:val="false"/>
                <w:i w:val="false"/>
                <w:color w:val="000000"/>
                <w:sz w:val="20"/>
              </w:rPr>
              <w:t>
1) дәрілік заттың саудалық атауы;</w:t>
            </w:r>
          </w:p>
          <w:p>
            <w:pPr>
              <w:spacing w:after="20"/>
              <w:ind w:left="20"/>
              <w:jc w:val="both"/>
            </w:pPr>
            <w:r>
              <w:rPr>
                <w:rFonts w:ascii="Times New Roman"/>
                <w:b w:val="false"/>
                <w:i w:val="false"/>
                <w:color w:val="000000"/>
                <w:sz w:val="20"/>
              </w:rPr>
              <w:t>
2) қазақ, орыс немесе ағылшын тілдерінде халықаралық патенттелмеген атауы (бар болса);</w:t>
            </w:r>
          </w:p>
          <w:p>
            <w:pPr>
              <w:spacing w:after="20"/>
              <w:ind w:left="20"/>
              <w:jc w:val="both"/>
            </w:pPr>
            <w:r>
              <w:rPr>
                <w:rFonts w:ascii="Times New Roman"/>
                <w:b w:val="false"/>
                <w:i w:val="false"/>
                <w:color w:val="000000"/>
                <w:sz w:val="20"/>
              </w:rPr>
              <w:t>
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көрсетіледі.Егер дәрілік затты өндіруші ұйым оның қаптамашысы болып табылмаса, онда қаптамашының атауы, қаптама күні мен уақыты көрсетіледі.</w:t>
            </w:r>
          </w:p>
          <w:p>
            <w:pPr>
              <w:spacing w:after="20"/>
              <w:ind w:left="20"/>
              <w:jc w:val="both"/>
            </w:pPr>
            <w:r>
              <w:rPr>
                <w:rFonts w:ascii="Times New Roman"/>
                <w:b w:val="false"/>
                <w:i w:val="false"/>
                <w:color w:val="000000"/>
                <w:sz w:val="20"/>
              </w:rPr>
              <w:t>
4) тіркеу куәлігі ұстаушысының атауы, оның мекенжайы (қала, ел);</w:t>
            </w:r>
          </w:p>
          <w:p>
            <w:pPr>
              <w:spacing w:after="20"/>
              <w:ind w:left="20"/>
              <w:jc w:val="both"/>
            </w:pPr>
            <w:r>
              <w:rPr>
                <w:rFonts w:ascii="Times New Roman"/>
                <w:b w:val="false"/>
                <w:i w:val="false"/>
                <w:color w:val="000000"/>
                <w:sz w:val="20"/>
              </w:rPr>
              <w:t>
5) дәрілік нысаны;</w:t>
            </w:r>
          </w:p>
          <w:p>
            <w:pPr>
              <w:spacing w:after="20"/>
              <w:ind w:left="20"/>
              <w:jc w:val="both"/>
            </w:pPr>
            <w:r>
              <w:rPr>
                <w:rFonts w:ascii="Times New Roman"/>
                <w:b w:val="false"/>
                <w:i w:val="false"/>
                <w:color w:val="000000"/>
                <w:sz w:val="20"/>
              </w:rPr>
              <w:t>
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pPr>
              <w:spacing w:after="20"/>
              <w:ind w:left="20"/>
              <w:jc w:val="both"/>
            </w:pPr>
            <w:r>
              <w:rPr>
                <w:rFonts w:ascii="Times New Roman"/>
                <w:b w:val="false"/>
                <w:i w:val="false"/>
                <w:color w:val="000000"/>
                <w:sz w:val="20"/>
              </w:rPr>
              <w:t>
7) дәрілік нысаны және қаптама типіне байланысты салмағы, көлемі немесе дозалау бірілігінің саны бойынша дәрілік препараттың мөлшері;</w:t>
            </w:r>
          </w:p>
          <w:p>
            <w:pPr>
              <w:spacing w:after="20"/>
              <w:ind w:left="20"/>
              <w:jc w:val="both"/>
            </w:pPr>
            <w:r>
              <w:rPr>
                <w:rFonts w:ascii="Times New Roman"/>
                <w:b w:val="false"/>
                <w:i w:val="false"/>
                <w:color w:val="000000"/>
                <w:sz w:val="20"/>
              </w:rPr>
              <w:t>
8) дәрілік препараттың құрамы туралы ақпарат;</w:t>
            </w:r>
          </w:p>
          <w:p>
            <w:pPr>
              <w:spacing w:after="20"/>
              <w:ind w:left="20"/>
              <w:jc w:val="both"/>
            </w:pPr>
            <w:r>
              <w:rPr>
                <w:rFonts w:ascii="Times New Roman"/>
                <w:b w:val="false"/>
                <w:i w:val="false"/>
                <w:color w:val="000000"/>
                <w:sz w:val="20"/>
              </w:rPr>
              <w:t>
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pPr>
              <w:spacing w:after="20"/>
              <w:ind w:left="20"/>
              <w:jc w:val="both"/>
            </w:pPr>
            <w:r>
              <w:rPr>
                <w:rFonts w:ascii="Times New Roman"/>
                <w:b w:val="false"/>
                <w:i w:val="false"/>
                <w:color w:val="000000"/>
                <w:sz w:val="20"/>
              </w:rPr>
              <w:t>
10)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pPr>
              <w:spacing w:after="20"/>
              <w:ind w:left="20"/>
              <w:jc w:val="both"/>
            </w:pPr>
            <w:r>
              <w:rPr>
                <w:rFonts w:ascii="Times New Roman"/>
                <w:b w:val="false"/>
                <w:i w:val="false"/>
                <w:color w:val="000000"/>
                <w:sz w:val="20"/>
              </w:rPr>
              <w:t>
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белсенділігі көрсетілген жағдайда белсенді фармацевтикалық субстанциялардың құрамы көрсетілмейді;</w:t>
            </w:r>
          </w:p>
          <w:p>
            <w:pPr>
              <w:spacing w:after="20"/>
              <w:ind w:left="20"/>
              <w:jc w:val="both"/>
            </w:pPr>
            <w:r>
              <w:rPr>
                <w:rFonts w:ascii="Times New Roman"/>
                <w:b w:val="false"/>
                <w:i w:val="false"/>
                <w:color w:val="000000"/>
                <w:sz w:val="20"/>
              </w:rPr>
              <w:t>
11) қосалқы заттардың тізбесі:</w:t>
            </w:r>
          </w:p>
          <w:p>
            <w:pPr>
              <w:spacing w:after="20"/>
              <w:ind w:left="20"/>
              <w:jc w:val="both"/>
            </w:pPr>
            <w:r>
              <w:rPr>
                <w:rFonts w:ascii="Times New Roman"/>
                <w:b w:val="false"/>
                <w:i w:val="false"/>
                <w:color w:val="000000"/>
                <w:sz w:val="20"/>
              </w:rPr>
              <w:t>
парентералдық, көзге және сыртқа қолдануға арналған дәрілік препараттар үшін барлық қосалқы заттардың тізбесі көрсетіледі;</w:t>
            </w:r>
          </w:p>
          <w:p>
            <w:pPr>
              <w:spacing w:after="20"/>
              <w:ind w:left="20"/>
              <w:jc w:val="both"/>
            </w:pPr>
            <w:r>
              <w:rPr>
                <w:rFonts w:ascii="Times New Roman"/>
                <w:b w:val="false"/>
                <w:i w:val="false"/>
                <w:color w:val="000000"/>
                <w:sz w:val="20"/>
              </w:rPr>
              <w:t>
инфузиялық ерітінділер үшін барлық қосымша заттардың сапалық және сандық құрамы көрсетіледі;</w:t>
            </w:r>
          </w:p>
          <w:p>
            <w:pPr>
              <w:spacing w:after="20"/>
              <w:ind w:left="20"/>
              <w:jc w:val="both"/>
            </w:pPr>
            <w:r>
              <w:rPr>
                <w:rFonts w:ascii="Times New Roman"/>
                <w:b w:val="false"/>
                <w:i w:val="false"/>
                <w:color w:val="000000"/>
                <w:sz w:val="20"/>
              </w:rPr>
              <w:t>
басқа дәрілік нысандар үшін микробқа қарсы консерванттардың, бояғыштардың, сондай-ақ қанттар мен этанолдың тізбесі көрсетіледі;</w:t>
            </w:r>
          </w:p>
          <w:p>
            <w:pPr>
              <w:spacing w:after="20"/>
              <w:ind w:left="20"/>
              <w:jc w:val="both"/>
            </w:pPr>
            <w:r>
              <w:rPr>
                <w:rFonts w:ascii="Times New Roman"/>
                <w:b w:val="false"/>
                <w:i w:val="false"/>
                <w:color w:val="000000"/>
                <w:sz w:val="20"/>
              </w:rPr>
              <w:t>
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w:t>
            </w:r>
          </w:p>
          <w:p>
            <w:pPr>
              <w:spacing w:after="20"/>
              <w:ind w:left="20"/>
              <w:jc w:val="both"/>
            </w:pPr>
            <w:r>
              <w:rPr>
                <w:rFonts w:ascii="Times New Roman"/>
                <w:b w:val="false"/>
                <w:i w:val="false"/>
                <w:color w:val="000000"/>
                <w:sz w:val="20"/>
              </w:rPr>
              <w:t>
13) қолданылу тәсілі және дәрілік нысанына қарай енгізу жолы (ішуге арналған таблеткалар мен капсулалар үшін қолданылу тәсілі көрсетілмейді);</w:t>
            </w:r>
          </w:p>
          <w:p>
            <w:pPr>
              <w:spacing w:after="20"/>
              <w:ind w:left="20"/>
              <w:jc w:val="both"/>
            </w:pPr>
            <w:r>
              <w:rPr>
                <w:rFonts w:ascii="Times New Roman"/>
                <w:b w:val="false"/>
                <w:i w:val="false"/>
                <w:color w:val="000000"/>
                <w:sz w:val="20"/>
              </w:rPr>
              <w:t>
14) сақтық шаралары;</w:t>
            </w:r>
          </w:p>
          <w:p>
            <w:pPr>
              <w:spacing w:after="20"/>
              <w:ind w:left="20"/>
              <w:jc w:val="both"/>
            </w:pPr>
            <w:r>
              <w:rPr>
                <w:rFonts w:ascii="Times New Roman"/>
                <w:b w:val="false"/>
                <w:i w:val="false"/>
                <w:color w:val="000000"/>
                <w:sz w:val="20"/>
              </w:rPr>
              <w:t>
15) ескерту жазбалары;</w:t>
            </w:r>
          </w:p>
          <w:p>
            <w:pPr>
              <w:spacing w:after="20"/>
              <w:ind w:left="20"/>
              <w:jc w:val="both"/>
            </w:pPr>
            <w:r>
              <w:rPr>
                <w:rFonts w:ascii="Times New Roman"/>
                <w:b w:val="false"/>
                <w:i w:val="false"/>
                <w:color w:val="000000"/>
                <w:sz w:val="20"/>
              </w:rPr>
              <w:t>
16) сақтау шарттары, сақтау ерекшеліктері және қажет болған жағдайда тасымалдау талаптары;</w:t>
            </w:r>
          </w:p>
          <w:p>
            <w:pPr>
              <w:spacing w:after="20"/>
              <w:ind w:left="20"/>
              <w:jc w:val="both"/>
            </w:pPr>
            <w:r>
              <w:rPr>
                <w:rFonts w:ascii="Times New Roman"/>
                <w:b w:val="false"/>
                <w:i w:val="false"/>
                <w:color w:val="000000"/>
                <w:sz w:val="20"/>
              </w:rPr>
              <w:t>
17) босату шарттары (дәрігердің рецептісі арқылы немесе дәрігердің рецептісінсіз);</w:t>
            </w:r>
          </w:p>
          <w:p>
            <w:pPr>
              <w:spacing w:after="20"/>
              <w:ind w:left="20"/>
              <w:jc w:val="both"/>
            </w:pPr>
            <w:r>
              <w:rPr>
                <w:rFonts w:ascii="Times New Roman"/>
                <w:b w:val="false"/>
                <w:i w:val="false"/>
                <w:color w:val="000000"/>
                <w:sz w:val="20"/>
              </w:rPr>
              <w:t>
18) серия нөмірі;</w:t>
            </w:r>
          </w:p>
          <w:p>
            <w:pPr>
              <w:spacing w:after="20"/>
              <w:ind w:left="20"/>
              <w:jc w:val="both"/>
            </w:pPr>
            <w:r>
              <w:rPr>
                <w:rFonts w:ascii="Times New Roman"/>
                <w:b w:val="false"/>
                <w:i w:val="false"/>
                <w:color w:val="000000"/>
                <w:sz w:val="20"/>
              </w:rPr>
              <w:t>
19) өндірілген күні;</w:t>
            </w:r>
          </w:p>
          <w:p>
            <w:pPr>
              <w:spacing w:after="20"/>
              <w:ind w:left="20"/>
              <w:jc w:val="both"/>
            </w:pPr>
            <w:r>
              <w:rPr>
                <w:rFonts w:ascii="Times New Roman"/>
                <w:b w:val="false"/>
                <w:i w:val="false"/>
                <w:color w:val="000000"/>
                <w:sz w:val="20"/>
              </w:rPr>
              <w:t>
20) жарамдылық мерзімі: "(күні, айы, жылы) дейін жарамды" немесе "(күні, айы, жылы)";</w:t>
            </w:r>
          </w:p>
          <w:p>
            <w:pPr>
              <w:spacing w:after="20"/>
              <w:ind w:left="20"/>
              <w:jc w:val="both"/>
            </w:pPr>
            <w:r>
              <w:rPr>
                <w:rFonts w:ascii="Times New Roman"/>
                <w:b w:val="false"/>
                <w:i w:val="false"/>
                <w:color w:val="000000"/>
                <w:sz w:val="20"/>
              </w:rPr>
              <w:t>
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pPr>
              <w:spacing w:after="20"/>
              <w:ind w:left="20"/>
              <w:jc w:val="both"/>
            </w:pPr>
            <w:r>
              <w:rPr>
                <w:rFonts w:ascii="Times New Roman"/>
                <w:b w:val="false"/>
                <w:i w:val="false"/>
                <w:color w:val="000000"/>
                <w:sz w:val="20"/>
              </w:rPr>
              <w:t>
21) "ҚР-ДЗ-" белгісі түрінде дәрілік заттың тіркеу нөмірі;</w:t>
            </w:r>
          </w:p>
          <w:p>
            <w:pPr>
              <w:spacing w:after="20"/>
              <w:ind w:left="20"/>
              <w:jc w:val="both"/>
            </w:pPr>
            <w:r>
              <w:rPr>
                <w:rFonts w:ascii="Times New Roman"/>
                <w:b w:val="false"/>
                <w:i w:val="false"/>
                <w:color w:val="000000"/>
                <w:sz w:val="20"/>
              </w:rPr>
              <w:t>
22) штрих код (бар болса).</w:t>
            </w:r>
          </w:p>
          <w:p>
            <w:pPr>
              <w:spacing w:after="20"/>
              <w:ind w:left="20"/>
              <w:jc w:val="both"/>
            </w:pPr>
            <w:r>
              <w:rPr>
                <w:rFonts w:ascii="Times New Roman"/>
                <w:b w:val="false"/>
                <w:i w:val="false"/>
                <w:color w:val="000000"/>
                <w:sz w:val="20"/>
              </w:rPr>
              <w:t>
23) сәйкестендіру құралы қамтылған сәйкестендіру құралы немесе материалдық жеткізгіш.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қаптамаға салынған бастапқы қаптамада таңбалануын қамтитын мынадай ақпараттың болуы:</w:t>
            </w:r>
          </w:p>
          <w:p>
            <w:pPr>
              <w:spacing w:after="20"/>
              <w:ind w:left="20"/>
              <w:jc w:val="both"/>
            </w:pPr>
            <w:r>
              <w:rPr>
                <w:rFonts w:ascii="Times New Roman"/>
                <w:b w:val="false"/>
                <w:i w:val="false"/>
                <w:color w:val="000000"/>
                <w:sz w:val="20"/>
              </w:rPr>
              <w:t>
1) дозасы, белсенділігі немесе концентрациясы көрсетілген дәрілік препараттың саудалық атауы;</w:t>
            </w:r>
          </w:p>
          <w:p>
            <w:pPr>
              <w:spacing w:after="20"/>
              <w:ind w:left="20"/>
              <w:jc w:val="both"/>
            </w:pPr>
            <w:r>
              <w:rPr>
                <w:rFonts w:ascii="Times New Roman"/>
                <w:b w:val="false"/>
                <w:i w:val="false"/>
                <w:color w:val="000000"/>
                <w:sz w:val="20"/>
              </w:rPr>
              <w:t>
2) мемлекеттік, орыс және ағылшын тілдеріндегі халықаралық патенттелмеген атауы (бар болса);</w:t>
            </w:r>
          </w:p>
          <w:p>
            <w:pPr>
              <w:spacing w:after="20"/>
              <w:ind w:left="20"/>
              <w:jc w:val="both"/>
            </w:pPr>
            <w:r>
              <w:rPr>
                <w:rFonts w:ascii="Times New Roman"/>
                <w:b w:val="false"/>
                <w:i w:val="false"/>
                <w:color w:val="000000"/>
                <w:sz w:val="20"/>
              </w:rPr>
              <w:t>
3) дәрілік препаратты өндіруші ұйымның атауы және (немесе) оның тауарлық белгісі;</w:t>
            </w:r>
          </w:p>
          <w:p>
            <w:pPr>
              <w:spacing w:after="20"/>
              <w:ind w:left="20"/>
              <w:jc w:val="both"/>
            </w:pPr>
            <w:r>
              <w:rPr>
                <w:rFonts w:ascii="Times New Roman"/>
                <w:b w:val="false"/>
                <w:i w:val="false"/>
                <w:color w:val="000000"/>
                <w:sz w:val="20"/>
              </w:rPr>
              <w:t>
4) серия нөмірі;</w:t>
            </w:r>
          </w:p>
          <w:p>
            <w:pPr>
              <w:spacing w:after="20"/>
              <w:ind w:left="20"/>
              <w:jc w:val="both"/>
            </w:pPr>
            <w:r>
              <w:rPr>
                <w:rFonts w:ascii="Times New Roman"/>
                <w:b w:val="false"/>
                <w:i w:val="false"/>
                <w:color w:val="000000"/>
                <w:sz w:val="20"/>
              </w:rPr>
              <w:t>
5) жарамдылық мерзімі "ай, жыл" немесе "күні, айы, жылы" көрсетіледі.</w:t>
            </w:r>
          </w:p>
          <w:p>
            <w:pPr>
              <w:spacing w:after="20"/>
              <w:ind w:left="20"/>
              <w:jc w:val="both"/>
            </w:pPr>
            <w:r>
              <w:rPr>
                <w:rFonts w:ascii="Times New Roman"/>
                <w:b w:val="false"/>
                <w:i w:val="false"/>
                <w:color w:val="000000"/>
                <w:sz w:val="20"/>
              </w:rPr>
              <w:t>
Қайталама қаптамаға салынған ақпаратпен бірдей қосымша ақпарат орналастырылады.</w:t>
            </w:r>
          </w:p>
          <w:p>
            <w:pPr>
              <w:spacing w:after="20"/>
              <w:ind w:left="20"/>
              <w:jc w:val="both"/>
            </w:pPr>
            <w:r>
              <w:rPr>
                <w:rFonts w:ascii="Times New Roman"/>
                <w:b w:val="false"/>
                <w:i w:val="false"/>
                <w:color w:val="000000"/>
                <w:sz w:val="20"/>
              </w:rPr>
              <w:t>
Оның тұтастығын бұзуға, бастапқы қаптамадағы ақпаратты оқуға мүмкіндік бермейтін аралық қаптама бастапқы қаптамада көрсетілген ақпаратты қайталайды.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жағымсыз реакцияларының және (немесе) тиімділігінің болмауының мониторингі жөніндегі жұмысты ұйымдастыру, дәрілік заттар мен медициналық бұйымдардың жанама әсерлерінің мониторингіне жауапты адамдарды тағайындау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уәкілетті ұйымға дәрілік заттар мен медициналық бұйымдардың жанама әсерлері және (немесе) тиімділігінің жоқтығы туралы ақпарат беруі. Уәкілетті ұйымның порталы арқылы ақпараттың міндетті ең аз көлемінің мазмұнымен онлайн режимде карта-хабарламаларды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жағдайларда уәкілетті ұйымға жағымсыз реакциялар (іс-қимылдар) және (немесе) тиімділік туралы толтырылған карта-хабарлама беру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 мен медициналық бұйымдарды сатып алу, өндіру, сақтау, жарнама, қолдану, қамтамасыз ету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 мен медициналық бұйымдарды өндіру, әкелу, сақтау, қолдану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қауіпсіздік және сапа туралы қорытындымен расталмаған дәрілік заттар мен медициналық бұйымдарды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 мен медициналық бұйымдарды сақтау, қолдану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заттың және медициналық бұйымның сапасы мен қауіпсіздігін бақылау жөніндегі нормативтік құжаттың талаптарына сәйкестігі (күмән ретінде алынған үлгілердің қауіпсіздігі мен сапасын бағалау нәтижелері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(оның ішінде субстанциялар) бар дәрілік заттарды сақтау, есепке алу, жою қағидалары мен тәртібін сақтау:</w:t>
            </w:r>
          </w:p>
          <w:p>
            <w:pPr>
              <w:spacing w:after="20"/>
              <w:ind w:left="20"/>
              <w:jc w:val="both"/>
            </w:pPr>
            <w:r>
              <w:rPr>
                <w:rFonts w:ascii="Times New Roman"/>
                <w:b w:val="false"/>
                <w:i w:val="false"/>
                <w:color w:val="000000"/>
                <w:sz w:val="20"/>
              </w:rPr>
              <w:t>
Есірткі, психотроптық заттарды, сол тектестер мен прекурсорларды жою:</w:t>
            </w:r>
          </w:p>
          <w:p>
            <w:pPr>
              <w:spacing w:after="20"/>
              <w:ind w:left="20"/>
              <w:jc w:val="both"/>
            </w:pPr>
            <w:r>
              <w:rPr>
                <w:rFonts w:ascii="Times New Roman"/>
                <w:b w:val="false"/>
                <w:i w:val="false"/>
                <w:color w:val="000000"/>
                <w:sz w:val="20"/>
              </w:rPr>
              <w:t>
1) есірткiнiң, психотроптық заттар мен прекурсорлардың жарамдылық мерзiмi өткен;</w:t>
            </w:r>
          </w:p>
          <w:p>
            <w:pPr>
              <w:spacing w:after="20"/>
              <w:ind w:left="20"/>
              <w:jc w:val="both"/>
            </w:pPr>
            <w:r>
              <w:rPr>
                <w:rFonts w:ascii="Times New Roman"/>
                <w:b w:val="false"/>
                <w:i w:val="false"/>
                <w:color w:val="000000"/>
                <w:sz w:val="20"/>
              </w:rPr>
              <w:t>
2) есiрткi, психотроптық заттар мен прекурсорлар химиялық немесе физикалық әсерге ұшырап, соның салдарынан қайта қалпына келтiру немесе қайта өңдеу мүмкiндiгiнен айрылып, жарамсыз болған;</w:t>
            </w:r>
          </w:p>
          <w:p>
            <w:pPr>
              <w:spacing w:after="20"/>
              <w:ind w:left="20"/>
              <w:jc w:val="both"/>
            </w:pPr>
            <w:r>
              <w:rPr>
                <w:rFonts w:ascii="Times New Roman"/>
                <w:b w:val="false"/>
                <w:i w:val="false"/>
                <w:color w:val="000000"/>
                <w:sz w:val="20"/>
              </w:rPr>
              <w:t>
3) тәркiленген, табылып заңсыз айналымнан шығарылып тасталған есірткі, психотроптық заттардың, сол тектестер мен прекурсорлардың медициналық, ғылыми немесе өзге де құндылығы болмаған және қайта өңделмейтiн жағдайларда, сондай-ақ Қазақстан Республикасының заңдарында көзделген өзге де жағдайларда жүзеге асырылуы мүмкiн.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және прекурсорлармен байланысты жұмыс істеуге жарамдылығы туралы психиатр мен нарколог дәрігерлердің қорытындылары және тиісті тексеру жүргізу жөніндегі ішкі істер органдарының қорытындысы бар адамдарға рұқсат берілген тізімі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рецепт бланкілерін сақтауға арналған сейфтің немесе металл шкафтың болуы. Жұмыс аяқталғаннан кейін бөлме мөрленеді және (немесе) пломбаланады. Бөлме кілттері, мөр және (немесе) пломбир жауапты тұлғада сақталады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алғашқы көмек қобдишасының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атауы, оның ұйымдық-құқықтық нысаны мен жұмыс режимі көрсетілген қазақ және орыс тілдерінде маңдайша жазуының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таныстыру үшін ыңғайлы жерде дәрілік заттар мен медициналық бұйымдардың айналысы саласындағы мемлекеттік органның аумақтық бөлімшелерінің телефондары мен мекенжайлары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таңбаланған дәрілік заттардың бақылануы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дәрілік заттар айналымына қатысушылар ұсыну арқылы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жарнамалауды жүзеге асыру қағидаларын сақтау:</w:t>
            </w:r>
          </w:p>
          <w:p>
            <w:pPr>
              <w:spacing w:after="20"/>
              <w:ind w:left="20"/>
              <w:jc w:val="both"/>
            </w:pPr>
            <w:r>
              <w:rPr>
                <w:rFonts w:ascii="Times New Roman"/>
                <w:b w:val="false"/>
                <w:i w:val="false"/>
                <w:color w:val="000000"/>
                <w:sz w:val="20"/>
              </w:rPr>
              <w:t>
1) дәрілік заттар мен медициналық бұйымдардың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pPr>
              <w:spacing w:after="20"/>
              <w:ind w:left="20"/>
              <w:jc w:val="both"/>
            </w:pPr>
            <w:r>
              <w:rPr>
                <w:rFonts w:ascii="Times New Roman"/>
                <w:b w:val="false"/>
                <w:i w:val="false"/>
                <w:color w:val="000000"/>
                <w:sz w:val="20"/>
              </w:rPr>
              <w:t>
2) Дәрілік заттар мен медициналық бұйымдардың туралы толық және дұрыс мәліметтерді қамтып, жарнамасы қазақ және орыс тілдерінде ұсынылады, дәрілік затты медициналық қолдану жөніндегі нұсқаулыққа (қосымша парақ), медициналық бұйымды медициналық қолдану жөніндегі нұсқаулыққа немесе медициналық бұйымды пайдалану құжатына сәйкес келеді.</w:t>
            </w:r>
          </w:p>
          <w:p>
            <w:pPr>
              <w:spacing w:after="20"/>
              <w:ind w:left="20"/>
              <w:jc w:val="both"/>
            </w:pPr>
            <w:r>
              <w:rPr>
                <w:rFonts w:ascii="Times New Roman"/>
                <w:b w:val="false"/>
                <w:i w:val="false"/>
                <w:color w:val="000000"/>
                <w:sz w:val="20"/>
              </w:rPr>
              <w:t>
3) Дәрілік заттар мен медициналық бұйымдар жарнаманың Қазақстан Республикасының денсаулық сақтау саласындағы заңнамасының талаптарына сәйкестігі туралы қорытынды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жарнамасының жүзеге асыруға жол бермеу:</w:t>
            </w:r>
          </w:p>
          <w:p>
            <w:pPr>
              <w:spacing w:after="20"/>
              <w:ind w:left="20"/>
              <w:jc w:val="both"/>
            </w:pPr>
            <w:r>
              <w:rPr>
                <w:rFonts w:ascii="Times New Roman"/>
                <w:b w:val="false"/>
                <w:i w:val="false"/>
                <w:color w:val="000000"/>
                <w:sz w:val="20"/>
              </w:rPr>
              <w:t>
1) Қазақстан Республикасында тіркелмеген;</w:t>
            </w:r>
          </w:p>
          <w:p>
            <w:pPr>
              <w:spacing w:after="20"/>
              <w:ind w:left="20"/>
              <w:jc w:val="both"/>
            </w:pPr>
            <w:r>
              <w:rPr>
                <w:rFonts w:ascii="Times New Roman"/>
                <w:b w:val="false"/>
                <w:i w:val="false"/>
                <w:color w:val="000000"/>
                <w:sz w:val="20"/>
              </w:rPr>
              <w:t>
2) бұқаралық ақпарат құралдарында рецептімен босатылатын дәрілік заттардың жарнамасына;</w:t>
            </w:r>
          </w:p>
          <w:p>
            <w:pPr>
              <w:spacing w:after="20"/>
              <w:ind w:left="20"/>
              <w:jc w:val="both"/>
            </w:pPr>
            <w:r>
              <w:rPr>
                <w:rFonts w:ascii="Times New Roman"/>
                <w:b w:val="false"/>
                <w:i w:val="false"/>
                <w:color w:val="000000"/>
                <w:sz w:val="20"/>
              </w:rPr>
              <w:t>
3) дәрігердің рецептісі бойынша босатылатын дәрілік препараттардың үлгілерін жарнама мақсатында таратуға;</w:t>
            </w:r>
          </w:p>
          <w:p>
            <w:pPr>
              <w:spacing w:after="20"/>
              <w:ind w:left="20"/>
              <w:jc w:val="both"/>
            </w:pPr>
            <w:r>
              <w:rPr>
                <w:rFonts w:ascii="Times New Roman"/>
                <w:b w:val="false"/>
                <w:i w:val="false"/>
                <w:color w:val="000000"/>
                <w:sz w:val="20"/>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20"/>
              <w:ind w:left="20"/>
              <w:jc w:val="both"/>
            </w:pPr>
            <w:r>
              <w:rPr>
                <w:rFonts w:ascii="Times New Roman"/>
                <w:b w:val="false"/>
                <w:i w:val="false"/>
                <w:color w:val="000000"/>
                <w:sz w:val="20"/>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pPr>
              <w:spacing w:after="20"/>
              <w:ind w:left="20"/>
              <w:jc w:val="both"/>
            </w:pPr>
            <w:r>
              <w:rPr>
                <w:rFonts w:ascii="Times New Roman"/>
                <w:b w:val="false"/>
                <w:i w:val="false"/>
                <w:color w:val="000000"/>
                <w:sz w:val="20"/>
              </w:rPr>
              <w:t>
6) өнеркәсіптік өнімге, рецептілік бланкілерге жарнамалық ақпаратты орналастыруға;</w:t>
            </w:r>
          </w:p>
          <w:p>
            <w:pPr>
              <w:spacing w:after="20"/>
              <w:ind w:left="20"/>
              <w:jc w:val="both"/>
            </w:pPr>
            <w:r>
              <w:rPr>
                <w:rFonts w:ascii="Times New Roman"/>
                <w:b w:val="false"/>
                <w:i w:val="false"/>
                <w:color w:val="000000"/>
                <w:sz w:val="20"/>
              </w:rPr>
              <w:t>
7) дәрілік заттар мен медициналық бұйымдардың сыртқы (көрнекі) жарнамасын орналастыруға;</w:t>
            </w:r>
          </w:p>
          <w:p>
            <w:pPr>
              <w:spacing w:after="20"/>
              <w:ind w:left="20"/>
              <w:jc w:val="both"/>
            </w:pPr>
            <w:r>
              <w:rPr>
                <w:rFonts w:ascii="Times New Roman"/>
                <w:b w:val="false"/>
                <w:i w:val="false"/>
                <w:color w:val="000000"/>
                <w:sz w:val="20"/>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pPr>
              <w:spacing w:after="20"/>
              <w:ind w:left="20"/>
              <w:jc w:val="both"/>
            </w:pPr>
            <w:r>
              <w:rPr>
                <w:rFonts w:ascii="Times New Roman"/>
                <w:b w:val="false"/>
                <w:i w:val="false"/>
                <w:color w:val="000000"/>
                <w:sz w:val="20"/>
              </w:rPr>
              <w:t>
9) тиісті қызмет түрін жүзеге асыруға арналған лицензия болмаған кезде көрсетілетін қызметтердің жарнамасына;</w:t>
            </w:r>
          </w:p>
          <w:p>
            <w:pPr>
              <w:spacing w:after="20"/>
              <w:ind w:left="20"/>
              <w:jc w:val="both"/>
            </w:pPr>
            <w:r>
              <w:rPr>
                <w:rFonts w:ascii="Times New Roman"/>
                <w:b w:val="false"/>
                <w:i w:val="false"/>
                <w:color w:val="000000"/>
                <w:sz w:val="20"/>
              </w:rPr>
              <w:t>
10) денсаулық сақтау саласындағы маман сертификаты жоқ адамдар, оның ішінде шетелдік мамандар көрсететін қызметтердің жарнамасына;</w:t>
            </w:r>
          </w:p>
          <w:p>
            <w:pPr>
              <w:spacing w:after="20"/>
              <w:ind w:left="20"/>
              <w:jc w:val="both"/>
            </w:pPr>
            <w:r>
              <w:rPr>
                <w:rFonts w:ascii="Times New Roman"/>
                <w:b w:val="false"/>
                <w:i w:val="false"/>
                <w:color w:val="000000"/>
                <w:sz w:val="20"/>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pPr>
              <w:spacing w:after="20"/>
              <w:ind w:left="20"/>
              <w:jc w:val="both"/>
            </w:pPr>
            <w:r>
              <w:rPr>
                <w:rFonts w:ascii="Times New Roman"/>
                <w:b w:val="false"/>
                <w:i w:val="false"/>
                <w:color w:val="000000"/>
                <w:sz w:val="20"/>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20"/>
              <w:ind w:left="20"/>
              <w:jc w:val="both"/>
            </w:pPr>
            <w:r>
              <w:rPr>
                <w:rFonts w:ascii="Times New Roman"/>
                <w:b w:val="false"/>
                <w:i w:val="false"/>
                <w:color w:val="000000"/>
                <w:sz w:val="20"/>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pPr>
              <w:spacing w:after="20"/>
              <w:ind w:left="20"/>
              <w:jc w:val="both"/>
            </w:pPr>
            <w:r>
              <w:rPr>
                <w:rFonts w:ascii="Times New Roman"/>
                <w:b w:val="false"/>
                <w:i w:val="false"/>
                <w:color w:val="000000"/>
                <w:sz w:val="20"/>
              </w:rPr>
              <w:t>
14) дәрілік препараттың қауіпсіздігі мен тиімділігі оның табиғи жолмен алынуына байланысты деп сендіруге;</w:t>
            </w:r>
          </w:p>
          <w:p>
            <w:pPr>
              <w:spacing w:after="20"/>
              <w:ind w:left="20"/>
              <w:jc w:val="both"/>
            </w:pPr>
            <w:r>
              <w:rPr>
                <w:rFonts w:ascii="Times New Roman"/>
                <w:b w:val="false"/>
                <w:i w:val="false"/>
                <w:color w:val="000000"/>
                <w:sz w:val="20"/>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20"/>
              <w:ind w:left="20"/>
              <w:jc w:val="both"/>
            </w:pPr>
            <w:r>
              <w:rPr>
                <w:rFonts w:ascii="Times New Roman"/>
                <w:b w:val="false"/>
                <w:i w:val="false"/>
                <w:color w:val="000000"/>
                <w:sz w:val="20"/>
              </w:rPr>
              <w:t>
16) жарнамаланатын көрсетілетін фармацевтикалық қызметке, дәрілік зат пен медициналық бұйымға тікелей қатысы жоқ ақпаратты жарнамада келтіруге;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болып табылатын медициналық бұйымды калибрлеу және (немесе) салыстырып тексеру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техниканы қабылдау кезінде жаңа, пайдаланылмаған, ең жаңа немесе ақаулары жоқ сериялық модель болып табылу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көрсетуге жататын медициналық техниканың техникалық жай-күйі журналы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ағымдағы және күрделі жөндеу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 (пайдалануға берілген күннен бастап және дайындаушы зауыт ұсынған кезеңділікпен кемінде отыз жеті айды құрайды) медициналық техниканың техникалық жай-күйін мерзімді бақылауды (кемінде жылына бір рет), ағымдағы және күрделі жөндеуді қамтитың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техникада:</w:t>
            </w:r>
          </w:p>
          <w:p>
            <w:pPr>
              <w:spacing w:after="20"/>
              <w:ind w:left="20"/>
              <w:jc w:val="both"/>
            </w:pPr>
            <w:r>
              <w:rPr>
                <w:rFonts w:ascii="Times New Roman"/>
                <w:b w:val="false"/>
                <w:i w:val="false"/>
                <w:color w:val="000000"/>
                <w:sz w:val="20"/>
              </w:rPr>
              <w:t>
1) пайдалану құжаттамасы (пайдалану жөніндегі нұсқаулық және сервистік қызмет көрсету жөніндегі нұсқаулық);</w:t>
            </w:r>
          </w:p>
          <w:p>
            <w:pPr>
              <w:spacing w:after="20"/>
              <w:ind w:left="20"/>
              <w:jc w:val="both"/>
            </w:pPr>
            <w:r>
              <w:rPr>
                <w:rFonts w:ascii="Times New Roman"/>
                <w:b w:val="false"/>
                <w:i w:val="false"/>
                <w:color w:val="000000"/>
                <w:sz w:val="20"/>
              </w:rPr>
              <w:t>
2) медициналық техниканың сервисі жөніндегі нұсқаулығының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қызметпен қамтамасыз етілмеген, сервистік қызмет көрсетуден алынған медициналық техниканы пайдалануға немесе арнайы дайындығы жоқ, медициналық техниканы қолдану жөніндегі нұсқаулықтан өтпеген персоналдың медициналық техниканы пайдалану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негізсіз тұрып қалу фактілерінің болуы (жарамды жағдайына қалпына келтіру бойынша шаралардың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дистрибьюторлық практика стандартының талаптарына сәйкестігі (GDP) туралы сертификаттың болуы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Дәрілік заттар мен медициналық бұйымдарды бөлшек саудада өткізуді жүзеге асыратын фармацевтикалық қызмет субъектілеріне (объектілеріне)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түрін бекіту туралы сертификат не медициналық өлшеу техникасын метрологиялық аттестаттау туралы сертификат болған кезде өлшеу құралдарына жататын медициналық бұйымдарды өткізуді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рецепті бойынша рецептілік дәрілік заттарды өткізуді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рецептісіз сатылатын дәрілік заттарды витриналарға орналастыруды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рецепттерді "Рецепт жарамсыз" мөртабанымен дұрыс жазылмаған шы5ыеыеөтеу рецептерін есепке алу журналында тіркеуді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Рецепттерді сақтау мерзімдерін сақтау: </w:t>
            </w:r>
          </w:p>
          <w:p>
            <w:pPr>
              <w:spacing w:after="20"/>
              <w:ind w:left="20"/>
              <w:jc w:val="both"/>
            </w:pPr>
            <w:r>
              <w:rPr>
                <w:rFonts w:ascii="Times New Roman"/>
                <w:b w:val="false"/>
                <w:i w:val="false"/>
                <w:color w:val="000000"/>
                <w:sz w:val="20"/>
              </w:rPr>
              <w:t>
1) Құрамында есірткі, психотроптық заттар, прекурсорлар және улы заттар бар дәрілік затқа - 1 (бір) жыл;</w:t>
            </w:r>
          </w:p>
          <w:p>
            <w:pPr>
              <w:spacing w:after="20"/>
              <w:ind w:left="20"/>
              <w:jc w:val="both"/>
            </w:pPr>
            <w:r>
              <w:rPr>
                <w:rFonts w:ascii="Times New Roman"/>
                <w:b w:val="false"/>
                <w:i w:val="false"/>
                <w:color w:val="000000"/>
                <w:sz w:val="20"/>
              </w:rPr>
              <w:t>
2) тегін медициналық көмектің кепілдік берілген көлемі шеңберінде және (немесе) міндетті әлеуметтік медициналық сақтандыру жүйесінде босатылатын дәрілік заттарға – 2 (екі) жыл;</w:t>
            </w:r>
          </w:p>
          <w:p>
            <w:pPr>
              <w:spacing w:after="20"/>
              <w:ind w:left="20"/>
              <w:jc w:val="both"/>
            </w:pPr>
            <w:r>
              <w:rPr>
                <w:rFonts w:ascii="Times New Roman"/>
                <w:b w:val="false"/>
                <w:i w:val="false"/>
                <w:color w:val="000000"/>
                <w:sz w:val="20"/>
              </w:rPr>
              <w:t>
3) өзге де дәрілік заттарға-күнтізбелік кемінде 30 (отыз)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 сенімді ақпарат беруді қамтамасыз ету:</w:t>
            </w:r>
          </w:p>
          <w:p>
            <w:pPr>
              <w:spacing w:after="20"/>
              <w:ind w:left="20"/>
              <w:jc w:val="both"/>
            </w:pPr>
            <w:r>
              <w:rPr>
                <w:rFonts w:ascii="Times New Roman"/>
                <w:b w:val="false"/>
                <w:i w:val="false"/>
                <w:color w:val="000000"/>
                <w:sz w:val="20"/>
              </w:rPr>
              <w:t>
1) дұрыс және ұтымды қолдану немесе пайдалану;</w:t>
            </w:r>
          </w:p>
          <w:p>
            <w:pPr>
              <w:spacing w:after="20"/>
              <w:ind w:left="20"/>
              <w:jc w:val="both"/>
            </w:pPr>
            <w:r>
              <w:rPr>
                <w:rFonts w:ascii="Times New Roman"/>
                <w:b w:val="false"/>
                <w:i w:val="false"/>
                <w:color w:val="000000"/>
                <w:sz w:val="20"/>
              </w:rPr>
              <w:t>
2) ықтимал жанама әсерлер мен қарсы көрсетілімдер;</w:t>
            </w:r>
          </w:p>
          <w:p>
            <w:pPr>
              <w:spacing w:after="20"/>
              <w:ind w:left="20"/>
              <w:jc w:val="both"/>
            </w:pPr>
            <w:r>
              <w:rPr>
                <w:rFonts w:ascii="Times New Roman"/>
                <w:b w:val="false"/>
                <w:i w:val="false"/>
                <w:color w:val="000000"/>
                <w:sz w:val="20"/>
              </w:rPr>
              <w:t>
3) басқа дәрілік заттармен өзара іс-қимыл жасау, оларды қолдану немесе пайдалану кезіндегі сақтық шаралары;</w:t>
            </w:r>
          </w:p>
          <w:p>
            <w:pPr>
              <w:spacing w:after="20"/>
              <w:ind w:left="20"/>
              <w:jc w:val="both"/>
            </w:pPr>
            <w:r>
              <w:rPr>
                <w:rFonts w:ascii="Times New Roman"/>
                <w:b w:val="false"/>
                <w:i w:val="false"/>
                <w:color w:val="000000"/>
                <w:sz w:val="20"/>
              </w:rPr>
              <w:t>
4) үйде сақтау мерзімі мен ережелерін;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болып табылатын медициналық бұйымды калибрлеу және (немесе) салыстырып тексеру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техниканы қабылдау кезінде жаңа, пайдаланылмаған, ең жаңа немесе ақаулары жоқ сериялық модель болып табылу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көрсетуге жататын медициналық техниканың техникалық жай-күйі журналы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ағымдағы және күрделі жөндеу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 (пайдалануға берілген күннен бастап және дайындаушы зауыт ұсынған кезеңділікпен кемінде отыз жеті айды құрайды) медициналық техниканың техникалық жай-күйін мерзімді бақылауды (кемінде жылына бір рет), ағымдағы және күрделі жөндеуді қамтитың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техникада:</w:t>
            </w:r>
          </w:p>
          <w:p>
            <w:pPr>
              <w:spacing w:after="20"/>
              <w:ind w:left="20"/>
              <w:jc w:val="both"/>
            </w:pPr>
            <w:r>
              <w:rPr>
                <w:rFonts w:ascii="Times New Roman"/>
                <w:b w:val="false"/>
                <w:i w:val="false"/>
                <w:color w:val="000000"/>
                <w:sz w:val="20"/>
              </w:rPr>
              <w:t>
1) пайдалану құжаттамасы (пайдалану жөніндегі нұсқаулық және сервистік қызмет көрсету жөніндегі нұсқаулық);</w:t>
            </w:r>
          </w:p>
          <w:p>
            <w:pPr>
              <w:spacing w:after="20"/>
              <w:ind w:left="20"/>
              <w:jc w:val="both"/>
            </w:pPr>
            <w:r>
              <w:rPr>
                <w:rFonts w:ascii="Times New Roman"/>
                <w:b w:val="false"/>
                <w:i w:val="false"/>
                <w:color w:val="000000"/>
                <w:sz w:val="20"/>
              </w:rPr>
              <w:t>
2) медициналық техниканың сервисі жөніндегі нұсқаулығының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қызметпен қамтамасыз етілмеген, сервистік қызмет көрсетуден алынған медициналық техниканы пайдалануға немесе арнайы дайындығы жоқ, медициналық техниканы қолдану жөніндегі нұсқаулықтан өтпеген персоналдың медициналық техниканы пайдалану фактілерінің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негізсіз тұрып қалу фактілерінің болуы (жарамды жағдайына қалпына келтіру бойынша шаралардың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іс-шараларын жүргізуді қамтамасыз ету:</w:t>
            </w:r>
          </w:p>
          <w:p>
            <w:pPr>
              <w:spacing w:after="20"/>
              <w:ind w:left="20"/>
              <w:jc w:val="both"/>
            </w:pPr>
            <w:r>
              <w:rPr>
                <w:rFonts w:ascii="Times New Roman"/>
                <w:b w:val="false"/>
                <w:i w:val="false"/>
                <w:color w:val="000000"/>
                <w:sz w:val="20"/>
              </w:rPr>
              <w:t>
1) қабылдау және өткізу кезінде сапаны бақылау;</w:t>
            </w:r>
          </w:p>
          <w:p>
            <w:pPr>
              <w:spacing w:after="20"/>
              <w:ind w:left="20"/>
              <w:jc w:val="both"/>
            </w:pPr>
            <w:r>
              <w:rPr>
                <w:rFonts w:ascii="Times New Roman"/>
                <w:b w:val="false"/>
                <w:i w:val="false"/>
                <w:color w:val="000000"/>
                <w:sz w:val="20"/>
              </w:rPr>
              <w:t>
2) дәрілік заттарды сақтау қағидалары мен мерзімдерін сақтау, жарамдылық мерзімі шектеулі дәрілік заттардың есебін жүргізу;</w:t>
            </w:r>
          </w:p>
          <w:p>
            <w:pPr>
              <w:spacing w:after="20"/>
              <w:ind w:left="20"/>
              <w:jc w:val="both"/>
            </w:pPr>
            <w:r>
              <w:rPr>
                <w:rFonts w:ascii="Times New Roman"/>
                <w:b w:val="false"/>
                <w:i w:val="false"/>
                <w:color w:val="000000"/>
                <w:sz w:val="20"/>
              </w:rPr>
              <w:t>
3) жүктеме өлшеу аспаптарының жарамдылығы мен дәлдігі;</w:t>
            </w:r>
          </w:p>
          <w:p>
            <w:pPr>
              <w:spacing w:after="20"/>
              <w:ind w:left="20"/>
              <w:jc w:val="both"/>
            </w:pPr>
            <w:r>
              <w:rPr>
                <w:rFonts w:ascii="Times New Roman"/>
                <w:b w:val="false"/>
                <w:i w:val="false"/>
                <w:color w:val="000000"/>
                <w:sz w:val="20"/>
              </w:rPr>
              <w:t>
4) жазылған рецептінің дұрыстығын, оның қолданылу мерзімін, тағайындалған дозалардың науқастың жасына сәйкестігін, ингредиенттердің үйлесімділігін, біржолғы нормаларын тексеру;</w:t>
            </w:r>
          </w:p>
          <w:p>
            <w:pPr>
              <w:spacing w:after="20"/>
              <w:ind w:left="20"/>
              <w:jc w:val="both"/>
            </w:pPr>
            <w:r>
              <w:rPr>
                <w:rFonts w:ascii="Times New Roman"/>
                <w:b w:val="false"/>
                <w:i w:val="false"/>
                <w:color w:val="000000"/>
                <w:sz w:val="20"/>
              </w:rPr>
              <w:t>
5) қауіпсіздік пен сапаны бағалау қорытындыларының қолданылу мерзімдерін есепке алуды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тексерумен қабылдауды қамтамасыз ету:</w:t>
            </w:r>
          </w:p>
          <w:p>
            <w:pPr>
              <w:spacing w:after="20"/>
              <w:ind w:left="20"/>
              <w:jc w:val="both"/>
            </w:pPr>
            <w:r>
              <w:rPr>
                <w:rFonts w:ascii="Times New Roman"/>
                <w:b w:val="false"/>
                <w:i w:val="false"/>
                <w:color w:val="000000"/>
                <w:sz w:val="20"/>
              </w:rPr>
              <w:t>
1) ыдыстың саны, жиынтықтылығы, тұтастығы, қаптаманың, таңбалаудың нормативтік құжаттарға сәйкестігі, дәрілік зат пен медициналық бұйымды медициналық қолдану жөніндегі нұсқаулықтың мемлекеттік және орыс тілдерінде болуы; медициналық бұйымға пайдалану құжатының болуы;</w:t>
            </w:r>
          </w:p>
          <w:p>
            <w:pPr>
              <w:spacing w:after="20"/>
              <w:ind w:left="20"/>
              <w:jc w:val="both"/>
            </w:pPr>
            <w:r>
              <w:rPr>
                <w:rFonts w:ascii="Times New Roman"/>
                <w:b w:val="false"/>
                <w:i w:val="false"/>
                <w:color w:val="000000"/>
                <w:sz w:val="20"/>
              </w:rPr>
              <w:t>
2) ілеспе құжаттарда көрсетілген өнімнің атауына, мөлшеріне, өлшенуіне, санына, партиясына (сериясына) сәйкестігі;</w:t>
            </w:r>
          </w:p>
          <w:p>
            <w:pPr>
              <w:spacing w:after="20"/>
              <w:ind w:left="20"/>
              <w:jc w:val="both"/>
            </w:pPr>
            <w:r>
              <w:rPr>
                <w:rFonts w:ascii="Times New Roman"/>
                <w:b w:val="false"/>
                <w:i w:val="false"/>
                <w:color w:val="000000"/>
                <w:sz w:val="20"/>
              </w:rPr>
              <w:t>
3) ілеспе құжаттарда сәйкестік сертификаты немесе оған тауарды босатуға арналған жүкқұжатта сілтеме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белгілі бір аурулары бар азаматтардың жекелеген санаттарын тегін қамтамасыз ету үшін дәрілік заттар мен бейімделген емдеу өнімдерінің тізбесі туралы танысуға ыңғайлы жерде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мемлекеттік басқарудың жергілікті органдарымен тиісті шарттары бар бөлшек сауда объектілерінде тиісті денсаулық сақтау ұйымының басшысы бекіткен дәрілік заттарды тегін алуға арналған рецептілерге қол қоюға құқығы бар адамдардың тізімдері мен қол қою үлгілерінің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Танысуға ыңғайлы жерде орналастыруды қамтамасыз ету:</w:t>
            </w:r>
          </w:p>
          <w:p>
            <w:pPr>
              <w:spacing w:after="20"/>
              <w:ind w:left="20"/>
              <w:jc w:val="both"/>
            </w:pPr>
            <w:r>
              <w:rPr>
                <w:rFonts w:ascii="Times New Roman"/>
                <w:b w:val="false"/>
                <w:i w:val="false"/>
                <w:color w:val="000000"/>
                <w:sz w:val="20"/>
              </w:rPr>
              <w:t>
1) Фармацевтикалық қызметке лицензияның және оған қосымшаның немесе қызметті немесе белгілі бір әрекеттерді жүзеге асырудың басталғаны немесе тоқтатылғаны туралы хабардар ететін құжаттың (оның ішінде электрондық құжаттың басып шығарылған көшірмесінің) көшірмелері;</w:t>
            </w:r>
          </w:p>
          <w:p>
            <w:pPr>
              <w:spacing w:after="20"/>
              <w:ind w:left="20"/>
              <w:jc w:val="both"/>
            </w:pPr>
            <w:r>
              <w:rPr>
                <w:rFonts w:ascii="Times New Roman"/>
                <w:b w:val="false"/>
                <w:i w:val="false"/>
                <w:color w:val="000000"/>
                <w:sz w:val="20"/>
              </w:rPr>
              <w:t>
2) пікірлер мен ұсыныстар кітаптары;</w:t>
            </w:r>
          </w:p>
          <w:p>
            <w:pPr>
              <w:spacing w:after="20"/>
              <w:ind w:left="20"/>
              <w:jc w:val="both"/>
            </w:pPr>
            <w:r>
              <w:rPr>
                <w:rFonts w:ascii="Times New Roman"/>
                <w:b w:val="false"/>
                <w:i w:val="false"/>
                <w:color w:val="000000"/>
                <w:sz w:val="20"/>
              </w:rPr>
              <w:t>
3) анықтамалық фармацевтикалық қызметтің телефон нөмірлері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үшін көрінетін жерде мынадай сипаттағы ақпаратты орналастыруды қамтамасыз ету:</w:t>
            </w:r>
          </w:p>
          <w:p>
            <w:pPr>
              <w:spacing w:after="20"/>
              <w:ind w:left="20"/>
              <w:jc w:val="both"/>
            </w:pPr>
            <w:r>
              <w:rPr>
                <w:rFonts w:ascii="Times New Roman"/>
                <w:b w:val="false"/>
                <w:i w:val="false"/>
                <w:color w:val="000000"/>
                <w:sz w:val="20"/>
              </w:rPr>
              <w:t>
"Дәрілік заттар кері қайтаруға және айырбастауға жатпайды";</w:t>
            </w:r>
          </w:p>
          <w:p>
            <w:pPr>
              <w:spacing w:after="20"/>
              <w:ind w:left="20"/>
              <w:jc w:val="both"/>
            </w:pPr>
            <w:r>
              <w:rPr>
                <w:rFonts w:ascii="Times New Roman"/>
                <w:b w:val="false"/>
                <w:i w:val="false"/>
                <w:color w:val="000000"/>
                <w:sz w:val="20"/>
              </w:rPr>
              <w:t>
"Балаларға дәрі-дәрмектер берілмейді";</w:t>
            </w:r>
          </w:p>
          <w:p>
            <w:pPr>
              <w:spacing w:after="20"/>
              <w:ind w:left="20"/>
              <w:jc w:val="both"/>
            </w:pPr>
            <w:r>
              <w:rPr>
                <w:rFonts w:ascii="Times New Roman"/>
                <w:b w:val="false"/>
                <w:i w:val="false"/>
                <w:color w:val="000000"/>
                <w:sz w:val="20"/>
              </w:rPr>
              <w:t>
"Дәрігердің рецепті бойынша босатуға арналған дәрілік заттарды рецептсіз сатуға тыйым салынады";</w:t>
            </w:r>
          </w:p>
          <w:p>
            <w:pPr>
              <w:spacing w:after="20"/>
              <w:ind w:left="20"/>
              <w:jc w:val="both"/>
            </w:pPr>
            <w:r>
              <w:rPr>
                <w:rFonts w:ascii="Times New Roman"/>
                <w:b w:val="false"/>
                <w:i w:val="false"/>
                <w:color w:val="000000"/>
                <w:sz w:val="20"/>
              </w:rPr>
              <w:t>
"Дәріханада дайындалатын дәрілік препараттарды сақтау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өткізу кезінде дәрілік заттың саудалық атауына шекті бағаның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фармацевтикалық қызметкерде денсаулық сақтау саласындағы маман сертификатының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қызметтің басталғаны туралы хабарламаның болуы.</w:t>
            </w:r>
          </w:p>
          <w:p>
            <w:pPr>
              <w:spacing w:after="20"/>
              <w:ind w:left="20"/>
              <w:jc w:val="both"/>
            </w:pPr>
            <w:r>
              <w:rPr>
                <w:rFonts w:ascii="Times New Roman"/>
                <w:b w:val="false"/>
                <w:i w:val="false"/>
                <w:color w:val="000000"/>
                <w:sz w:val="20"/>
              </w:rPr>
              <w:t>
Мемлекеттік лицензияны және оған қосымшаны алу кезінде мәлімделген қызмет түрлері мен кіші түрлерінің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 үй-жайларын (аймақтарын) жобалау, салу, құрамы, алаңдардың мөлшері, жабдықтау және олардың сақталуын қамтамасыз ететін оларды пайдалану жөніндегі талаптарды сақтау арқылы дәрілік заттар мен медициналық бұйымдардың әртүрлі топтарының сақталуын, сақтау жағдайларын және олармен жұмыс істеуді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қандай да бір әсер етпеу, жарықтың, температураның, ылғалдың және басқа да сыртқы факторлардың теріс әсерінен қорғау үшін дәрілік заттар мен медициналық бұйымдарды басқа өнімдерден бөлек сақтауды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жарамдылық мерзімдерін қағаз немесе электрондық жеткізгіште есепке алуды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нақты белгіленген сақтау аймақтарында дәрілік заттар мен медициналық бұйымдарды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үй-жайын, оның ішінде тоңазытқыш бөлмені (камераны) температураны, ауаның ылғалдылығын бақылауға арналған тиісті жабдықтармен (термометрлермен, гигрометрлермен, аспаптардың басқа да түрлерімен) және оларды Жылдың суық және жылы мезгілдеріне температуралық ауытқу аймақтарын тестілеу нәтижелері бойынша жылыту аспаптарынан алыс үй-жайлардың ішкі қабырғаларында орналастыруды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топқа, қолдану тәсіліне, агрегаттық жай-күйіне, физика-химиялық қасиеттеріне, оларға сыртқы ортаның әртүрлі факторларының әсеріне байланысты барлық дәрілік заттар мен медициналық бұйымдарды сақтау кезінде бөлуді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 туралы шешім әлі қабылданбаған, жарамдылық мерзімі өткен, қайтарылған, жеткізуге жарамды санаттан алынған, бұрмалануға күдік бар, кері қайтарылған және қабылданбаған дәрілік заттарды сақтауға арналған оқшауланған орынның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жөнелту аймақтарында ауа-райының әсерінен қорғауды қамтамасыз ету. Қабылдау және жөнелту аймақтарында жабдықтың (желдету/ кондиционерлеу жүйесі, гигрометр, термометр), контейнерлерді тазалауға арналған жабдықтың болуы. Алынған өнімді бақылаудың жабдықталған аймағының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карантин, ақау, жөнелту және сақтау аймақтарын бөлу. Дәрілік заттар карантинде сақталатын, нақты белгіленуі және қолжетімділігі шектеулі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жауап беретін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жауап беретін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жеке үй жайларда шыны немесе металл ыдыстарда басқа топтардан оқшаулап сақтауды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болмайтын жеңіл тұтанғыш және жанғыш дәрілік заттарды сақтау:</w:t>
            </w:r>
          </w:p>
          <w:p>
            <w:pPr>
              <w:spacing w:after="20"/>
              <w:ind w:left="20"/>
              <w:jc w:val="both"/>
            </w:pPr>
            <w:r>
              <w:rPr>
                <w:rFonts w:ascii="Times New Roman"/>
                <w:b w:val="false"/>
                <w:i w:val="false"/>
                <w:color w:val="000000"/>
                <w:sz w:val="20"/>
              </w:rPr>
              <w:t>
1) толтыру деңгейі көлемнің 90 пайызынан аспайтын лық толтырылған контейнерде сақталмайды. Yлкен мөлшердегі спирттер көлемнің 95 пайызынан аспайтындай етіп толтырылатын металл ыдыстарда сақталады;</w:t>
            </w:r>
          </w:p>
          <w:p>
            <w:pPr>
              <w:spacing w:after="20"/>
              <w:ind w:left="20"/>
              <w:jc w:val="both"/>
            </w:pPr>
            <w:r>
              <w:rPr>
                <w:rFonts w:ascii="Times New Roman"/>
                <w:b w:val="false"/>
                <w:i w:val="false"/>
                <w:color w:val="000000"/>
                <w:sz w:val="20"/>
              </w:rPr>
              <w:t>
2) минералды қышқылдармен (күкірт, азот және басқа қышқылдармен), тығыздалған және сұйытылған газдармен, жеңіл жанатын заттармен, сондай-ақ органикалық заттармен қосылғанда жарылғыш қаупі бар қоспалар (калий хлораты, калий перманганаты) беретін органикалық емес тұздармен бірге сақталмайды.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гипохлоридінің оқшауланған сақталуын оның қасиеттерін ескере отырып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қорғауды контейнерлердің жай-күйін, олардың герметикалығын және жарамдылығын тұрақты бақылуын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дәрілік заттарды шаңмен ластануға қарсы сақтау кезінде шараларды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Қышқылдары мен сілтілері бар жарылғыш заттарды және өртке қауіпті дәрілік заттарды жеке сақтауды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газдары бар баллондарды жылу көздерінен, оларға май мен басқа да майлы заттардың түсуінен қорғауды және оларды оқшауланған үй-жайларда немесе шатырлар астында сақтауды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 құрғақ желдетілетін үй-жайда шкафтарда, жәшіктерде, стеллаждарда, паллеттерде, паллеттерде, тазалықты қамтамасыз ететін жағдайларда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жылытылатын үй-жайларда бөлме температурасында, ауаның салыстырмалы ылғалдылығы 65 пайыздан аспайтын кезде медициналық құралдарды, құрылғыларды, аспаптарды, аппаратураларды сақтау шарттарын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 (аймақтарын) әрлеу және сақтауға арналған үшін үй-жайлар мен жабдықтардың тазалығын қамтамасыз ету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немесе басқа жануарлардың енуінен қорғауды қамтамасыз ету, зиянкестерді профилактикалық бақылау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арналған демалыс бөлмелерін, киім-кешек бөлмелерін, душ бөлмелері мен дәретханаларды сақтау үй-жайларынан (аймақтарынан) бөлу. Сақтау үй-жайларында (аймақтарында) тамақ өнімдері, сусындар, темекі өнімдері, сондай-ақ жеке пайдалануға арналған дәрілік заттар сақталмайды.</w:t>
            </w:r>
          </w:p>
          <w:p>
            <w:pPr>
              <w:spacing w:after="20"/>
              <w:ind w:left="20"/>
              <w:jc w:val="both"/>
            </w:pPr>
            <w:r>
              <w:rPr>
                <w:rFonts w:ascii="Times New Roman"/>
                <w:b w:val="false"/>
                <w:i w:val="false"/>
                <w:color w:val="000000"/>
                <w:sz w:val="20"/>
              </w:rPr>
              <w:t>
Сақтау аймағында жұмыс істейтін қызметкерлерде, орындалатын жұмысқа сәйкес келетін қорғаныш немесе жұмыс киімдерінің және қажет болған жағдайда жеке қорғану құралдарының болуы. Қауіпті дәрілік заттармен жұмыс істейтін персонал арнайы нұсқаулықтан өтеді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үй-жайларында қажетті жабдықтармен және мүкәммалмен қамтамасыз ету:</w:t>
            </w:r>
          </w:p>
          <w:p>
            <w:pPr>
              <w:spacing w:after="20"/>
              <w:ind w:left="20"/>
              <w:jc w:val="both"/>
            </w:pPr>
            <w:r>
              <w:rPr>
                <w:rFonts w:ascii="Times New Roman"/>
                <w:b w:val="false"/>
                <w:i w:val="false"/>
                <w:color w:val="000000"/>
                <w:sz w:val="20"/>
              </w:rPr>
              <w:t>
1) дәрілік заттар мен медициналық бұйымдарды сақтауға арналған сөрелермен, поддондармен, тауар сөрелерімен, шкафтармен;</w:t>
            </w:r>
          </w:p>
          <w:p>
            <w:pPr>
              <w:spacing w:after="20"/>
              <w:ind w:left="20"/>
              <w:jc w:val="both"/>
            </w:pPr>
            <w:r>
              <w:rPr>
                <w:rFonts w:ascii="Times New Roman"/>
                <w:b w:val="false"/>
                <w:i w:val="false"/>
                <w:color w:val="000000"/>
                <w:sz w:val="20"/>
              </w:rPr>
              <w:t>
2) температуралық режимді құруға арналған технологиялық жабдықпен жабдықталады;</w:t>
            </w:r>
          </w:p>
          <w:p>
            <w:pPr>
              <w:spacing w:after="20"/>
              <w:ind w:left="20"/>
              <w:jc w:val="both"/>
            </w:pPr>
            <w:r>
              <w:rPr>
                <w:rFonts w:ascii="Times New Roman"/>
                <w:b w:val="false"/>
                <w:i w:val="false"/>
                <w:color w:val="000000"/>
                <w:sz w:val="20"/>
              </w:rPr>
              <w:t>
3) температура мен ылғалдылықты тіркеуге арналған аспаптармен;</w:t>
            </w:r>
          </w:p>
          <w:p>
            <w:pPr>
              <w:spacing w:after="20"/>
              <w:ind w:left="20"/>
              <w:jc w:val="both"/>
            </w:pPr>
            <w:r>
              <w:rPr>
                <w:rFonts w:ascii="Times New Roman"/>
                <w:b w:val="false"/>
                <w:i w:val="false"/>
                <w:color w:val="000000"/>
                <w:sz w:val="20"/>
              </w:rPr>
              <w:t>
4) тиеу-түсіру жұмыстарына арналған механикаландыру құралдарымен;</w:t>
            </w:r>
          </w:p>
          <w:p>
            <w:pPr>
              <w:spacing w:after="20"/>
              <w:ind w:left="20"/>
              <w:jc w:val="both"/>
            </w:pPr>
            <w:r>
              <w:rPr>
                <w:rFonts w:ascii="Times New Roman"/>
                <w:b w:val="false"/>
                <w:i w:val="false"/>
                <w:color w:val="000000"/>
                <w:sz w:val="20"/>
              </w:rPr>
              <w:t>
5) санитариялық режимді қамтамасыз ету үшін дезинфекциялық құралдармен және жинау мүкәммалымен;</w:t>
            </w:r>
          </w:p>
          <w:p>
            <w:pPr>
              <w:spacing w:after="20"/>
              <w:ind w:left="20"/>
              <w:jc w:val="both"/>
            </w:pPr>
            <w:r>
              <w:rPr>
                <w:rFonts w:ascii="Times New Roman"/>
                <w:b w:val="false"/>
                <w:i w:val="false"/>
                <w:color w:val="000000"/>
                <w:sz w:val="20"/>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жабдықтармен және мүкәммалмен қамтамасыз 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бақылау және мониторингілеу үшін пайдаланылатын жабдықты калибрлеу (тексеру)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бөлмесінің (камераның), тоңазытқыш жабдығының ақаулығы немесе электр энергиясының өшуі, Төтенше жағдайлар туындаған жағдайда әзірленген және бекітілген шұғыл іс-шаралар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сақтауды жүзеге асыратын объектілерде дәрілік заттар мен медициналық бұйымдар сапасының сақталуын қамтамасыз етуге жауапты адамның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жөніндегі комиссияның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туралы актілердің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таңбалануын қамтитын мынадай ақпараттың болуы:</w:t>
            </w:r>
          </w:p>
          <w:p>
            <w:pPr>
              <w:spacing w:after="20"/>
              <w:ind w:left="20"/>
              <w:jc w:val="both"/>
            </w:pPr>
            <w:r>
              <w:rPr>
                <w:rFonts w:ascii="Times New Roman"/>
                <w:b w:val="false"/>
                <w:i w:val="false"/>
                <w:color w:val="000000"/>
                <w:sz w:val="20"/>
              </w:rPr>
              <w:t>
1) дәрілік заттың саудалық атауы;</w:t>
            </w:r>
          </w:p>
          <w:p>
            <w:pPr>
              <w:spacing w:after="20"/>
              <w:ind w:left="20"/>
              <w:jc w:val="both"/>
            </w:pPr>
            <w:r>
              <w:rPr>
                <w:rFonts w:ascii="Times New Roman"/>
                <w:b w:val="false"/>
                <w:i w:val="false"/>
                <w:color w:val="000000"/>
                <w:sz w:val="20"/>
              </w:rPr>
              <w:t>
2) қазақ, орыс немесе ағылшын тілдерінде халықаралық патенттелмеген атауы (бар болса);</w:t>
            </w:r>
          </w:p>
          <w:p>
            <w:pPr>
              <w:spacing w:after="20"/>
              <w:ind w:left="20"/>
              <w:jc w:val="both"/>
            </w:pPr>
            <w:r>
              <w:rPr>
                <w:rFonts w:ascii="Times New Roman"/>
                <w:b w:val="false"/>
                <w:i w:val="false"/>
                <w:color w:val="000000"/>
                <w:sz w:val="20"/>
              </w:rPr>
              <w:t>
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көрсетіледі.Егер дәрілік затты өндіруші ұйым оның қаптамашысы болып табылмаса, онда қаптамашының атауы, қаптама күні мен уақыты көрсетіледі.</w:t>
            </w:r>
          </w:p>
          <w:p>
            <w:pPr>
              <w:spacing w:after="20"/>
              <w:ind w:left="20"/>
              <w:jc w:val="both"/>
            </w:pPr>
            <w:r>
              <w:rPr>
                <w:rFonts w:ascii="Times New Roman"/>
                <w:b w:val="false"/>
                <w:i w:val="false"/>
                <w:color w:val="000000"/>
                <w:sz w:val="20"/>
              </w:rPr>
              <w:t>
4) тіркеу куәлігі ұстаушысының атауы, оның мекенжайы (қала, ел);</w:t>
            </w:r>
          </w:p>
          <w:p>
            <w:pPr>
              <w:spacing w:after="20"/>
              <w:ind w:left="20"/>
              <w:jc w:val="both"/>
            </w:pPr>
            <w:r>
              <w:rPr>
                <w:rFonts w:ascii="Times New Roman"/>
                <w:b w:val="false"/>
                <w:i w:val="false"/>
                <w:color w:val="000000"/>
                <w:sz w:val="20"/>
              </w:rPr>
              <w:t>
5) дәрілік нысаны;</w:t>
            </w:r>
          </w:p>
          <w:p>
            <w:pPr>
              <w:spacing w:after="20"/>
              <w:ind w:left="20"/>
              <w:jc w:val="both"/>
            </w:pPr>
            <w:r>
              <w:rPr>
                <w:rFonts w:ascii="Times New Roman"/>
                <w:b w:val="false"/>
                <w:i w:val="false"/>
                <w:color w:val="000000"/>
                <w:sz w:val="20"/>
              </w:rPr>
              <w:t>
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pPr>
              <w:spacing w:after="20"/>
              <w:ind w:left="20"/>
              <w:jc w:val="both"/>
            </w:pPr>
            <w:r>
              <w:rPr>
                <w:rFonts w:ascii="Times New Roman"/>
                <w:b w:val="false"/>
                <w:i w:val="false"/>
                <w:color w:val="000000"/>
                <w:sz w:val="20"/>
              </w:rPr>
              <w:t>
7) дәрілік нысаны және қаптама типіне байланысты салмағы, көлемі немесе дозалау бірілігінің саны бойынша дәрілік препараттың мөлшері;</w:t>
            </w:r>
          </w:p>
          <w:p>
            <w:pPr>
              <w:spacing w:after="20"/>
              <w:ind w:left="20"/>
              <w:jc w:val="both"/>
            </w:pPr>
            <w:r>
              <w:rPr>
                <w:rFonts w:ascii="Times New Roman"/>
                <w:b w:val="false"/>
                <w:i w:val="false"/>
                <w:color w:val="000000"/>
                <w:sz w:val="20"/>
              </w:rPr>
              <w:t>
8) дәрілік препараттың құрамы туралы ақпарат;</w:t>
            </w:r>
          </w:p>
          <w:p>
            <w:pPr>
              <w:spacing w:after="20"/>
              <w:ind w:left="20"/>
              <w:jc w:val="both"/>
            </w:pPr>
            <w:r>
              <w:rPr>
                <w:rFonts w:ascii="Times New Roman"/>
                <w:b w:val="false"/>
                <w:i w:val="false"/>
                <w:color w:val="000000"/>
                <w:sz w:val="20"/>
              </w:rPr>
              <w:t>
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pPr>
              <w:spacing w:after="20"/>
              <w:ind w:left="20"/>
              <w:jc w:val="both"/>
            </w:pPr>
            <w:r>
              <w:rPr>
                <w:rFonts w:ascii="Times New Roman"/>
                <w:b w:val="false"/>
                <w:i w:val="false"/>
                <w:color w:val="000000"/>
                <w:sz w:val="20"/>
              </w:rPr>
              <w:t>
10)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pPr>
              <w:spacing w:after="20"/>
              <w:ind w:left="20"/>
              <w:jc w:val="both"/>
            </w:pPr>
            <w:r>
              <w:rPr>
                <w:rFonts w:ascii="Times New Roman"/>
                <w:b w:val="false"/>
                <w:i w:val="false"/>
                <w:color w:val="000000"/>
                <w:sz w:val="20"/>
              </w:rPr>
              <w:t>
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белсенділігі көрсетілген жағдайда белсенді фармацевтикалық субстанциялардың құрамы көрсетілмейді;</w:t>
            </w:r>
          </w:p>
          <w:p>
            <w:pPr>
              <w:spacing w:after="20"/>
              <w:ind w:left="20"/>
              <w:jc w:val="both"/>
            </w:pPr>
            <w:r>
              <w:rPr>
                <w:rFonts w:ascii="Times New Roman"/>
                <w:b w:val="false"/>
                <w:i w:val="false"/>
                <w:color w:val="000000"/>
                <w:sz w:val="20"/>
              </w:rPr>
              <w:t>
11) қосалқы заттардың тізбесі:</w:t>
            </w:r>
          </w:p>
          <w:p>
            <w:pPr>
              <w:spacing w:after="20"/>
              <w:ind w:left="20"/>
              <w:jc w:val="both"/>
            </w:pPr>
            <w:r>
              <w:rPr>
                <w:rFonts w:ascii="Times New Roman"/>
                <w:b w:val="false"/>
                <w:i w:val="false"/>
                <w:color w:val="000000"/>
                <w:sz w:val="20"/>
              </w:rPr>
              <w:t>
парентералдық, көзге және сыртқа қолдануға арналған дәрілік препараттар үшін барлық қосалқы заттардың тізбесі көрсетіледі;</w:t>
            </w:r>
          </w:p>
          <w:p>
            <w:pPr>
              <w:spacing w:after="20"/>
              <w:ind w:left="20"/>
              <w:jc w:val="both"/>
            </w:pPr>
            <w:r>
              <w:rPr>
                <w:rFonts w:ascii="Times New Roman"/>
                <w:b w:val="false"/>
                <w:i w:val="false"/>
                <w:color w:val="000000"/>
                <w:sz w:val="20"/>
              </w:rPr>
              <w:t>
инфузиялық ерітінділер үшін барлық қосымша заттардың сапалық және сандық құрамы көрсетіледі;</w:t>
            </w:r>
          </w:p>
          <w:p>
            <w:pPr>
              <w:spacing w:after="20"/>
              <w:ind w:left="20"/>
              <w:jc w:val="both"/>
            </w:pPr>
            <w:r>
              <w:rPr>
                <w:rFonts w:ascii="Times New Roman"/>
                <w:b w:val="false"/>
                <w:i w:val="false"/>
                <w:color w:val="000000"/>
                <w:sz w:val="20"/>
              </w:rPr>
              <w:t>
басқа дәрілік нысандар үшін микробқа қарсы консерванттардың, бояғыштардың, сондай-ақ қанттар мен этанолдың тізбесі көрсетіледі;</w:t>
            </w:r>
          </w:p>
          <w:p>
            <w:pPr>
              <w:spacing w:after="20"/>
              <w:ind w:left="20"/>
              <w:jc w:val="both"/>
            </w:pPr>
            <w:r>
              <w:rPr>
                <w:rFonts w:ascii="Times New Roman"/>
                <w:b w:val="false"/>
                <w:i w:val="false"/>
                <w:color w:val="000000"/>
                <w:sz w:val="20"/>
              </w:rPr>
              <w:t>
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w:t>
            </w:r>
          </w:p>
          <w:p>
            <w:pPr>
              <w:spacing w:after="20"/>
              <w:ind w:left="20"/>
              <w:jc w:val="both"/>
            </w:pPr>
            <w:r>
              <w:rPr>
                <w:rFonts w:ascii="Times New Roman"/>
                <w:b w:val="false"/>
                <w:i w:val="false"/>
                <w:color w:val="000000"/>
                <w:sz w:val="20"/>
              </w:rPr>
              <w:t>
13) қолданылу тәсілі және дәрілік нысанына қарай енгізу жолы (ішуге арналған таблеткалар мен капсулалар үшін қолданылу тәсілі көрсетілмейді);</w:t>
            </w:r>
          </w:p>
          <w:p>
            <w:pPr>
              <w:spacing w:after="20"/>
              <w:ind w:left="20"/>
              <w:jc w:val="both"/>
            </w:pPr>
            <w:r>
              <w:rPr>
                <w:rFonts w:ascii="Times New Roman"/>
                <w:b w:val="false"/>
                <w:i w:val="false"/>
                <w:color w:val="000000"/>
                <w:sz w:val="20"/>
              </w:rPr>
              <w:t>
14) сақтық шаралары;</w:t>
            </w:r>
          </w:p>
          <w:p>
            <w:pPr>
              <w:spacing w:after="20"/>
              <w:ind w:left="20"/>
              <w:jc w:val="both"/>
            </w:pPr>
            <w:r>
              <w:rPr>
                <w:rFonts w:ascii="Times New Roman"/>
                <w:b w:val="false"/>
                <w:i w:val="false"/>
                <w:color w:val="000000"/>
                <w:sz w:val="20"/>
              </w:rPr>
              <w:t>
15) ескерту жазбалары;</w:t>
            </w:r>
          </w:p>
          <w:p>
            <w:pPr>
              <w:spacing w:after="20"/>
              <w:ind w:left="20"/>
              <w:jc w:val="both"/>
            </w:pPr>
            <w:r>
              <w:rPr>
                <w:rFonts w:ascii="Times New Roman"/>
                <w:b w:val="false"/>
                <w:i w:val="false"/>
                <w:color w:val="000000"/>
                <w:sz w:val="20"/>
              </w:rPr>
              <w:t>
16) сақтау шарттары, сақтау ерекшеліктері және қажет болған жағдайда тасымалдау талаптары;</w:t>
            </w:r>
          </w:p>
          <w:p>
            <w:pPr>
              <w:spacing w:after="20"/>
              <w:ind w:left="20"/>
              <w:jc w:val="both"/>
            </w:pPr>
            <w:r>
              <w:rPr>
                <w:rFonts w:ascii="Times New Roman"/>
                <w:b w:val="false"/>
                <w:i w:val="false"/>
                <w:color w:val="000000"/>
                <w:sz w:val="20"/>
              </w:rPr>
              <w:t>
17) босату шарттары (дәрігердің рецептісі арқылы немесе дәрігердің рецептісінсіз);</w:t>
            </w:r>
          </w:p>
          <w:p>
            <w:pPr>
              <w:spacing w:after="20"/>
              <w:ind w:left="20"/>
              <w:jc w:val="both"/>
            </w:pPr>
            <w:r>
              <w:rPr>
                <w:rFonts w:ascii="Times New Roman"/>
                <w:b w:val="false"/>
                <w:i w:val="false"/>
                <w:color w:val="000000"/>
                <w:sz w:val="20"/>
              </w:rPr>
              <w:t>
18) серия нөмірі;</w:t>
            </w:r>
          </w:p>
          <w:p>
            <w:pPr>
              <w:spacing w:after="20"/>
              <w:ind w:left="20"/>
              <w:jc w:val="both"/>
            </w:pPr>
            <w:r>
              <w:rPr>
                <w:rFonts w:ascii="Times New Roman"/>
                <w:b w:val="false"/>
                <w:i w:val="false"/>
                <w:color w:val="000000"/>
                <w:sz w:val="20"/>
              </w:rPr>
              <w:t>
19) өндірілген күні;</w:t>
            </w:r>
          </w:p>
          <w:p>
            <w:pPr>
              <w:spacing w:after="20"/>
              <w:ind w:left="20"/>
              <w:jc w:val="both"/>
            </w:pPr>
            <w:r>
              <w:rPr>
                <w:rFonts w:ascii="Times New Roman"/>
                <w:b w:val="false"/>
                <w:i w:val="false"/>
                <w:color w:val="000000"/>
                <w:sz w:val="20"/>
              </w:rPr>
              <w:t>
20) жарамдылық мерзімі: "(күні, айы, жылы) дейін жарамды" немесе "(күні, айы, жылы)";</w:t>
            </w:r>
          </w:p>
          <w:p>
            <w:pPr>
              <w:spacing w:after="20"/>
              <w:ind w:left="20"/>
              <w:jc w:val="both"/>
            </w:pPr>
            <w:r>
              <w:rPr>
                <w:rFonts w:ascii="Times New Roman"/>
                <w:b w:val="false"/>
                <w:i w:val="false"/>
                <w:color w:val="000000"/>
                <w:sz w:val="20"/>
              </w:rPr>
              <w:t>
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pPr>
              <w:spacing w:after="20"/>
              <w:ind w:left="20"/>
              <w:jc w:val="both"/>
            </w:pPr>
            <w:r>
              <w:rPr>
                <w:rFonts w:ascii="Times New Roman"/>
                <w:b w:val="false"/>
                <w:i w:val="false"/>
                <w:color w:val="000000"/>
                <w:sz w:val="20"/>
              </w:rPr>
              <w:t>
21) "ҚР-ДЗ-" белгісі түрінде дәрілік заттың тіркеу нөмірі;</w:t>
            </w:r>
          </w:p>
          <w:p>
            <w:pPr>
              <w:spacing w:after="20"/>
              <w:ind w:left="20"/>
              <w:jc w:val="both"/>
            </w:pPr>
            <w:r>
              <w:rPr>
                <w:rFonts w:ascii="Times New Roman"/>
                <w:b w:val="false"/>
                <w:i w:val="false"/>
                <w:color w:val="000000"/>
                <w:sz w:val="20"/>
              </w:rPr>
              <w:t>
22) штрих код (бар болса).</w:t>
            </w:r>
          </w:p>
          <w:p>
            <w:pPr>
              <w:spacing w:after="20"/>
              <w:ind w:left="20"/>
              <w:jc w:val="both"/>
            </w:pPr>
            <w:r>
              <w:rPr>
                <w:rFonts w:ascii="Times New Roman"/>
                <w:b w:val="false"/>
                <w:i w:val="false"/>
                <w:color w:val="000000"/>
                <w:sz w:val="20"/>
              </w:rPr>
              <w:t>
23) сәйкестендіру құралы қамтылған сәйкестендіру құралы немесе материалдық жеткізгіш.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қаптамаға салынған бастапқы қаптамада таңбалануын қамтитын мынадай ақпараттың болуы:</w:t>
            </w:r>
          </w:p>
          <w:p>
            <w:pPr>
              <w:spacing w:after="20"/>
              <w:ind w:left="20"/>
              <w:jc w:val="both"/>
            </w:pPr>
            <w:r>
              <w:rPr>
                <w:rFonts w:ascii="Times New Roman"/>
                <w:b w:val="false"/>
                <w:i w:val="false"/>
                <w:color w:val="000000"/>
                <w:sz w:val="20"/>
              </w:rPr>
              <w:t>
1) дозасы, белсенділігі немесе концентрациясы көрсетілген дәрілік препараттың саудалық атауы;</w:t>
            </w:r>
          </w:p>
          <w:p>
            <w:pPr>
              <w:spacing w:after="20"/>
              <w:ind w:left="20"/>
              <w:jc w:val="both"/>
            </w:pPr>
            <w:r>
              <w:rPr>
                <w:rFonts w:ascii="Times New Roman"/>
                <w:b w:val="false"/>
                <w:i w:val="false"/>
                <w:color w:val="000000"/>
                <w:sz w:val="20"/>
              </w:rPr>
              <w:t>
2) мемлекеттік, орыс және ағылшын тілдеріндегі халықаралық патенттелмеген атауы (бар болса);</w:t>
            </w:r>
          </w:p>
          <w:p>
            <w:pPr>
              <w:spacing w:after="20"/>
              <w:ind w:left="20"/>
              <w:jc w:val="both"/>
            </w:pPr>
            <w:r>
              <w:rPr>
                <w:rFonts w:ascii="Times New Roman"/>
                <w:b w:val="false"/>
                <w:i w:val="false"/>
                <w:color w:val="000000"/>
                <w:sz w:val="20"/>
              </w:rPr>
              <w:t>
3) дәрілік препаратты өндіруші ұйымның атауы және (немесе) оның тауарлық белгісі;</w:t>
            </w:r>
          </w:p>
          <w:p>
            <w:pPr>
              <w:spacing w:after="20"/>
              <w:ind w:left="20"/>
              <w:jc w:val="both"/>
            </w:pPr>
            <w:r>
              <w:rPr>
                <w:rFonts w:ascii="Times New Roman"/>
                <w:b w:val="false"/>
                <w:i w:val="false"/>
                <w:color w:val="000000"/>
                <w:sz w:val="20"/>
              </w:rPr>
              <w:t>
4) серия нөмірі;</w:t>
            </w:r>
          </w:p>
          <w:p>
            <w:pPr>
              <w:spacing w:after="20"/>
              <w:ind w:left="20"/>
              <w:jc w:val="both"/>
            </w:pPr>
            <w:r>
              <w:rPr>
                <w:rFonts w:ascii="Times New Roman"/>
                <w:b w:val="false"/>
                <w:i w:val="false"/>
                <w:color w:val="000000"/>
                <w:sz w:val="20"/>
              </w:rPr>
              <w:t>
5) жарамдылық мерзімі "ай, жыл" немесе "күні, айы, жылы" көрсетіледі.</w:t>
            </w:r>
          </w:p>
          <w:p>
            <w:pPr>
              <w:spacing w:after="20"/>
              <w:ind w:left="20"/>
              <w:jc w:val="both"/>
            </w:pPr>
            <w:r>
              <w:rPr>
                <w:rFonts w:ascii="Times New Roman"/>
                <w:b w:val="false"/>
                <w:i w:val="false"/>
                <w:color w:val="000000"/>
                <w:sz w:val="20"/>
              </w:rPr>
              <w:t>
Қайталама қаптамаға салынған ақпаратпен бірдей қосымша ақпарат орналастырылады.</w:t>
            </w:r>
          </w:p>
          <w:p>
            <w:pPr>
              <w:spacing w:after="20"/>
              <w:ind w:left="20"/>
              <w:jc w:val="both"/>
            </w:pPr>
            <w:r>
              <w:rPr>
                <w:rFonts w:ascii="Times New Roman"/>
                <w:b w:val="false"/>
                <w:i w:val="false"/>
                <w:color w:val="000000"/>
                <w:sz w:val="20"/>
              </w:rPr>
              <w:t>
Оның тұтастығын бұзуға, бастапқы қаптамадағы ақпаратты оқуға мүмкіндік бермейтін аралық қаптама бастапқы қаптамада көрсетілген ақпаратты қайталайды.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жағымсыз реакцияларының және (немесе) тиімділігінің болмауының мониторингі жөніндегі жұмысты ұйымдастыру, дәрілік заттар мен медициналық бұйымдардың жанама әсерлерінің мониторингіне жауапты адамдарды тағайындау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уәкілетті ұйымға дәрілік заттар мен медициналық бұйымдардың жанама әсерлері және (немесе) тиімділігінің жоқтығы туралы ақпарат беруі. Уәкілетті ұйымның порталы арқылы ақпараттың міндетті ең аз көлемінің мазмұнымен онлайн режимде карта-хабарламаларды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жағдайларда уәкілетті ұйымға жағымсыз реакциялар (іс-қимылдар) және (немесе) тиімділік туралы толтырылған карта-хабарлама беру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 мен медициналық бұйымдарды сатып алу, өндіру, сақтау, жарнама, қолдану, қамтамасыз ету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 мен медициналық бұйымдарды өндіру, әкелу, сақтау, қолдану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қауіпсіздік және сапа туралы қорытындымен расталмаған дәрілік заттар мен медициналық бұйымдарды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 мен медициналық бұйымдарды сақтау, қолдану және өткізу фактілерінің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заттың және медициналық бұйымның сапасы мен қауіпсіздігін бақылау жөніндегі нормативтік құжаттың талаптарына сәйкестігі (күмән ретінде алынған үлгілердің қауіпсіздігі мен сапасын бағалау нәтижелері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(оның ішінде субстанциялар) бар дәрілік заттарды сақтау, есепке алу, жою қағидалары мен тәртібін сақтау:</w:t>
            </w:r>
          </w:p>
          <w:p>
            <w:pPr>
              <w:spacing w:after="20"/>
              <w:ind w:left="20"/>
              <w:jc w:val="both"/>
            </w:pPr>
            <w:r>
              <w:rPr>
                <w:rFonts w:ascii="Times New Roman"/>
                <w:b w:val="false"/>
                <w:i w:val="false"/>
                <w:color w:val="000000"/>
                <w:sz w:val="20"/>
              </w:rPr>
              <w:t>
Есірткі, психотроптық заттарды, сол тектестер мен прекурсорларды жою:</w:t>
            </w:r>
          </w:p>
          <w:p>
            <w:pPr>
              <w:spacing w:after="20"/>
              <w:ind w:left="20"/>
              <w:jc w:val="both"/>
            </w:pPr>
            <w:r>
              <w:rPr>
                <w:rFonts w:ascii="Times New Roman"/>
                <w:b w:val="false"/>
                <w:i w:val="false"/>
                <w:color w:val="000000"/>
                <w:sz w:val="20"/>
              </w:rPr>
              <w:t>
1) есірткiнiң, психотроптық заттар мен прекурсорлардың жарамдылық мерзiмi өткен;</w:t>
            </w:r>
          </w:p>
          <w:p>
            <w:pPr>
              <w:spacing w:after="20"/>
              <w:ind w:left="20"/>
              <w:jc w:val="both"/>
            </w:pPr>
            <w:r>
              <w:rPr>
                <w:rFonts w:ascii="Times New Roman"/>
                <w:b w:val="false"/>
                <w:i w:val="false"/>
                <w:color w:val="000000"/>
                <w:sz w:val="20"/>
              </w:rPr>
              <w:t>
2) есiрткi, психотроптық заттар мен прекурсорлар химиялық немесе физикалық әсерге ұшырап, соның салдарынан қайта қалпына келтiру немесе қайта өңдеу мүмкiндiгiнен айрылып, жарамсыз болған;</w:t>
            </w:r>
          </w:p>
          <w:p>
            <w:pPr>
              <w:spacing w:after="20"/>
              <w:ind w:left="20"/>
              <w:jc w:val="both"/>
            </w:pPr>
            <w:r>
              <w:rPr>
                <w:rFonts w:ascii="Times New Roman"/>
                <w:b w:val="false"/>
                <w:i w:val="false"/>
                <w:color w:val="000000"/>
                <w:sz w:val="20"/>
              </w:rPr>
              <w:t>
3) тәркiленген, табылып заңсыз айналымнан шығарылып тасталған есірткі, психотроптық заттардың, сол тектестер мен прекурсорлардың медициналық, ғылыми немесе өзге де құндылығы болмаған және қайта өңделмейтiн жағдайларда, сондай-ақ Қазақстан Республикасының заңдарында көзделген өзге де жағдайларда жүзеге асырылуы мүмкiн.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 және нарколог дәрігерлерінің нашақорлық, уытқұмарлық, созылмалы алкоголизм ауруларының бар/ жоғы туралы, сондай-ақ есірткі құралдарымен, психотроптық заттармен және олардың прекурсорларымен байланысты жұмысты орындауға жарамдылығы туралы қорытындылары және тиісті тексеру жүргізу жөніндегі ішкі істер органдарының қорытындысы бар адамдардың тізімінің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үй-жай, сейфтер мен шкафтар жабық тұруы тиіс. Жұмыс күні аяқталғаннан кейін олар мөрленеді және (немесе) пломба қойылады. Кілттері, мөрі және (немесе) пломбир жауапты адамда сақталады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алғашқы көмек қобдишасының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атауы, оның ұйымдық-құқықтық нысаны мен жұмыс режимі көрсетілген қазақ және орыс тілдерінде маңдайша жазуының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таныстыру үшін ыңғайлы жерде дәрілік заттар мен медициналық бұйымдардың айналысы саласындағы мемлекеттік органның аумақтық бөлімшелерінің телефондары мен мекенжайлары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таңбаланған дәрілік заттардың бақылануы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дәрілік заттар айналымына қатысушылар ұсыну арқылы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жарнамалауды жүзеге асыру қағидаларын сақтау:</w:t>
            </w:r>
          </w:p>
          <w:p>
            <w:pPr>
              <w:spacing w:after="20"/>
              <w:ind w:left="20"/>
              <w:jc w:val="both"/>
            </w:pPr>
            <w:r>
              <w:rPr>
                <w:rFonts w:ascii="Times New Roman"/>
                <w:b w:val="false"/>
                <w:i w:val="false"/>
                <w:color w:val="000000"/>
                <w:sz w:val="20"/>
              </w:rPr>
              <w:t>
1) дәрілік заттар мен медициналық бұйымдардың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pPr>
              <w:spacing w:after="20"/>
              <w:ind w:left="20"/>
              <w:jc w:val="both"/>
            </w:pPr>
            <w:r>
              <w:rPr>
                <w:rFonts w:ascii="Times New Roman"/>
                <w:b w:val="false"/>
                <w:i w:val="false"/>
                <w:color w:val="000000"/>
                <w:sz w:val="20"/>
              </w:rPr>
              <w:t>
2) Дәрілік заттар мен медициналық бұйымдардың туралы толық және дұрыс мәліметтерді қамтып, жарнамасы қазақ және орыс тілдерінде ұсынылады, дәрілік затты медициналық қолдану жөніндегі нұсқаулыққа (қосымша парақ), медициналық бұйымды медициналық қолдану жөніндегі нұсқаулыққа немесе медициналық бұйымды пайдалану құжатына сәйкес келеді.</w:t>
            </w:r>
          </w:p>
          <w:p>
            <w:pPr>
              <w:spacing w:after="20"/>
              <w:ind w:left="20"/>
              <w:jc w:val="both"/>
            </w:pPr>
            <w:r>
              <w:rPr>
                <w:rFonts w:ascii="Times New Roman"/>
                <w:b w:val="false"/>
                <w:i w:val="false"/>
                <w:color w:val="000000"/>
                <w:sz w:val="20"/>
              </w:rPr>
              <w:t>
3) Дәрілік заттар мен медициналық бұйымдар жарнаманың Қазақстан Республикасының денсаулық сақтау саласындағы заңнамасының талаптарына сәйкестігі туралы қорытынды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жарнамасының жүзеге асыруға жол бермеу:</w:t>
            </w:r>
          </w:p>
          <w:p>
            <w:pPr>
              <w:spacing w:after="20"/>
              <w:ind w:left="20"/>
              <w:jc w:val="both"/>
            </w:pPr>
            <w:r>
              <w:rPr>
                <w:rFonts w:ascii="Times New Roman"/>
                <w:b w:val="false"/>
                <w:i w:val="false"/>
                <w:color w:val="000000"/>
                <w:sz w:val="20"/>
              </w:rPr>
              <w:t>
1) Қазақстан Республикасында тіркелмеген;</w:t>
            </w:r>
          </w:p>
          <w:p>
            <w:pPr>
              <w:spacing w:after="20"/>
              <w:ind w:left="20"/>
              <w:jc w:val="both"/>
            </w:pPr>
            <w:r>
              <w:rPr>
                <w:rFonts w:ascii="Times New Roman"/>
                <w:b w:val="false"/>
                <w:i w:val="false"/>
                <w:color w:val="000000"/>
                <w:sz w:val="20"/>
              </w:rPr>
              <w:t>
2) бұқаралық ақпарат құралдарында рецептімен босатылатын дәрілік заттардың жарнамасына;</w:t>
            </w:r>
          </w:p>
          <w:p>
            <w:pPr>
              <w:spacing w:after="20"/>
              <w:ind w:left="20"/>
              <w:jc w:val="both"/>
            </w:pPr>
            <w:r>
              <w:rPr>
                <w:rFonts w:ascii="Times New Roman"/>
                <w:b w:val="false"/>
                <w:i w:val="false"/>
                <w:color w:val="000000"/>
                <w:sz w:val="20"/>
              </w:rPr>
              <w:t>
3) дәрігердің рецептісі бойынша босатылатын дәрілік препараттардың үлгілерін жарнама мақсатында таратуға;</w:t>
            </w:r>
          </w:p>
          <w:p>
            <w:pPr>
              <w:spacing w:after="20"/>
              <w:ind w:left="20"/>
              <w:jc w:val="both"/>
            </w:pPr>
            <w:r>
              <w:rPr>
                <w:rFonts w:ascii="Times New Roman"/>
                <w:b w:val="false"/>
                <w:i w:val="false"/>
                <w:color w:val="000000"/>
                <w:sz w:val="20"/>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20"/>
              <w:ind w:left="20"/>
              <w:jc w:val="both"/>
            </w:pPr>
            <w:r>
              <w:rPr>
                <w:rFonts w:ascii="Times New Roman"/>
                <w:b w:val="false"/>
                <w:i w:val="false"/>
                <w:color w:val="000000"/>
                <w:sz w:val="20"/>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pPr>
              <w:spacing w:after="20"/>
              <w:ind w:left="20"/>
              <w:jc w:val="both"/>
            </w:pPr>
            <w:r>
              <w:rPr>
                <w:rFonts w:ascii="Times New Roman"/>
                <w:b w:val="false"/>
                <w:i w:val="false"/>
                <w:color w:val="000000"/>
                <w:sz w:val="20"/>
              </w:rPr>
              <w:t>
6) өнеркәсіптік өнімге, рецептілік бланкілерге жарнамалық ақпаратты орналастыруға;</w:t>
            </w:r>
          </w:p>
          <w:p>
            <w:pPr>
              <w:spacing w:after="20"/>
              <w:ind w:left="20"/>
              <w:jc w:val="both"/>
            </w:pPr>
            <w:r>
              <w:rPr>
                <w:rFonts w:ascii="Times New Roman"/>
                <w:b w:val="false"/>
                <w:i w:val="false"/>
                <w:color w:val="000000"/>
                <w:sz w:val="20"/>
              </w:rPr>
              <w:t>
7) дәрілік заттар мен медициналық бұйымдардың сыртқы (көрнекі) жарнамасын орналастыруға;</w:t>
            </w:r>
          </w:p>
          <w:p>
            <w:pPr>
              <w:spacing w:after="20"/>
              <w:ind w:left="20"/>
              <w:jc w:val="both"/>
            </w:pPr>
            <w:r>
              <w:rPr>
                <w:rFonts w:ascii="Times New Roman"/>
                <w:b w:val="false"/>
                <w:i w:val="false"/>
                <w:color w:val="000000"/>
                <w:sz w:val="20"/>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pPr>
              <w:spacing w:after="20"/>
              <w:ind w:left="20"/>
              <w:jc w:val="both"/>
            </w:pPr>
            <w:r>
              <w:rPr>
                <w:rFonts w:ascii="Times New Roman"/>
                <w:b w:val="false"/>
                <w:i w:val="false"/>
                <w:color w:val="000000"/>
                <w:sz w:val="20"/>
              </w:rPr>
              <w:t>
9) тиісті қызмет түрін жүзеге асыруға арналған лицензия болмаған кезде көрсетілетін қызметтердің жарнамасына;</w:t>
            </w:r>
          </w:p>
          <w:p>
            <w:pPr>
              <w:spacing w:after="20"/>
              <w:ind w:left="20"/>
              <w:jc w:val="both"/>
            </w:pPr>
            <w:r>
              <w:rPr>
                <w:rFonts w:ascii="Times New Roman"/>
                <w:b w:val="false"/>
                <w:i w:val="false"/>
                <w:color w:val="000000"/>
                <w:sz w:val="20"/>
              </w:rPr>
              <w:t>
10) денсаулық сақтау саласындағы маман сертификаты жоқ адамдар, оның ішінде шетелдік мамандар көрсететін қызметтердің жарнамасына;</w:t>
            </w:r>
          </w:p>
          <w:p>
            <w:pPr>
              <w:spacing w:after="20"/>
              <w:ind w:left="20"/>
              <w:jc w:val="both"/>
            </w:pPr>
            <w:r>
              <w:rPr>
                <w:rFonts w:ascii="Times New Roman"/>
                <w:b w:val="false"/>
                <w:i w:val="false"/>
                <w:color w:val="000000"/>
                <w:sz w:val="20"/>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pPr>
              <w:spacing w:after="20"/>
              <w:ind w:left="20"/>
              <w:jc w:val="both"/>
            </w:pPr>
            <w:r>
              <w:rPr>
                <w:rFonts w:ascii="Times New Roman"/>
                <w:b w:val="false"/>
                <w:i w:val="false"/>
                <w:color w:val="000000"/>
                <w:sz w:val="20"/>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20"/>
              <w:ind w:left="20"/>
              <w:jc w:val="both"/>
            </w:pPr>
            <w:r>
              <w:rPr>
                <w:rFonts w:ascii="Times New Roman"/>
                <w:b w:val="false"/>
                <w:i w:val="false"/>
                <w:color w:val="000000"/>
                <w:sz w:val="20"/>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pPr>
              <w:spacing w:after="20"/>
              <w:ind w:left="20"/>
              <w:jc w:val="both"/>
            </w:pPr>
            <w:r>
              <w:rPr>
                <w:rFonts w:ascii="Times New Roman"/>
                <w:b w:val="false"/>
                <w:i w:val="false"/>
                <w:color w:val="000000"/>
                <w:sz w:val="20"/>
              </w:rPr>
              <w:t>
14) дәрілік препараттың қауіпсіздігі мен тиімділігі оның табиғи жолмен алынуына байланысты деп сендіруге;</w:t>
            </w:r>
          </w:p>
          <w:p>
            <w:pPr>
              <w:spacing w:after="20"/>
              <w:ind w:left="20"/>
              <w:jc w:val="both"/>
            </w:pPr>
            <w:r>
              <w:rPr>
                <w:rFonts w:ascii="Times New Roman"/>
                <w:b w:val="false"/>
                <w:i w:val="false"/>
                <w:color w:val="000000"/>
                <w:sz w:val="20"/>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20"/>
              <w:ind w:left="20"/>
              <w:jc w:val="both"/>
            </w:pPr>
            <w:r>
              <w:rPr>
                <w:rFonts w:ascii="Times New Roman"/>
                <w:b w:val="false"/>
                <w:i w:val="false"/>
                <w:color w:val="000000"/>
                <w:sz w:val="20"/>
              </w:rPr>
              <w:t>
16) жарнамаланатын көрсетілетін фармацевтикалық қызметке, дәрілік зат пен медициналық бұйымға тікелей қатысы жоқ ақпаратты жарнамада келтіруге;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Дәрілік заттар мен медициналық бұйымдардың айналысы саласындағы мемлекеттік сараптама ұйымына қатысты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мемлекеттік сараптама ұйымының дәрілік зат мен медициналық бұйымды мемлекеттік тіркеу және қайта тіркеу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сапасы мен қауіпсіздігіне сараптама жүргізу кезінде дәрілік заттар мен медициналық бұйымдардың айналысы саласындағы мемлекеттік сараптама ұйымы жүргізетін дәрілік заттарға сараптама жүргізу тәртібінің бұзылуы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Өлшемшарттардың 14-тармағы 2) және 7) тармақшаларында көзделген ақпарат көздері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оның ішінде Тәуелсіз Мемлекеттер Достастығы (ТМД) елдерінің денсаулық сақтау саласындағы уәкілетті органдарының, бұқаралық ақпарат құралдарының ресми интернет-ресурстарын талдау" ақпарат көзі бойынша өлшемшарттар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ресми бұқаралық ақпарат құралдарын, Сенім телефондары бойынша мәліметтерді, "жедел желілерді", мемлекеттік органдар, ұйымдар, оның ішінде халықаралық ұйымдар ұсынатын ақпаратты, сондай-ақ уәкілетті органдар сайттарын талдау нәтижелері бойынша анықталған дәрілік заттар мен медициналық бұйымдардың қауіпсіздігі, тиімділігі мен сапасы жөніндегі Қазақстан Республикасы заңнамасының талаптарына сәйкес келмеу фактілерінің болуы Тәуелсіз Мемлекеттер Достастығы елдерінің (ТМД) денсаулық сақтау саласындағы органдарының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 бойынша өлшемшарттар "Дәрілік заттар мен медициналық бұйымдардың айналысы саласындағы мемлекеттік сараптама ұйымы жүргізген зертханалық сынақтардың нәтижелері бойынша анықталған бұзушылықтардың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мемлекеттік сараптама ұйымы ұсынған, дәрілік заттар мен медициналық бұйымдардың қауіпсіздігінің, тиімділігі мен сапасының сәйкес подтверждстігін растайтын сынақтар нәтижелерінің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 бойынша өлшемшарттар "Бақылау субъектісінің кінәсінен туындаған қолайсыз оқиғалардың болуы. Қолайсыз оқиғаларға дәрілік заттар мен медициналық, оның ішінде Қазақстан Республикасының денсаулық сақтау саласындағы заңнамасының талаптарына сәйкес келмейтін бұйымдарды өндіру, дайындау, әкелу, сақтау, өткізу, қолдану (пайдалану) нәтижесінде денсаулыққа зиян келтіру ықтималдығы, адамның өміріне немесе денсаулығына қауіп төнуі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өміріне немесе денсаулығына қауіп төндіретін, фармацевтикалық қызмет субъектісінің кінәсінен туындаған қолайсыз оқиғалардың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сапасы мен қауіпсіздігі саласындағы халықаралық реттеуші органдардың, елдердің, оның ішінде Еуразиялық экономикалық одақтың мемлекеттік органдарының ақпараты" ақпарат көзі бойынша өлшемшарттар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қауіпсіздік, тиімділік және сапа жөніндегі заңнама талаптарына сәйкес келмеу фактілері туралы халықаралық органдардың, елдердің мемлекеттік органдарының, оның ішінде Еуразиялық экономикалық одақтың ақпараты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және</w:t>
            </w:r>
            <w:r>
              <w:br/>
            </w:r>
            <w:r>
              <w:rPr>
                <w:rFonts w:ascii="Times New Roman"/>
                <w:b w:val="false"/>
                <w:i w:val="false"/>
                <w:color w:val="000000"/>
                <w:sz w:val="20"/>
              </w:rPr>
              <w:t>медициналық бұйымдар</w:t>
            </w:r>
            <w:r>
              <w:br/>
            </w:r>
            <w:r>
              <w:rPr>
                <w:rFonts w:ascii="Times New Roman"/>
                <w:b w:val="false"/>
                <w:i w:val="false"/>
                <w:color w:val="000000"/>
                <w:sz w:val="20"/>
              </w:rPr>
              <w:t>айналысы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Барлық субъектілерге (объектілерге) қатысты Қазақстан Республикасы Кәсіпкерлік кодексінің </w:t>
      </w:r>
      <w:r>
        <w:rPr>
          <w:rFonts w:ascii="Times New Roman"/>
          <w:b/>
          <w:i w:val="false"/>
          <w:color w:val="000000"/>
        </w:rPr>
        <w:t>138-бабына</w:t>
      </w:r>
      <w:r>
        <w:rPr>
          <w:rFonts w:ascii="Times New Roman"/>
          <w:b/>
          <w:i w:val="false"/>
          <w:color w:val="000000"/>
        </w:rPr>
        <w:t xml:space="preserve"> сәйкес дәрілік заттар мен медициналық бұйымдардың айналысы саласындағы субъективті өлшемшарттар бойынша тәуекел дәрежесін айқындау үшін субъективті 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балға дейін болуы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мәні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министрінің 20.12.20 жылғы № ҚР ДСМ-282/2020 бұйрығымен бекітілген Қазақстан Республикасында тіркелген дәрілік заттар мен медициналық бұйымдардың сапасын бағалауды жүргізу қағидалары шеңберінде анықталған дәрілік заттар мен медициналық бұйымдарды талдаудың теріс нәтижесінің не олардың нарықтан, оның ішінде медициналық ұйымдардан дәрілік заттар мен медициналық бұйымдарды іріктеу қағидаларының сәйкес келмеуінің болуы м. а. бұйрығымен бекітілген тәуекелге бағдарланған тәсілді ескере отырып, сапа бақылауына жататын бұйымдар ҚР Денсаулық сақтау министрінің 24.12.20 жылғы № ҚР ДСМ-323/2020 бұйрығымен бекітілген.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 Қазақстан Республикасында тіркелген дәрілік заттар мен медициналық бұйымдардың сапасын бағалау жүргізу нәтижелері бойынша алынған теріс қорытындының сәйкес келмеуі, болмауы және (немесе) болуы, сондай-ақ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іріктеуг нәтижелері бойынша алынған теріс қорытындылары бойынша сәйкес келмеуі, болмауы және (немесе)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тәуекел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нәтиженің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нәтиженің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сәйкестігіне тексерулер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лицензияны және (немесе) лицензияға қосымшаны қайта ресімдемеу фактісі:</w:t>
            </w:r>
          </w:p>
          <w:p>
            <w:pPr>
              <w:spacing w:after="20"/>
              <w:ind w:left="20"/>
              <w:jc w:val="both"/>
            </w:pPr>
            <w:r>
              <w:rPr>
                <w:rFonts w:ascii="Times New Roman"/>
                <w:b w:val="false"/>
                <w:i w:val="false"/>
                <w:color w:val="000000"/>
                <w:sz w:val="20"/>
              </w:rPr>
              <w:t>
1) жеке тұлға-лицензиаттың тегі, аты, әкесінің аты (бар болған жағдайда) өзгерген жағдайларда;</w:t>
            </w:r>
          </w:p>
          <w:p>
            <w:pPr>
              <w:spacing w:after="20"/>
              <w:ind w:left="20"/>
              <w:jc w:val="both"/>
            </w:pPr>
            <w:r>
              <w:rPr>
                <w:rFonts w:ascii="Times New Roman"/>
                <w:b w:val="false"/>
                <w:i w:val="false"/>
                <w:color w:val="000000"/>
                <w:sz w:val="20"/>
              </w:rPr>
              <w:t>
2) дара кәсіпкер-лицензиат қайта тіркелсе, оның атауы немесе заңды мекенжайы өзгерсе;</w:t>
            </w:r>
          </w:p>
          <w:p>
            <w:pPr>
              <w:spacing w:after="20"/>
              <w:ind w:left="20"/>
              <w:jc w:val="both"/>
            </w:pPr>
            <w:r>
              <w:rPr>
                <w:rFonts w:ascii="Times New Roman"/>
                <w:b w:val="false"/>
                <w:i w:val="false"/>
                <w:color w:val="000000"/>
                <w:sz w:val="20"/>
              </w:rPr>
              <w:t xml:space="preserve">
3) заңды тұлға-лицензиат "Рұқсаттар және хабарламалар туралы" Қазақстан Республикасы Заңының (бұдан әрі – Заң) </w:t>
            </w:r>
            <w:r>
              <w:rPr>
                <w:rFonts w:ascii="Times New Roman"/>
                <w:b w:val="false"/>
                <w:i w:val="false"/>
                <w:color w:val="000000"/>
                <w:sz w:val="20"/>
              </w:rPr>
              <w:t>34-бабында</w:t>
            </w:r>
            <w:r>
              <w:rPr>
                <w:rFonts w:ascii="Times New Roman"/>
                <w:b w:val="false"/>
                <w:i w:val="false"/>
                <w:color w:val="000000"/>
                <w:sz w:val="20"/>
              </w:rPr>
              <w:t xml:space="preserve"> айқындалған тәртіпке сәйкес қайта ұйымдастырылған;</w:t>
            </w:r>
          </w:p>
          <w:p>
            <w:pPr>
              <w:spacing w:after="20"/>
              <w:ind w:left="20"/>
              <w:jc w:val="both"/>
            </w:pPr>
            <w:r>
              <w:rPr>
                <w:rFonts w:ascii="Times New Roman"/>
                <w:b w:val="false"/>
                <w:i w:val="false"/>
                <w:color w:val="000000"/>
                <w:sz w:val="20"/>
              </w:rPr>
              <w:t>
4) "объектілерге берілетін рұқсаттар" сыныбы бойынша берілген лицензия үшін немесе объектілерді көрсете отырып, лицензияға қосымшалар үшін объектінің орналасқан жерінің мекенжайы оның физикалық орын ауыстыруынсыз өзгерген жағдайларда;</w:t>
            </w:r>
          </w:p>
          <w:p>
            <w:pPr>
              <w:spacing w:after="20"/>
              <w:ind w:left="20"/>
              <w:jc w:val="both"/>
            </w:pPr>
            <w:r>
              <w:rPr>
                <w:rFonts w:ascii="Times New Roman"/>
                <w:b w:val="false"/>
                <w:i w:val="false"/>
                <w:color w:val="000000"/>
                <w:sz w:val="20"/>
              </w:rPr>
              <w:t>
5) Қазақстан Республикасының заңдарында қайта ресімдеу туралы талаптың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 мемлекеттік органдар мен ұйымдар ұсынатын мәліметтерді талдау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тәуекел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лицензиясының және (немесе) лицензиясына қосымшаның қайта ресімделмеу фактісі:</w:t>
            </w:r>
          </w:p>
          <w:p>
            <w:pPr>
              <w:spacing w:after="20"/>
              <w:ind w:left="20"/>
              <w:jc w:val="both"/>
            </w:pPr>
            <w:r>
              <w:rPr>
                <w:rFonts w:ascii="Times New Roman"/>
                <w:b w:val="false"/>
                <w:i w:val="false"/>
                <w:color w:val="000000"/>
                <w:sz w:val="20"/>
              </w:rPr>
              <w:t>
1) жеке тұлға-лицензиаттың тегі, аты, әкесінің аты (ол болған кезде) өзгерген жағдайларда;</w:t>
            </w:r>
          </w:p>
          <w:p>
            <w:pPr>
              <w:spacing w:after="20"/>
              <w:ind w:left="20"/>
              <w:jc w:val="both"/>
            </w:pPr>
            <w:r>
              <w:rPr>
                <w:rFonts w:ascii="Times New Roman"/>
                <w:b w:val="false"/>
                <w:i w:val="false"/>
                <w:color w:val="000000"/>
                <w:sz w:val="20"/>
              </w:rPr>
              <w:t>
2) дара кәсіпкер-лицензиат қайта тіркелсе, оның атауы немесе заңды мекенжайы өзгерсе;</w:t>
            </w:r>
          </w:p>
          <w:p>
            <w:pPr>
              <w:spacing w:after="20"/>
              <w:ind w:left="20"/>
              <w:jc w:val="both"/>
            </w:pPr>
            <w:r>
              <w:rPr>
                <w:rFonts w:ascii="Times New Roman"/>
                <w:b w:val="false"/>
                <w:i w:val="false"/>
                <w:color w:val="000000"/>
                <w:sz w:val="20"/>
              </w:rPr>
              <w:t xml:space="preserve">
3) заңды тұлға-лицензиат Заңның </w:t>
            </w:r>
            <w:r>
              <w:rPr>
                <w:rFonts w:ascii="Times New Roman"/>
                <w:b w:val="false"/>
                <w:i w:val="false"/>
                <w:color w:val="000000"/>
                <w:sz w:val="20"/>
              </w:rPr>
              <w:t>34-бабында</w:t>
            </w:r>
            <w:r>
              <w:rPr>
                <w:rFonts w:ascii="Times New Roman"/>
                <w:b w:val="false"/>
                <w:i w:val="false"/>
                <w:color w:val="000000"/>
                <w:sz w:val="20"/>
              </w:rPr>
              <w:t xml:space="preserve"> айқындалған тәртіпке сәйкес қайта ұйымдастырылған;</w:t>
            </w:r>
          </w:p>
          <w:p>
            <w:pPr>
              <w:spacing w:after="20"/>
              <w:ind w:left="20"/>
              <w:jc w:val="both"/>
            </w:pPr>
            <w:r>
              <w:rPr>
                <w:rFonts w:ascii="Times New Roman"/>
                <w:b w:val="false"/>
                <w:i w:val="false"/>
                <w:color w:val="000000"/>
                <w:sz w:val="20"/>
              </w:rPr>
              <w:t>
4) "объектілерге берілетін рұқсаттар" сыныбы бойынша берілген лицензия үшін немесе объектілерді көрсете отырып, лицензияға қосымшалар үшін объектінің орналасқан жерінің мекенжайы оның физикалық орын ауыстыруынсыз өзгерген жағдайларда;</w:t>
            </w:r>
          </w:p>
          <w:p>
            <w:pPr>
              <w:spacing w:after="20"/>
              <w:ind w:left="20"/>
              <w:jc w:val="both"/>
            </w:pPr>
            <w:r>
              <w:rPr>
                <w:rFonts w:ascii="Times New Roman"/>
                <w:b w:val="false"/>
                <w:i w:val="false"/>
                <w:color w:val="000000"/>
                <w:sz w:val="20"/>
              </w:rPr>
              <w:t>
5) Қазақстан Республикасының заңдарында қайта ресімдеу туралы талаптың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 мемлекеттік органдар мен ұйымдар ұсынатын мәліметтерді талдау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тәуекел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24 мамырдағы</w:t>
            </w:r>
            <w:r>
              <w:br/>
            </w:r>
            <w:r>
              <w:rPr>
                <w:rFonts w:ascii="Times New Roman"/>
                <w:b w:val="false"/>
                <w:i w:val="false"/>
                <w:color w:val="000000"/>
                <w:sz w:val="20"/>
              </w:rPr>
              <w:t>№ 77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24 мамырдағы</w:t>
            </w:r>
            <w:r>
              <w:br/>
            </w:r>
            <w:r>
              <w:rPr>
                <w:rFonts w:ascii="Times New Roman"/>
                <w:b w:val="false"/>
                <w:i w:val="false"/>
                <w:color w:val="000000"/>
                <w:sz w:val="20"/>
              </w:rPr>
              <w:t>№ 87 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16-қосымша</w:t>
            </w:r>
          </w:p>
        </w:tc>
      </w:tr>
    </w:tbl>
    <w:bookmarkStart w:name="z60" w:id="32"/>
    <w:p>
      <w:pPr>
        <w:spacing w:after="0"/>
        <w:ind w:left="0"/>
        <w:jc w:val="left"/>
      </w:pPr>
      <w:r>
        <w:rPr>
          <w:rFonts w:ascii="Times New Roman"/>
          <w:b/>
          <w:i w:val="false"/>
          <w:color w:val="000000"/>
        </w:rPr>
        <w:t xml:space="preserve"> Дәрілік заттар мен медициналық бұйымдардың айналысы саласындағы бақылау субъектілеріне (объектілеріне) қатысты біліктілік талаптарына сәйкестігін тексеру парағы</w:t>
      </w:r>
    </w:p>
    <w:bookmarkEnd w:id="32"/>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меншік немесе жалға алу немесе сенімгерлік басқару құқығындағы үй-жайдың немесе ғимараттың дәрілік заттар мен медициналық бұйымдардың айналысы саласындағы объектілерге қойылатын санитариялық-эпидемиологиялық талаптарды белгілейтін санитариялық қағидаларға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актілерге сәйкес дәрілік заттар мен медициналық бұйымдарды өндіру, дайындау, сақтау және өткізу шарттарының сақталуын және сапасын бақылауды қамтамасыз етуге арналған жабдықтар мен жиһаздардың, мүкәммалдың, аспаптар мен аппаратуралардың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үшін жылжымалы дәріхана пункті үшін дәрілік заттар мен медициналық бұйымдарды сақтау және өткізу шарттарының сақталуын қамтамасыз ететін, қажет болған жағдайда тиісті шкафтары мен тоңазытқыш және басқа да жабдықтары бар автомобиль көлік құралының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өндіру жөніндегі ұйымдар үшін тиісті білімі, жұмыс өтілі және маман сертификаты бар қызметкерлер штатының болуы:</w:t>
            </w:r>
          </w:p>
          <w:p>
            <w:pPr>
              <w:spacing w:after="20"/>
              <w:ind w:left="20"/>
              <w:jc w:val="both"/>
            </w:pPr>
            <w:r>
              <w:rPr>
                <w:rFonts w:ascii="Times New Roman"/>
                <w:b w:val="false"/>
                <w:i w:val="false"/>
                <w:color w:val="000000"/>
                <w:sz w:val="20"/>
              </w:rPr>
              <w:t>
-жоғары фармацевтикалық немесе химиялық-технологиялық, химиялық білімі және мамандығы бойынша кемінде үш жыл жұмыс өтілі дәрілік заттар мен медициналық бұйымдар өндірумен тікелей айналысатын бөлімшелер басшыларында немесе медициналық бұйымдар өндірумен тікелей айналысатын бөлімшелер басшыларында;</w:t>
            </w:r>
          </w:p>
          <w:p>
            <w:pPr>
              <w:spacing w:after="20"/>
              <w:ind w:left="20"/>
              <w:jc w:val="both"/>
            </w:pPr>
            <w:r>
              <w:rPr>
                <w:rFonts w:ascii="Times New Roman"/>
                <w:b w:val="false"/>
                <w:i w:val="false"/>
                <w:color w:val="000000"/>
                <w:sz w:val="20"/>
              </w:rPr>
              <w:t>
- дәрілік заттар мен медициналық бұйымдардың сапасын бақылауды жүзеге асыратын қызметкерлерде жоғары фармацевтикалық немесе химиялық, биологиялық білім беру немесе медициналық бұйымдардың сапасын бақылауды жүзеге асыратын қызметкерлерде техникалық білімі;</w:t>
            </w:r>
          </w:p>
          <w:p>
            <w:pPr>
              <w:spacing w:after="20"/>
              <w:ind w:left="20"/>
              <w:jc w:val="both"/>
            </w:pPr>
            <w:r>
              <w:rPr>
                <w:rFonts w:ascii="Times New Roman"/>
                <w:b w:val="false"/>
                <w:i w:val="false"/>
                <w:color w:val="000000"/>
                <w:sz w:val="20"/>
              </w:rPr>
              <w:t>
- дәрілік заттар мен медициналық бұйымдарды өндірудің технологиялық процесінде пайдаланылатын жабдыққа қызмет көрсету жөніндегі маманның техникалық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дәрілік препараттарды дайындауды жүзеге асыратын ұйымдар үшін тиісті білімі, жұмыс өтілі және маман сертификаты бар қызметкерлер штатының болуы:</w:t>
            </w:r>
          </w:p>
          <w:p>
            <w:pPr>
              <w:spacing w:after="20"/>
              <w:ind w:left="20"/>
              <w:jc w:val="both"/>
            </w:pPr>
            <w:r>
              <w:rPr>
                <w:rFonts w:ascii="Times New Roman"/>
                <w:b w:val="false"/>
                <w:i w:val="false"/>
                <w:color w:val="000000"/>
                <w:sz w:val="20"/>
              </w:rPr>
              <w:t>
- дәрілік препараттарды дайындауды жүзеге асыратын дәріхана басшысының және оның өндірістік бөлімдерінің, сондай-ақ дәрілік препараттар мен медициналық бұйымдардың сапасын бақылауды жүзеге асыратын қызметкерлердің мамандығы бойынша жоғары фармацевтикалық білімі және кемінде үш жыл жұмыс өтілі;</w:t>
            </w:r>
          </w:p>
          <w:p>
            <w:pPr>
              <w:spacing w:after="20"/>
              <w:ind w:left="20"/>
              <w:jc w:val="both"/>
            </w:pPr>
            <w:r>
              <w:rPr>
                <w:rFonts w:ascii="Times New Roman"/>
                <w:b w:val="false"/>
                <w:i w:val="false"/>
                <w:color w:val="000000"/>
                <w:sz w:val="20"/>
              </w:rPr>
              <w:t>
- дәрілік препараттарды тікелей дайындауды және дайындалған дәрілік препараттарды босатуды жүзеге асыратын қызметкерлерде жоғары немесе орта фармацевтикалық білімі;</w:t>
            </w:r>
          </w:p>
          <w:p>
            <w:pPr>
              <w:spacing w:after="20"/>
              <w:ind w:left="20"/>
              <w:jc w:val="both"/>
            </w:pPr>
            <w:r>
              <w:rPr>
                <w:rFonts w:ascii="Times New Roman"/>
                <w:b w:val="false"/>
                <w:i w:val="false"/>
                <w:color w:val="000000"/>
                <w:sz w:val="20"/>
              </w:rPr>
              <w:t>
- аудан орталығында және ауылдық елді мекендерде жоғары фармацевтикалық білімі бар мамандар болмаған кезде дәріхана және оның өндірістік бөлімдері басшысының мамандығы бойынша орта фармацевтикалық білім және кемінде үш жыл жұмыс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жұмыс өтілі және дәріханалар үшін маман сертификаты бар қызметкерлер құрамының болуы:</w:t>
            </w:r>
          </w:p>
          <w:p>
            <w:pPr>
              <w:spacing w:after="20"/>
              <w:ind w:left="20"/>
              <w:jc w:val="both"/>
            </w:pPr>
            <w:r>
              <w:rPr>
                <w:rFonts w:ascii="Times New Roman"/>
                <w:b w:val="false"/>
                <w:i w:val="false"/>
                <w:color w:val="000000"/>
                <w:sz w:val="20"/>
              </w:rPr>
              <w:t>
- дәріхана немесе оның бөлімдерінің басшысында жоғары немесе орта фармацевтикалық білім (мамандығы бойынша кемінде үш жыл жұмыс өтілі);</w:t>
            </w:r>
          </w:p>
          <w:p>
            <w:pPr>
              <w:spacing w:after="20"/>
              <w:ind w:left="20"/>
              <w:jc w:val="both"/>
            </w:pPr>
            <w:r>
              <w:rPr>
                <w:rFonts w:ascii="Times New Roman"/>
                <w:b w:val="false"/>
                <w:i w:val="false"/>
                <w:color w:val="000000"/>
                <w:sz w:val="20"/>
              </w:rPr>
              <w:t>
- дәрілік заттар мен медициналық бұйымдарды босатуды жүзеге асыратын мамандарда жоғары немесе орта фармацевтикалық білімі;</w:t>
            </w:r>
          </w:p>
          <w:p>
            <w:pPr>
              <w:spacing w:after="20"/>
              <w:ind w:left="20"/>
              <w:jc w:val="both"/>
            </w:pPr>
            <w:r>
              <w:rPr>
                <w:rFonts w:ascii="Times New Roman"/>
                <w:b w:val="false"/>
                <w:i w:val="false"/>
                <w:color w:val="000000"/>
                <w:sz w:val="20"/>
              </w:rPr>
              <w:t>
- интернет арқылы дәрілік заттарды өткізу кезінде сақтау және тасымалдау процесінде олардың қасиеттерінің өзгеруіне жол бермейтін тәсілмен жеткізуді жүзеге асыру үшін меншік немесе жалға алу құқығындағы көліктің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медициналық-санитариялық алғашқы, консультациялық-диагностикалық көмек көрсететін денсаулық сақтау ұйымдарында, жұмыс өтілі және дәріхана пункті үшін маман сертификаты бар қызметкерлер штатының болуы:</w:t>
            </w:r>
          </w:p>
          <w:p>
            <w:pPr>
              <w:spacing w:after="20"/>
              <w:ind w:left="20"/>
              <w:jc w:val="both"/>
            </w:pPr>
            <w:r>
              <w:rPr>
                <w:rFonts w:ascii="Times New Roman"/>
                <w:b w:val="false"/>
                <w:i w:val="false"/>
                <w:color w:val="000000"/>
                <w:sz w:val="20"/>
              </w:rPr>
              <w:t>
- дәріхана пункті меңгерушісінде, сондай-ақ дәрілік заттар мен медициналық бұйымдарды өткізуді жүзеге асыратын қызметкерлерде жоғары немесе орта фармацевтикалық білімі (мамандығы бойынша кемінде үш жыл жұмыс өтілі). Дәріханалар жоқ ауылдық елді мекендерге арналған дәріхана пункттерінде фармацевтикалық білімі бар мамандар болмаған жағдайда дәрілік заттар мен медициналық бұйымдарды босатуды жүзеге асыру үшін медициналық білімі, оларды өткізу үшін оқытудан өткен мамандар жіберіледі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жұмыс өтілі және дәріхана қоймасы үшін маман сертификаты бар қызметкерлер құрамының болуы:</w:t>
            </w:r>
          </w:p>
          <w:p>
            <w:pPr>
              <w:spacing w:after="20"/>
              <w:ind w:left="20"/>
              <w:jc w:val="both"/>
            </w:pPr>
            <w:r>
              <w:rPr>
                <w:rFonts w:ascii="Times New Roman"/>
                <w:b w:val="false"/>
                <w:i w:val="false"/>
                <w:color w:val="000000"/>
                <w:sz w:val="20"/>
              </w:rPr>
              <w:t>
- дәріхана қоймасы басшысының жоғары фармацевтикалық білімі және кемінде үш жыл жұмыс өтілі;</w:t>
            </w:r>
          </w:p>
          <w:p>
            <w:pPr>
              <w:spacing w:after="20"/>
              <w:ind w:left="20"/>
              <w:jc w:val="both"/>
            </w:pPr>
            <w:r>
              <w:rPr>
                <w:rFonts w:ascii="Times New Roman"/>
                <w:b w:val="false"/>
                <w:i w:val="false"/>
                <w:color w:val="000000"/>
                <w:sz w:val="20"/>
              </w:rPr>
              <w:t>
- дәріхана қоймасы бөлімдерінің басшыларында және дәрілік заттар мен медициналық бұйымдарды қабылдауды, сақтауды және босатуды жүзеге асыратын қызметкерлерде жоғары немесе орта фармацевтикалық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үшін жылжымалы дәріхана пункті үшін тиісті білімі, жұмыс өтілі және маман сертификаты бар қызметкерлер штатының болуы:</w:t>
            </w:r>
          </w:p>
          <w:p>
            <w:pPr>
              <w:spacing w:after="20"/>
              <w:ind w:left="20"/>
              <w:jc w:val="both"/>
            </w:pPr>
            <w:r>
              <w:rPr>
                <w:rFonts w:ascii="Times New Roman"/>
                <w:b w:val="false"/>
                <w:i w:val="false"/>
                <w:color w:val="000000"/>
                <w:sz w:val="20"/>
              </w:rPr>
              <w:t>
- жылжымалы дәріхана пунктінің меңгерушісінде, сондай-ақ дәрілік заттар мен медициналық бұйымдарды өткізуді жүзеге асыратын қызметкерлерде жоғары немесе орта фармацевтикалық білім беру.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оқытудан өткен медициналық білімі бар мамандар жіберіледі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дайындау үшін тиісті білімі, жұмыс өтілі және маман сертификаты бар қызметкерлер штатының болуы:</w:t>
            </w:r>
          </w:p>
          <w:p>
            <w:pPr>
              <w:spacing w:after="20"/>
              <w:ind w:left="20"/>
              <w:jc w:val="both"/>
            </w:pPr>
            <w:r>
              <w:rPr>
                <w:rFonts w:ascii="Times New Roman"/>
                <w:b w:val="false"/>
                <w:i w:val="false"/>
                <w:color w:val="000000"/>
                <w:sz w:val="20"/>
              </w:rPr>
              <w:t>
- жоғары немесе орта фармацевтикалық, медициналық немесе техникалық білімі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қызметтің мәлімделетін кіші түрлері бойынша соңғы 5 (бес) жыл ішінде маманданудың немесе жетілдірудің және біліктілікті арттырудың басқа түрлерінің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құрмай фармацевтикалық қызметпен айналысуға үміткер жеке тұлғалар үшін жоғары немесе орта фармацевтикалық білімінің болуы (мамандығы бойынша жұмыс өтілі - кемінде үш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24 мамырдағы</w:t>
            </w:r>
            <w:r>
              <w:br/>
            </w:r>
            <w:r>
              <w:rPr>
                <w:rFonts w:ascii="Times New Roman"/>
                <w:b w:val="false"/>
                <w:i w:val="false"/>
                <w:color w:val="000000"/>
                <w:sz w:val="20"/>
              </w:rPr>
              <w:t>№ 77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24 мамырдағы</w:t>
            </w:r>
            <w:r>
              <w:br/>
            </w:r>
            <w:r>
              <w:rPr>
                <w:rFonts w:ascii="Times New Roman"/>
                <w:b w:val="false"/>
                <w:i w:val="false"/>
                <w:color w:val="000000"/>
                <w:sz w:val="20"/>
              </w:rPr>
              <w:t>№ 87 Бірлескен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17-қосымша</w:t>
            </w:r>
          </w:p>
        </w:tc>
      </w:tr>
    </w:tbl>
    <w:bookmarkStart w:name="z63" w:id="33"/>
    <w:p>
      <w:pPr>
        <w:spacing w:after="0"/>
        <w:ind w:left="0"/>
        <w:jc w:val="left"/>
      </w:pPr>
      <w:r>
        <w:rPr>
          <w:rFonts w:ascii="Times New Roman"/>
          <w:b/>
          <w:i w:val="false"/>
          <w:color w:val="000000"/>
        </w:rPr>
        <w:t xml:space="preserve"> Тексеру парағы дәрі-дәрмекпен қамтамасыз ету мәселелері бойынша медициналық ұйымдарға қатысты дәрілік заттар мен медициналық бұйымдардың айналысы саласында</w:t>
      </w:r>
    </w:p>
    <w:bookmarkEnd w:id="33"/>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амбулаториялық және стационарлық емдеу кезінде есірткі құралдарымен және олардың прекурсорларымен жұмыс істеуге рұқсаты бар денсаулық сақтау ұйымының дәрігерінің құрамында есірткі құралдары, психотроптық заттар мен олардың прекурсорлары бар дәрілік заттарды тағайындауды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бақылауға жататын есірткі құралдары, психотроптық заттар мен прекурсорлар, құрамында есірткі құралдары, психотроптық заттар мен II, III, IV прекурсорлар кестелерінің құрамында дәрілік заттарды тағайындайтын пациенттің медициналық құжаттарында (бұдан әрі – Тізім) бір реттік дозасын, қабылдау (енгізу) тәсілі мен еселігін, емдеу курсының ұзақтығы көрсетілген, тіркеуді сақталуы, сондай-ақ дәрілік заттарды тағайындауда негіздемелерді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Тізімнің II, III кестелерінде психотроптық заттар бар дәрілік заттарды оларды беру сәтінде медициналық персоналдың қатаң бақылауымен пайдалануды (қабылдауды) қамтамасыз етілуі:</w:t>
            </w:r>
          </w:p>
          <w:p>
            <w:pPr>
              <w:spacing w:after="20"/>
              <w:ind w:left="20"/>
              <w:jc w:val="both"/>
            </w:pPr>
            <w:r>
              <w:rPr>
                <w:rFonts w:ascii="Times New Roman"/>
                <w:b w:val="false"/>
                <w:i w:val="false"/>
                <w:color w:val="000000"/>
                <w:sz w:val="20"/>
              </w:rPr>
              <w:t>
1) ауыз арқылы қабылдау, трансдермалды терапиялық жүйелерді қолдану (патч, пленка);</w:t>
            </w:r>
          </w:p>
          <w:p>
            <w:pPr>
              <w:spacing w:after="20"/>
              <w:ind w:left="20"/>
              <w:jc w:val="both"/>
            </w:pPr>
            <w:r>
              <w:rPr>
                <w:rFonts w:ascii="Times New Roman"/>
                <w:b w:val="false"/>
                <w:i w:val="false"/>
                <w:color w:val="000000"/>
                <w:sz w:val="20"/>
              </w:rPr>
              <w:t>
2) мейіргердің қатысуымен, инъекция енгізу-дәрігердің қатысуымен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психотроптық заттар мен прекурсорлар бар дәрілік заттарға рецепт жазып беру қағидалары мен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рецептілік бланкілерді сақтауға және беруге жауапты тұлғаның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рецептуралық бланкілердің нысаналы-сандық есебін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рецепт бланкілерін сақтауға арналған сейфтің немесе металл шкафтың болуы. Жұмыс аяқталғаннан кейін бөлме мөрленеді және (немесе) пломбаланады. Бөлме кілттері, мөр және (немесе) пломбир жауапты тұлғада сақталады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науқастардың туыстары тапсырған пайдаланылмаған арнайы рецептілерді сақтауды және жоюды қамтамасыз ету. Рецепттерді жою рецепттердің жинақталуына қарай, бірақ айына кемінде 1 (бір) рет, құрамына Ішкі істер органының өкілі енгізілетін тұрақты жұмыс істейтін комиссияның қатысуымен өртеу жолымен жүргізіледі. Пайдаланылмаған арнайы рецептілерді жою фактісі тиісті актімен ресімделеді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және түнгі уақытта стационарлық көмек көрсететін денсаулық сақтау ұйымында шұғыл медициналық көмек көрсету үшін жауапты кезекші дәрігердің рұқсаты бойынша пайдаланылатын бес күндік қордан аспайтын Тізімнің II кестесінің құрамында есірткі құралдары, психотроптық заттар бар дәрілік заттар тізімі Денсаулық сақтау ұйымы басшысының бұйрығымен айқындалған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Тізімнің II кестесінің есірткі құралдары, психотроптық заттары бар дәрілік заттардың оның құрамында ішінара пайдаланылмаған немесе, сондай-ақ таблеткалар мен пластырлердің (трансдермальды терапиялық жүйелер) пайданылған бос ампулаларды жинауды және жоюды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уақытша анықтаманы ресімдеуге, қайтыс болған онкологиялық науқастың туыстарына құрамында Тізімнің II кестесінің есірткі және психотроптық заттары бар пайдаланылмаған арнайы рецептілік бланкілер мен дәрілік заттарды тапсыру туралы хабарлауды қамтамасыз етуге, сондай-ақ үйде қайтыс болған науқастардан кейін құрамында Тізімнің II кестесінің есірткі және психотроптық заттары бар арнайы рецептуралық бланкілер мен пайдаланылмаған дәрілік заттарды қабылдауға жауапты медицина қызметкеріне бұйрықтың болуы. Науқас қайтыс болғаннан кейін қалған құрамында есірткі құралдары, психотроптық заттар және олардың прекурсорлары бар дәрілік заттарды қабылдау-беру 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науқастардың туыстары тапсырған, жарамдылық мерзімі өткен құрамында Тізімнің II кестесінің есірткі құралдары, психотроптық заттары бар дәрілік заттарды жою үшін ішкі істер органдарының және халықтың санитариялық-эпидемиологиялық саламаттылығы саласындағы мемлекеттік органның аумақтық бөлімшесінің өкілдері, сондай-ақ Б, неке, бос ампулалар, таблеткалар және т. б. кіретін тұрақты жұмыс істейтін комиссияның болуы патчтар (трансдермальды терапевтік жүйелер), сондай-ақ ампулалар, таблеткалар және патчтар (трансдермальды терапевтік жүйелер), мазмұны ішінара пайдаланылған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Тізімнің II, III, IV кестелерінің есірткі құралдары, психотроптық заттар және олардың прекурсорлары бар дәрілік заттарды кәдеге жарату 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Тізімнің II, III, IV кестелерінің Дәрілік заттарды, психотроптық заттарды және ң прекурсорларын қамтитын дәрілік заттарға қойылатын талаптарды, медициналық құжаттаманы ресімдеу және сақтау қағидалары мен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жазып беру қағидаларының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тегін немесе жеңілдікпен алуға арналған рецептілерді есепке алуды және мониторингті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Рецептілерге қол қоюға құқығы бар уәкілетті тұлғалардың қолтаңбаларының үлгілерін фармацевтикалық ұйымның объектілеріне жіберуді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амбулаториялық картасында дәрілік заттарды тегін немесе жеңілдікпен алуға арналған рецепттердің мазмұны мен нөмірін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заттарға қажеттілікті есептеуді қамтамасыз ету:</w:t>
            </w:r>
          </w:p>
          <w:p>
            <w:pPr>
              <w:spacing w:after="20"/>
              <w:ind w:left="20"/>
              <w:jc w:val="both"/>
            </w:pPr>
            <w:r>
              <w:rPr>
                <w:rFonts w:ascii="Times New Roman"/>
                <w:b w:val="false"/>
                <w:i w:val="false"/>
                <w:color w:val="000000"/>
                <w:sz w:val="20"/>
              </w:rPr>
              <w:t>
1) медициналық ұйымның дәрілік формулярына сәйкес;</w:t>
            </w:r>
          </w:p>
          <w:p>
            <w:pPr>
              <w:spacing w:after="20"/>
              <w:ind w:left="20"/>
              <w:jc w:val="both"/>
            </w:pPr>
            <w:r>
              <w:rPr>
                <w:rFonts w:ascii="Times New Roman"/>
                <w:b w:val="false"/>
                <w:i w:val="false"/>
                <w:color w:val="000000"/>
                <w:sz w:val="20"/>
              </w:rPr>
              <w:t>
2) өңірдегі сырқаттанушылық динамикасы мен эпидемиологиялық ахуал деректерінің, сондай-ақ науқастардың болжамды саны бойынша статистикалық деректердің негізінде;</w:t>
            </w:r>
          </w:p>
          <w:p>
            <w:pPr>
              <w:spacing w:after="20"/>
              <w:ind w:left="20"/>
              <w:jc w:val="both"/>
            </w:pPr>
            <w:r>
              <w:rPr>
                <w:rFonts w:ascii="Times New Roman"/>
                <w:b w:val="false"/>
                <w:i w:val="false"/>
                <w:color w:val="000000"/>
                <w:sz w:val="20"/>
              </w:rPr>
              <w:t>
3) емделген науқастардың тіркелімдерін ескере отырып;</w:t>
            </w:r>
          </w:p>
          <w:p>
            <w:pPr>
              <w:spacing w:after="20"/>
              <w:ind w:left="20"/>
              <w:jc w:val="both"/>
            </w:pPr>
            <w:r>
              <w:rPr>
                <w:rFonts w:ascii="Times New Roman"/>
                <w:b w:val="false"/>
                <w:i w:val="false"/>
                <w:color w:val="000000"/>
                <w:sz w:val="20"/>
              </w:rPr>
              <w:t>
4) алдынғы жылғы дәрілік заттардың нақты тұтынылуын және келесі қаржы жылының 1 қаңтарына болжанатын қалдықты ескере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(бұдан әрі – ТМККК) кепілдік берілген көлемі және міндетті әлеуметтік медициналық сақтандыру жүйесіндегі медициналық көмек шеңберінде дәрілік заттар мен фармацевтикалық көрсетілетін қызметтерді сатып алу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болжамды санына және елді мекендер аумағында тұратын азаматтардың жекелеген санаттарына байланысты дәрілік заттарды ауру түрлері бойынша бөлуді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көрсететін медициналық ұйымдарда, ТМККК шеңберінде фармацевтикалық қызметтерді жүзеге асыратын дәрілік заттардың айналысы саласындағы объектілерде, сондай-ақ тиісті әкімшілік-аумақтық бірліктің аумағында таратылатын мерзімді баспасөз басылымдарында пациенттер үшін мынадай ақпарат орналастырылады:</w:t>
            </w:r>
          </w:p>
          <w:p>
            <w:pPr>
              <w:spacing w:after="20"/>
              <w:ind w:left="20"/>
              <w:jc w:val="both"/>
            </w:pPr>
            <w:r>
              <w:rPr>
                <w:rFonts w:ascii="Times New Roman"/>
                <w:b w:val="false"/>
                <w:i w:val="false"/>
                <w:color w:val="000000"/>
                <w:sz w:val="20"/>
              </w:rPr>
              <w:t>
1) ТМККК шеңберінде фармацевтикалық қызметтерді жүзеге асыратын дәрілік заттардың айналысы саласындағы объектілердің тізбесі мен мекенжайлары;</w:t>
            </w:r>
          </w:p>
          <w:p>
            <w:pPr>
              <w:spacing w:after="20"/>
              <w:ind w:left="20"/>
              <w:jc w:val="both"/>
            </w:pPr>
            <w:r>
              <w:rPr>
                <w:rFonts w:ascii="Times New Roman"/>
                <w:b w:val="false"/>
                <w:i w:val="false"/>
                <w:color w:val="000000"/>
                <w:sz w:val="20"/>
              </w:rPr>
              <w:t>
2) амбулаториялық-емханалық көмек көрсететін, олар арқылы амбулаториялық дәрі-дәрмекпен қамтамасыз ету жүзеге асырылатын ұйымдардың мекенжайлары;</w:t>
            </w:r>
          </w:p>
          <w:p>
            <w:pPr>
              <w:spacing w:after="20"/>
              <w:ind w:left="20"/>
              <w:jc w:val="both"/>
            </w:pPr>
            <w:r>
              <w:rPr>
                <w:rFonts w:ascii="Times New Roman"/>
                <w:b w:val="false"/>
                <w:i w:val="false"/>
                <w:color w:val="000000"/>
                <w:sz w:val="20"/>
              </w:rPr>
              <w:t>
3) фармацевтикалық қызмет көрсетуге тапсырыс берушінің мекенжайы мен телефоны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ұтымды пайдалануды (тағайындауды) және дәрілік заттардың дәлелденген клиникалық тиімділігі мен қауіпсіздігі негізінде дәрілік формулярды қалыптастыруды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Тоқсанына кемінде бір рет стационарлық, стационарды алмастыратын және амбулаториялық деңгейде дәрігерлік тағайындауларға талдау жүргізетін тұрақты жұмыс істейтін комиссияның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құжаттамада немесе дәрілік заттарды есепке алудың, пайдаланудың автоматтандырылған бағдарламаларында сомалық және сандық мәндерде ТМККК шеңберінде стационарлық, стационарды алмастыратын және амбулаториялық-емханалық көмек көрсету кезінде ТМККК шеңберінде дәрілік заттарды есепке алуды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дәрілік заттарды стационарлық пациенттің медициналық картасында, дәрігерлік тағайындаулар парағында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жедел, стационарлық және стационарды алмастыратын көмек көрсету үшін келіп түскен дәрілік заттардың белгісін медициналық ұйымның атауы, оның мекенжайы көрсетілген медициналық ұйымның мөртабанымен және "тегін" белгісімен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(немесе) амбулаториялық пациенттің медициналық картасына жанама әсерлер, елеулі жанама әсерлер және тиімділіктің болмауы туралы ақпаратты енгізу, оның ішінде медициналық ұйымда анықталған жанама әсерлер жағдайлары бойынша статистиканы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тергеу изоляторлары мен қылмыстық-атқару (пенитенциарлық) жүйесінің мекемелерінде ұсталатын адамдарға медициналық көмектің қосымша көлемін бюджет қаражаты есебінен және (немесе) МӘМС жүйесінде медициналық көмек көрсету үшін сатып алынатын дәрілік заттар мен медициналық бұйымдарды және ақылы көрсетілетін қызметтер есебінен бөлек сақтау және есепке алу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дәрілік заттар мен медициналық бұйымдардың сауда атауына, дәрілік заттың халықаралық патенттелмеген атауына немесе медициналық бұйымның техникалық сипаттамасына шекті бағалардың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тергеу изоляторларында және қылмыстық-атқару (пенитенциарлық) жүйесінің мекемелерінде ұсталатын адамдарға медициналық көмектің қосымша көлемі бюджет қаражаты есебінен және (немесе) МӘМС жүйесінде барлық деңгейлерде медициналық көмек көрсететін медициналық ұйымдарда дәрілік заттар мен медициналық бұйымдардың қоры құрылады: кемінде бір айға АИТВ инфекциясы кезінде медициналық көмек көрсетуді қоспағанда, онда дәрілік заттар мен медициналық бұйымдардың қоры кемінде үш айға құрылады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жағдайларда медициналық-санитариялық алғашқы және медициналық көмек көрсету кезінде ТМККК шеңберінде және (немесе) МӘМС жүйесінде дәрілік заттармен, медициналық бұйымдармен, бейімделген емдік өнімдермен, иммундық-биологиялық дәрілік препараттармен қамтамасыз ету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 тізбесіне сәйкес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шеңберінде және (немесе) МӘМС жүйесінде Қазақстан Республикасының аумағында тұрақты тұратын және сот үкімі бойынша бас бостандығынан айыру орындарында жазасын өтеп жүрген, ұсталған, қамауға алынған және арнаулы мекемелерге орналастырылған азаматтарды, қандастарды, босқындарды, шетелдіктерді және азаматтығы жоқ адамдарды амбулаториялық жағдайларда дәрілік заттармен және медициналық бұйымдармен қамтамасыз ету диспансерлік есепте медициналық ұйымдарға бекітілген жері бойынша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аурулары (жай-күйі) бар азаматтардың жекелеген санаттарын ТМККК шеңберінде және (немесе) МӘМС жүйесінде дәрігердің рецепті бойынша тегін амбулаториялық жағдайларда тегін және (немесе) жеңілдікті дәрілік заттармен және медициналық мақсаттағы бұйымдармен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ана мен баланың дәрі қобдишаларын беру жаңа туған нәрестенің даму тарихында берілгені туралы белгісі бар босандыру ұйымдарынан шығарылған кезде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және МӘМС жүйесі шеңберінде дәрілік заттар мен медициналық бұйымдарға қажеттілікті қалыптастыру тәртібін сақтау:</w:t>
            </w:r>
          </w:p>
          <w:p>
            <w:pPr>
              <w:spacing w:after="20"/>
              <w:ind w:left="20"/>
              <w:jc w:val="both"/>
            </w:pPr>
            <w:r>
              <w:rPr>
                <w:rFonts w:ascii="Times New Roman"/>
                <w:b w:val="false"/>
                <w:i w:val="false"/>
                <w:color w:val="000000"/>
                <w:sz w:val="20"/>
              </w:rPr>
              <w:t>
1)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бұйымдарға қажеттілікті есептеу жасау:</w:t>
            </w:r>
          </w:p>
          <w:p>
            <w:pPr>
              <w:spacing w:after="20"/>
              <w:ind w:left="20"/>
              <w:jc w:val="both"/>
            </w:pPr>
            <w:r>
              <w:rPr>
                <w:rFonts w:ascii="Times New Roman"/>
                <w:b w:val="false"/>
                <w:i w:val="false"/>
                <w:color w:val="000000"/>
                <w:sz w:val="20"/>
              </w:rPr>
              <w:t>
- дәрілік заттар үшін белгіленген тәуліктік доза ескеріле отырып;</w:t>
            </w:r>
          </w:p>
          <w:p>
            <w:pPr>
              <w:spacing w:after="20"/>
              <w:ind w:left="20"/>
              <w:jc w:val="both"/>
            </w:pPr>
            <w:r>
              <w:rPr>
                <w:rFonts w:ascii="Times New Roman"/>
                <w:b w:val="false"/>
                <w:i w:val="false"/>
                <w:color w:val="000000"/>
                <w:sz w:val="20"/>
              </w:rPr>
              <w:t>
- өткен қаржы жылындағы дәрілік заттар мен медициналық бұйымдарды нақты тұтыну туралы деректер негізінде жүзеге асырылады;</w:t>
            </w:r>
          </w:p>
          <w:p>
            <w:pPr>
              <w:spacing w:after="20"/>
              <w:ind w:left="20"/>
              <w:jc w:val="both"/>
            </w:pPr>
            <w:r>
              <w:rPr>
                <w:rFonts w:ascii="Times New Roman"/>
                <w:b w:val="false"/>
                <w:i w:val="false"/>
                <w:color w:val="000000"/>
                <w:sz w:val="20"/>
              </w:rPr>
              <w:t>
2)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заттарды, медициналық бұйымдар мен арнайы емдік өнімдерді, фармацевтикалық көрсетілетін қызметтерді сатып алуды ұйымдастыруды және өткізуді, және шекті бағалар талаптарын сақтау;</w:t>
            </w:r>
          </w:p>
          <w:p>
            <w:pPr>
              <w:spacing w:after="20"/>
              <w:ind w:left="20"/>
              <w:jc w:val="both"/>
            </w:pPr>
            <w:r>
              <w:rPr>
                <w:rFonts w:ascii="Times New Roman"/>
                <w:b w:val="false"/>
                <w:i w:val="false"/>
                <w:color w:val="000000"/>
                <w:sz w:val="20"/>
              </w:rPr>
              <w:t>
3) бірыңғай дистрибьютордың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бұйымдарды сақтау және тасымалдау жөніндегі көрсетілетін қызметтерді, дәрілік заттарды мен медициналық бұйымдарды есепке алу және өткізу жөніндегі көрсетілетін қызметтерді сатып алуды ұйымдастыруды және өткізуді;</w:t>
            </w:r>
          </w:p>
          <w:p>
            <w:pPr>
              <w:spacing w:after="20"/>
              <w:ind w:left="20"/>
              <w:jc w:val="both"/>
            </w:pPr>
            <w:r>
              <w:rPr>
                <w:rFonts w:ascii="Times New Roman"/>
                <w:b w:val="false"/>
                <w:i w:val="false"/>
                <w:color w:val="000000"/>
                <w:sz w:val="20"/>
              </w:rPr>
              <w:t>
4)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заттармен және медициналық бұйымдармен қамтамасыз ету;</w:t>
            </w:r>
          </w:p>
          <w:p>
            <w:pPr>
              <w:spacing w:after="20"/>
              <w:ind w:left="20"/>
              <w:jc w:val="both"/>
            </w:pPr>
            <w:r>
              <w:rPr>
                <w:rFonts w:ascii="Times New Roman"/>
                <w:b w:val="false"/>
                <w:i w:val="false"/>
                <w:color w:val="000000"/>
                <w:sz w:val="20"/>
              </w:rPr>
              <w:t>
5) денсаулық сақтауды мемлекеттік басқарудың жергілікті органдарының медициналық көмек көрсетудің барлық жағдайларында дәрілік заттармен және медициналық бұйымдармен, оның ішінде ауыл халқына қолжетімділікті қамтамасыз ету;</w:t>
            </w:r>
          </w:p>
          <w:p>
            <w:pPr>
              <w:spacing w:after="20"/>
              <w:ind w:left="20"/>
              <w:jc w:val="both"/>
            </w:pPr>
            <w:r>
              <w:rPr>
                <w:rFonts w:ascii="Times New Roman"/>
                <w:b w:val="false"/>
                <w:i w:val="false"/>
                <w:color w:val="000000"/>
                <w:sz w:val="20"/>
              </w:rPr>
              <w:t>
6) дәрілік заттарды тиімді пайдалануды қамтамасыз ету және пайдаланулатын дәрілік заттарды тиімді бағалауды қамтамасыз ету;</w:t>
            </w:r>
          </w:p>
          <w:p>
            <w:pPr>
              <w:spacing w:after="20"/>
              <w:ind w:left="20"/>
              <w:jc w:val="both"/>
            </w:pPr>
            <w:r>
              <w:rPr>
                <w:rFonts w:ascii="Times New Roman"/>
                <w:b w:val="false"/>
                <w:i w:val="false"/>
                <w:color w:val="000000"/>
                <w:sz w:val="20"/>
              </w:rPr>
              <w:t>
7)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мақсаттағы бұйымдарды сақтауды, есепке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МӘМС жүйесінде дәрілік заттар мен медициналық бұйымдардың қоры: АИТВ инфекциясы кезінде медициналық көмек көрсетуді қоспағанда кемінде бір айға құрылады, дәрілік заттар мен медициналық бұйымдардың қоры кемінде үш айға құрылады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Сырқаттанушылық динамикасы өзгерген, пациентті ауыстыру немесе көшіру, төзімсіздікке, дәрілік тұрақтылыққа байланысты емдеу схемасы өзгерген, медициналық ұйымдардың қайтыс болуы, таратылуы, медициналық көмек көрсетудің барлық деңгейлерінде медициналық қызметтер көрсету бейіні өзгерген жағдайларда дәрілік заттар мен медициналық бұйымдарды медициналық ұйымдар арасында дербес қайта бөлуді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стационарды алмастыратын жағдайларда медициналық көмек көрсету үшін дәрілік заттарға болжамды қажеттілік есебін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ілгерілету этикасының шарттарын сақтау:</w:t>
            </w:r>
          </w:p>
          <w:p>
            <w:pPr>
              <w:spacing w:after="20"/>
              <w:ind w:left="20"/>
              <w:jc w:val="both"/>
            </w:pPr>
            <w:r>
              <w:rPr>
                <w:rFonts w:ascii="Times New Roman"/>
                <w:b w:val="false"/>
                <w:i w:val="false"/>
                <w:color w:val="000000"/>
                <w:sz w:val="20"/>
              </w:rPr>
              <w:t>
Денсаулық сақтау саласындағы медициналық ұйымдар мен білім беру ұйымдарындағы күнделікті дәрігерлік конференцияларға қатысу үшін өндірушілердің және (немесе) дистрибьюторлардың өкілдері күнделікті дәрігерлік конференцияға жоспарланған қатысуға дейін күнтізбелік он күн бұрын іс-шараның уақыты мен тақырыбын Денсаулық сақтау ұйымының басшысымен жазбаша келіседі.</w:t>
            </w:r>
          </w:p>
          <w:p>
            <w:pPr>
              <w:spacing w:after="20"/>
              <w:ind w:left="20"/>
              <w:jc w:val="both"/>
            </w:pPr>
            <w:r>
              <w:rPr>
                <w:rFonts w:ascii="Times New Roman"/>
                <w:b w:val="false"/>
                <w:i w:val="false"/>
                <w:color w:val="000000"/>
                <w:sz w:val="20"/>
              </w:rPr>
              <w:t>
Дәрілік заттар мен медициналық бұйымдарды ілгерілету мақсатында өндірушілердің, дистрибьюторлардың немесе уәкілетті өкілдердің, сондай-ақ дәрілік заттар мен медициналық бұйымдарды ілгерілету бойынша уәкілеттіктер берілген дәрілік заттар мен медициналық бұйымдардың айналысы саласындағы өзге де субъектілердің медицина және фармацевтика қызметкерлерімен олардың жұмыс уақытында және жұмыс орнында жеке байланыс жасауын болдырмайды.</w:t>
            </w:r>
          </w:p>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субъектілердің кәсіптік қауымдастық мүшелерімен өзара іс-қимыл кезінде кәсіптік қауымдастықтардың мүшелерінің дәрілік заттар мен медициналық бұйымдардың айналысы саласындағы субъектілердің пайдасына оның жарғылық қызметін жүзеге асыру процесінде қандай да бір шешімдерді қабылдау үшін ынталандыруға жол берілмейді.</w:t>
            </w:r>
          </w:p>
          <w:p>
            <w:pPr>
              <w:spacing w:after="20"/>
              <w:ind w:left="20"/>
              <w:jc w:val="both"/>
            </w:pPr>
            <w:r>
              <w:rPr>
                <w:rFonts w:ascii="Times New Roman"/>
                <w:b w:val="false"/>
                <w:i w:val="false"/>
                <w:color w:val="000000"/>
                <w:sz w:val="20"/>
              </w:rPr>
              <w:t>
Кәсіби қауымдастықтардың мүшелері белгілі бір дәрілік заттар мен медициналық бұйымдарды нарыққа ілгерілету кезінде пайда көру мақсатында қаржылық және өзге де сөз байласу фактілеріне жол бермейді, бірақ бұл ретте осындай әрекеттердің жолын кесуге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субъектілердің өзара іс-қимылы кезінде дәрілік заттар мен медициналық бұйымдарды ілгерілету этикасын бұзушылығына жол бермеу:</w:t>
            </w:r>
          </w:p>
          <w:p>
            <w:pPr>
              <w:spacing w:after="20"/>
              <w:ind w:left="20"/>
              <w:jc w:val="both"/>
            </w:pPr>
            <w:r>
              <w:rPr>
                <w:rFonts w:ascii="Times New Roman"/>
                <w:b w:val="false"/>
                <w:i w:val="false"/>
                <w:color w:val="000000"/>
                <w:sz w:val="20"/>
              </w:rPr>
              <w:t>
1) белгілі бір дәрілік заттарды тағайындағаны және өткізгені үшін медицина және фармацевтика қызметкерлеріне қаржылай сыйақыларды беру немесе материалдық немесе материалдық емес сипаттағы кез келген басқа да ынталандыруларды ұсыну;</w:t>
            </w:r>
          </w:p>
          <w:p>
            <w:pPr>
              <w:spacing w:after="20"/>
              <w:ind w:left="20"/>
              <w:jc w:val="both"/>
            </w:pPr>
            <w:r>
              <w:rPr>
                <w:rFonts w:ascii="Times New Roman"/>
                <w:b w:val="false"/>
                <w:i w:val="false"/>
                <w:color w:val="000000"/>
                <w:sz w:val="20"/>
              </w:rPr>
              <w:t>
2) ғылыми және білім беру қызметін жүзеге асырумен байланысты ақы төлеуді қоспағанда, ойын-сауық, демалыс, демалыс орнына бару жолына ақы төлеу;</w:t>
            </w:r>
          </w:p>
          <w:p>
            <w:pPr>
              <w:spacing w:after="20"/>
              <w:ind w:left="20"/>
              <w:jc w:val="both"/>
            </w:pPr>
            <w:r>
              <w:rPr>
                <w:rFonts w:ascii="Times New Roman"/>
                <w:b w:val="false"/>
                <w:i w:val="false"/>
                <w:color w:val="000000"/>
                <w:sz w:val="20"/>
              </w:rPr>
              <w:t>
3) Қазақстан Республикасының заңнамасында тыйым салынбаған биомедициналық, клиникалық-экономикалық, эпидемиологиялық және басқа да зерттеу түрлерін жүргізу туралы жазбаша ресми шарттарды, сондай-ақ жүргізілетін маркетингтік зерттеулерге қатысу туралы шарттарды қоспағанда, материалдық пайда алу мақсатында дәрілік заттар мен медициналық бұйымдарды пациенттерге тағайындау немесе ұсыну бойынша келісімдер жасасу, акциялар ұйымдастыру;</w:t>
            </w:r>
          </w:p>
          <w:p>
            <w:pPr>
              <w:spacing w:after="20"/>
              <w:ind w:left="20"/>
              <w:jc w:val="both"/>
            </w:pPr>
            <w:r>
              <w:rPr>
                <w:rFonts w:ascii="Times New Roman"/>
                <w:b w:val="false"/>
                <w:i w:val="false"/>
                <w:color w:val="000000"/>
                <w:sz w:val="20"/>
              </w:rPr>
              <w:t>
4) Қазақстан Республикасының заңнамасымен тыйым салынбаған жағдайларды қоспағанда, пациенттерге дәрілік заттар мен медициналық бұйымдардың үлгілерін беру;</w:t>
            </w:r>
          </w:p>
          <w:p>
            <w:pPr>
              <w:spacing w:after="20"/>
              <w:ind w:left="20"/>
              <w:jc w:val="both"/>
            </w:pPr>
            <w:r>
              <w:rPr>
                <w:rFonts w:ascii="Times New Roman"/>
                <w:b w:val="false"/>
                <w:i w:val="false"/>
                <w:color w:val="000000"/>
                <w:sz w:val="20"/>
              </w:rPr>
              <w:t>
5) жарнамалық сипаттағы ақпараты бар бланктерде, сондай-ақ дәрілік заттар мен медициналық бұйымдардың атаулары алдын ала басылған рецептуралық бланктерде дәрілік заттар мен медициналық бұйымдарды жазып беруге түрткі болу;</w:t>
            </w:r>
          </w:p>
          <w:p>
            <w:pPr>
              <w:spacing w:after="20"/>
              <w:ind w:left="20"/>
              <w:jc w:val="both"/>
            </w:pPr>
            <w:r>
              <w:rPr>
                <w:rFonts w:ascii="Times New Roman"/>
                <w:b w:val="false"/>
                <w:i w:val="false"/>
                <w:color w:val="000000"/>
                <w:sz w:val="20"/>
              </w:rPr>
              <w:t>
6) дәріханалық ұйымдардың басшылары мен фармацевтика қызметкерлеріне сатудың белгілі бір нәтижелеріне қол жеткізгені үшін мүліктік және мүліктік емес сый-сияпат, сыйлықтар ұсынылатын бағдарламаларды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 үшін көрнекі ақпарат орындарында және медициналық ұйымның интернет-ресурсында белгілі бір аурулары (жай–күйлері)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 сондай-ақ амбулаториялық дәрі-дәрмекпен қамтамасыз етуді жүзеге асыратын медициналық ұйымдардың мекенжайларын және дәрілік заттарды қолдану жөнінде ақпарат алу үшін тегін телефон желісінің нөмірін орналастырылады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және (немесе) МӘМС жүйесі шеңберінде дәрілік затқа рецептінің сақталу мерзімі екі жыл сәйкес құрау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фармацевтикалық қызметкерде денсаулық сақтау саласындағы маман сертификатының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қызметтің басталғаны туралы хабарламаның болуы.</w:t>
            </w:r>
          </w:p>
          <w:p>
            <w:pPr>
              <w:spacing w:after="20"/>
              <w:ind w:left="20"/>
              <w:jc w:val="both"/>
            </w:pPr>
            <w:r>
              <w:rPr>
                <w:rFonts w:ascii="Times New Roman"/>
                <w:b w:val="false"/>
                <w:i w:val="false"/>
                <w:color w:val="000000"/>
                <w:sz w:val="20"/>
              </w:rPr>
              <w:t>
Мемлекеттік лицензияны және оған қосымшаны алу кезінде мәлімделген қызмет түрлері мен кіші түрлерінің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 үй-жайларын (аймақтарын) жобалау, салу, құрамы, алаңдардың мөлшері, жабдықтау және олардың сақталуын қамтамасыз ететін оларды пайдалану жөніндегі талаптарды сақтау арқылы дәрілік заттар мен медициналық бұйымдардың әртүрлі топтарының сақталуын, сақтау жағдайларын және олармен жұмыс істеуді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қандай да бір әсер етпеу, жарықтың, температураның, ылғалдың және басқа да сыртқы факторлардың теріс әсерінен қорғау үшін дәрілік заттар мен медициналық бұйымдарды басқа өнімдерден бөлек сақтауды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жарамдылық мерзімдерін қағаз немесе электрондық жеткізгіште есепке алуды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нақты белгіленген сақтау аймақтарында дәрілік заттар мен медициналық бұйымдарды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үй-жайын, оның ішінде тоңазытқыш бөлмені (камераны) температураны, ауаның ылғалдылығын бақылауға арналған тиісті жабдықтармен (термометрлермен, гигрометрлермен, аспаптардың басқа да түрлерімен) және оларды жылдың суық және жылы мезгілдеріне температуралық ауытқу аймақтарын тестілеу нәтижелері бойынша жылыту аспаптарынан алыс үй-жайлардың ішкі қабырғаларында орналастыруды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топқа, қолдану тәсіліне, агрегаттық жай-күйіне, физика-химиялық қасиеттеріне, оларға сыртқы ортаның әртүрлі факторларының әсеріне байланысты барлық дәрілік заттар мен медициналық бұйымдарды сақтау кезінде бөлуді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 туралы шешім әлі қабылданбаған, жарамдылық мерзімі өткен, қайтарылған, жеткізуге жарамды санаттан алынған, бұрмалануға күдік бар, кері қайтарылған және қабылданбаған дәрілік заттарды сақтауға арналған оқшауланған орынның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жөнелту аймақтарында ауа-райының әсерінен қорғауды қамтамасыз ету. Қабылдау және жөнелту аймақтарында жабдықтың (желдету/ кондиционерлеу жүйесі, гигрометр, термометр), контейнерлерді тазалауға арналған жабдықтың болуы. Алынған өнімді бақылаудың жабдықталған аймағының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карантин, ақау, жөнелту және сақтау аймақтарын бөлу, сондай-ақ дәрілік заттар карантинде сақталатын, нақты белгіленуі және қолжетімділігі шектеулі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сәйкес келетін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қауіпті дәрілік заттарды басқа дәрілік заттардан бөлек сақтауды жүзеге асыру: жанбайтын және орнықты стеллаждармен және поддондармен қамтамасыз ету, ені 0,7 метрден кем емес және биіктігі 1,2 метрден кем емес есіктері бар кіріктірілген жанбайтын шкафтарда тез тұтанатын және жанғыш сұйықтықтарды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жеке үй жайларда шыны немесе металл ыдыстарда басқа топтардан оқшаулап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болмайтын жеңіл тұтанғыш және жанғыш дәрілік заттарды сақтау:</w:t>
            </w:r>
          </w:p>
          <w:p>
            <w:pPr>
              <w:spacing w:after="20"/>
              <w:ind w:left="20"/>
              <w:jc w:val="both"/>
            </w:pPr>
            <w:r>
              <w:rPr>
                <w:rFonts w:ascii="Times New Roman"/>
                <w:b w:val="false"/>
                <w:i w:val="false"/>
                <w:color w:val="000000"/>
                <w:sz w:val="20"/>
              </w:rPr>
              <w:t>
1) толтыру деңгейі көлемнің 90 пайызынан аспайтын лық толтырылған контейнерде сақталмайды. Yлкен мөлшердегі спирттер көлемнің 95 пайызынан аспайтындай етіп толтырылатын металл ыдыстарда сақталады;</w:t>
            </w:r>
          </w:p>
          <w:p>
            <w:pPr>
              <w:spacing w:after="20"/>
              <w:ind w:left="20"/>
              <w:jc w:val="both"/>
            </w:pPr>
            <w:r>
              <w:rPr>
                <w:rFonts w:ascii="Times New Roman"/>
                <w:b w:val="false"/>
                <w:i w:val="false"/>
                <w:color w:val="000000"/>
                <w:sz w:val="20"/>
              </w:rPr>
              <w:t>
2) минералды қышқылдармен (күкірт, азот және басқа қышқылдармен), тығыздалған және сұйытылған газдармен, жеңіл жанатын заттармен, сондай-ақ органикалық заттармен қосылғанда жарылғыш қаупі бар қоспалар (калий хлораты, калий перманганаты) беретін органикалық емес тұздармен бірге сақталмайды.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гипохлоридінің оқшауланған сақталуын оның қасиеттерін ескере отырып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қорғауды контейнерлердің жай-күйін, олардың герметикалығын және жарамдылығын тұрақты бақылуын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дәрілік заттарды шаңмен ластануға қарсы сақтау кезінде шараларды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Қышқылдары мен сілтілері бар жарылғыш заттарды және өртке қауіпті дәрілік заттарды жеке сақтауды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газдары бар баллондарды жылу көздерінен, оларға май мен басқа да майлы заттардың түсуінен қорғауды және оларды оқшауланған үй-жайларда немесе шатырлар астында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 құрғақ желдетілетін үй-жайда шкафтарда, жәшіктерде, стеллаждарда, паллеттерде, паллеттерде, тазалықты қамтамасыз ететін жағдайларда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жылытылатын үй-жайларда бөлме температурасында, ауаның салыстырмалы ылғалдылығы 65 пайыздан аспайтын кезде медициналық құралдарды, құрылғыларды, аспаптарды, аппаратураларды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 (аймақтарын) әрлеу және сақтауға арналған үшін үй-жайлар мен жабдықтардың тазалығын қамтамасыз ету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немесе басқа жануарлардың енуінен қорғауды қамтамасыз ету, зиянкестерді профилактикалық бақылау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арналған демалыс бөлмелерін, киім-кешек бөлмелерін, душ бөлмелері мен дәретханаларды сақтау үй-жайларынан (аймақтарынан) бөлу. Сақтау үй-жайларында (аймақтарында) тамақ өнімдері, сусындар, темекі өнімдері, сондай-ақ жеке пайдалануға арналған дәрілік заттар сақталмайды.</w:t>
            </w:r>
          </w:p>
          <w:p>
            <w:pPr>
              <w:spacing w:after="20"/>
              <w:ind w:left="20"/>
              <w:jc w:val="both"/>
            </w:pPr>
            <w:r>
              <w:rPr>
                <w:rFonts w:ascii="Times New Roman"/>
                <w:b w:val="false"/>
                <w:i w:val="false"/>
                <w:color w:val="000000"/>
                <w:sz w:val="20"/>
              </w:rPr>
              <w:t>
Сақтау аймағында жұмыс істейтін қызметкерлерде, орындалатын жұмысқа сәйкес келетін қорғаныш немесе жұмыс киімдерінің және қажет болған жағдайда жеке қорғану құралдарының болуы. Қауіпті дәрілік заттармен жұмыс істейтін персонал арнайы нұсқаулықтан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үй-жайларында қажетті жабдықтармен және мүкәммалмен қамтамасыз ету:</w:t>
            </w:r>
          </w:p>
          <w:p>
            <w:pPr>
              <w:spacing w:after="20"/>
              <w:ind w:left="20"/>
              <w:jc w:val="both"/>
            </w:pPr>
            <w:r>
              <w:rPr>
                <w:rFonts w:ascii="Times New Roman"/>
                <w:b w:val="false"/>
                <w:i w:val="false"/>
                <w:color w:val="000000"/>
                <w:sz w:val="20"/>
              </w:rPr>
              <w:t>
1) дәрілік заттар мен медициналық бұйымдарды сақтауға арналған сөрелермен, поддондармен, тауар сөрелерімен, шкафтармен;</w:t>
            </w:r>
          </w:p>
          <w:p>
            <w:pPr>
              <w:spacing w:after="20"/>
              <w:ind w:left="20"/>
              <w:jc w:val="both"/>
            </w:pPr>
            <w:r>
              <w:rPr>
                <w:rFonts w:ascii="Times New Roman"/>
                <w:b w:val="false"/>
                <w:i w:val="false"/>
                <w:color w:val="000000"/>
                <w:sz w:val="20"/>
              </w:rPr>
              <w:t>
2) температуралық режимді құруға арналған технологиялық жабдықпен жабдықталады;</w:t>
            </w:r>
          </w:p>
          <w:p>
            <w:pPr>
              <w:spacing w:after="20"/>
              <w:ind w:left="20"/>
              <w:jc w:val="both"/>
            </w:pPr>
            <w:r>
              <w:rPr>
                <w:rFonts w:ascii="Times New Roman"/>
                <w:b w:val="false"/>
                <w:i w:val="false"/>
                <w:color w:val="000000"/>
                <w:sz w:val="20"/>
              </w:rPr>
              <w:t>
3) температура мен ылғалдылықты тіркеуге арналған аспаптармен;</w:t>
            </w:r>
          </w:p>
          <w:p>
            <w:pPr>
              <w:spacing w:after="20"/>
              <w:ind w:left="20"/>
              <w:jc w:val="both"/>
            </w:pPr>
            <w:r>
              <w:rPr>
                <w:rFonts w:ascii="Times New Roman"/>
                <w:b w:val="false"/>
                <w:i w:val="false"/>
                <w:color w:val="000000"/>
                <w:sz w:val="20"/>
              </w:rPr>
              <w:t>
4) тиеу-түсіру жұмыстарына арналған механикаландыру құралдарымен;</w:t>
            </w:r>
          </w:p>
          <w:p>
            <w:pPr>
              <w:spacing w:after="20"/>
              <w:ind w:left="20"/>
              <w:jc w:val="both"/>
            </w:pPr>
            <w:r>
              <w:rPr>
                <w:rFonts w:ascii="Times New Roman"/>
                <w:b w:val="false"/>
                <w:i w:val="false"/>
                <w:color w:val="000000"/>
                <w:sz w:val="20"/>
              </w:rPr>
              <w:t>
5) санитариялық режимді қамтамасыз ету үшін дезинфекциялық құралдармен және жинау мүкәммалымен;</w:t>
            </w:r>
          </w:p>
          <w:p>
            <w:pPr>
              <w:spacing w:after="20"/>
              <w:ind w:left="20"/>
              <w:jc w:val="both"/>
            </w:pPr>
            <w:r>
              <w:rPr>
                <w:rFonts w:ascii="Times New Roman"/>
                <w:b w:val="false"/>
                <w:i w:val="false"/>
                <w:color w:val="000000"/>
                <w:sz w:val="20"/>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жабдықтармен және мүкәммалмен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бақылау және мониторингілеу үшін пайдаланылатын жабдықты калибрлеу (тексеру) туралы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бөлмесінің (камераның), тоңазытқыш жабдығының ақаулығы немесе электр энергиясының өшуі, төтенше жағдайлар туындаған жағдайда әзірленген және бекітілген шұғыл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сақтауды жүзеге асыратын объектілерде дәрілік заттар мен медициналық бұйымдар сапасының сақталуын қамтамасыз етуге жауапты адамның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жөніндегі комиссияның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туралы 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таңбалануын қамтитын мынадай ақпараттың болуы:</w:t>
            </w:r>
          </w:p>
          <w:p>
            <w:pPr>
              <w:spacing w:after="20"/>
              <w:ind w:left="20"/>
              <w:jc w:val="both"/>
            </w:pPr>
            <w:r>
              <w:rPr>
                <w:rFonts w:ascii="Times New Roman"/>
                <w:b w:val="false"/>
                <w:i w:val="false"/>
                <w:color w:val="000000"/>
                <w:sz w:val="20"/>
              </w:rPr>
              <w:t>
1) дәрілік заттың саудалық атауы;</w:t>
            </w:r>
          </w:p>
          <w:p>
            <w:pPr>
              <w:spacing w:after="20"/>
              <w:ind w:left="20"/>
              <w:jc w:val="both"/>
            </w:pPr>
            <w:r>
              <w:rPr>
                <w:rFonts w:ascii="Times New Roman"/>
                <w:b w:val="false"/>
                <w:i w:val="false"/>
                <w:color w:val="000000"/>
                <w:sz w:val="20"/>
              </w:rPr>
              <w:t>
2) қазақ, орыс немесе ағылшын тілдерінде халықаралық патенттелмеген атауы (бар болса);</w:t>
            </w:r>
          </w:p>
          <w:p>
            <w:pPr>
              <w:spacing w:after="20"/>
              <w:ind w:left="20"/>
              <w:jc w:val="both"/>
            </w:pPr>
            <w:r>
              <w:rPr>
                <w:rFonts w:ascii="Times New Roman"/>
                <w:b w:val="false"/>
                <w:i w:val="false"/>
                <w:color w:val="000000"/>
                <w:sz w:val="20"/>
              </w:rPr>
              <w:t>
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көрсетіледі.Егер дәрілік затты өндіруші ұйым оның қаптамашысы болып табылмаса, онда қаптамашының атауы, қаптама күні мен уақыты көрсетіледі.</w:t>
            </w:r>
          </w:p>
          <w:p>
            <w:pPr>
              <w:spacing w:after="20"/>
              <w:ind w:left="20"/>
              <w:jc w:val="both"/>
            </w:pPr>
            <w:r>
              <w:rPr>
                <w:rFonts w:ascii="Times New Roman"/>
                <w:b w:val="false"/>
                <w:i w:val="false"/>
                <w:color w:val="000000"/>
                <w:sz w:val="20"/>
              </w:rPr>
              <w:t>
4) тіркеу куәлігі ұстаушысының атауы, оның мекенжайы (қала, ел);</w:t>
            </w:r>
          </w:p>
          <w:p>
            <w:pPr>
              <w:spacing w:after="20"/>
              <w:ind w:left="20"/>
              <w:jc w:val="both"/>
            </w:pPr>
            <w:r>
              <w:rPr>
                <w:rFonts w:ascii="Times New Roman"/>
                <w:b w:val="false"/>
                <w:i w:val="false"/>
                <w:color w:val="000000"/>
                <w:sz w:val="20"/>
              </w:rPr>
              <w:t>
5) дәрілік нысаны;</w:t>
            </w:r>
          </w:p>
          <w:p>
            <w:pPr>
              <w:spacing w:after="20"/>
              <w:ind w:left="20"/>
              <w:jc w:val="both"/>
            </w:pPr>
            <w:r>
              <w:rPr>
                <w:rFonts w:ascii="Times New Roman"/>
                <w:b w:val="false"/>
                <w:i w:val="false"/>
                <w:color w:val="000000"/>
                <w:sz w:val="20"/>
              </w:rPr>
              <w:t>
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pPr>
              <w:spacing w:after="20"/>
              <w:ind w:left="20"/>
              <w:jc w:val="both"/>
            </w:pPr>
            <w:r>
              <w:rPr>
                <w:rFonts w:ascii="Times New Roman"/>
                <w:b w:val="false"/>
                <w:i w:val="false"/>
                <w:color w:val="000000"/>
                <w:sz w:val="20"/>
              </w:rPr>
              <w:t>
7) дәрілік нысаны және қаптама типіне байланысты салмағы, көлемі немесе дозалау бірілігінің саны бойынша дәрілік препараттың мөлшері;</w:t>
            </w:r>
          </w:p>
          <w:p>
            <w:pPr>
              <w:spacing w:after="20"/>
              <w:ind w:left="20"/>
              <w:jc w:val="both"/>
            </w:pPr>
            <w:r>
              <w:rPr>
                <w:rFonts w:ascii="Times New Roman"/>
                <w:b w:val="false"/>
                <w:i w:val="false"/>
                <w:color w:val="000000"/>
                <w:sz w:val="20"/>
              </w:rPr>
              <w:t>
8) дәрілік препараттың құрамы туралы ақпарат;</w:t>
            </w:r>
          </w:p>
          <w:p>
            <w:pPr>
              <w:spacing w:after="20"/>
              <w:ind w:left="20"/>
              <w:jc w:val="both"/>
            </w:pPr>
            <w:r>
              <w:rPr>
                <w:rFonts w:ascii="Times New Roman"/>
                <w:b w:val="false"/>
                <w:i w:val="false"/>
                <w:color w:val="000000"/>
                <w:sz w:val="20"/>
              </w:rPr>
              <w:t>
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pPr>
              <w:spacing w:after="20"/>
              <w:ind w:left="20"/>
              <w:jc w:val="both"/>
            </w:pPr>
            <w:r>
              <w:rPr>
                <w:rFonts w:ascii="Times New Roman"/>
                <w:b w:val="false"/>
                <w:i w:val="false"/>
                <w:color w:val="000000"/>
                <w:sz w:val="20"/>
              </w:rPr>
              <w:t>
10)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pPr>
              <w:spacing w:after="20"/>
              <w:ind w:left="20"/>
              <w:jc w:val="both"/>
            </w:pPr>
            <w:r>
              <w:rPr>
                <w:rFonts w:ascii="Times New Roman"/>
                <w:b w:val="false"/>
                <w:i w:val="false"/>
                <w:color w:val="000000"/>
                <w:sz w:val="20"/>
              </w:rPr>
              <w:t>
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белсенділігі көрсетілген жағдайда белсенді фармацевтикалық субстанциялардың құрамы көрсетілмейді;</w:t>
            </w:r>
          </w:p>
          <w:p>
            <w:pPr>
              <w:spacing w:after="20"/>
              <w:ind w:left="20"/>
              <w:jc w:val="both"/>
            </w:pPr>
            <w:r>
              <w:rPr>
                <w:rFonts w:ascii="Times New Roman"/>
                <w:b w:val="false"/>
                <w:i w:val="false"/>
                <w:color w:val="000000"/>
                <w:sz w:val="20"/>
              </w:rPr>
              <w:t>
11) қосалқы заттардың тізбесі:</w:t>
            </w:r>
          </w:p>
          <w:p>
            <w:pPr>
              <w:spacing w:after="20"/>
              <w:ind w:left="20"/>
              <w:jc w:val="both"/>
            </w:pPr>
            <w:r>
              <w:rPr>
                <w:rFonts w:ascii="Times New Roman"/>
                <w:b w:val="false"/>
                <w:i w:val="false"/>
                <w:color w:val="000000"/>
                <w:sz w:val="20"/>
              </w:rPr>
              <w:t>
парентералдық, көзге және сыртқа қолдануға арналған дәрілік препараттар үшін барлық қосалқы заттардың тізбесі көрсетіледі;</w:t>
            </w:r>
          </w:p>
          <w:p>
            <w:pPr>
              <w:spacing w:after="20"/>
              <w:ind w:left="20"/>
              <w:jc w:val="both"/>
            </w:pPr>
            <w:r>
              <w:rPr>
                <w:rFonts w:ascii="Times New Roman"/>
                <w:b w:val="false"/>
                <w:i w:val="false"/>
                <w:color w:val="000000"/>
                <w:sz w:val="20"/>
              </w:rPr>
              <w:t>
инфузиялық ерітінділер үшін барлық қосымша заттардың сапалық және сандық құрамы көрсетіледі;</w:t>
            </w:r>
          </w:p>
          <w:p>
            <w:pPr>
              <w:spacing w:after="20"/>
              <w:ind w:left="20"/>
              <w:jc w:val="both"/>
            </w:pPr>
            <w:r>
              <w:rPr>
                <w:rFonts w:ascii="Times New Roman"/>
                <w:b w:val="false"/>
                <w:i w:val="false"/>
                <w:color w:val="000000"/>
                <w:sz w:val="20"/>
              </w:rPr>
              <w:t>
басқа дәрілік нысандар үшін микробқа қарсы консерванттардың, бояғыштардың, сондай-ақ қанттар мен этанолдың тізбесі көрсетіледі;</w:t>
            </w:r>
          </w:p>
          <w:p>
            <w:pPr>
              <w:spacing w:after="20"/>
              <w:ind w:left="20"/>
              <w:jc w:val="both"/>
            </w:pPr>
            <w:r>
              <w:rPr>
                <w:rFonts w:ascii="Times New Roman"/>
                <w:b w:val="false"/>
                <w:i w:val="false"/>
                <w:color w:val="000000"/>
                <w:sz w:val="20"/>
              </w:rPr>
              <w:t>
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w:t>
            </w:r>
          </w:p>
          <w:p>
            <w:pPr>
              <w:spacing w:after="20"/>
              <w:ind w:left="20"/>
              <w:jc w:val="both"/>
            </w:pPr>
            <w:r>
              <w:rPr>
                <w:rFonts w:ascii="Times New Roman"/>
                <w:b w:val="false"/>
                <w:i w:val="false"/>
                <w:color w:val="000000"/>
                <w:sz w:val="20"/>
              </w:rPr>
              <w:t>
13) қолданылу тәсілі және дәрілік нысанына қарай енгізу жолы (ішуге арналған таблеткалар мен капсулалар үшін қолданылу тәсілі көрсетілмейді);</w:t>
            </w:r>
          </w:p>
          <w:p>
            <w:pPr>
              <w:spacing w:after="20"/>
              <w:ind w:left="20"/>
              <w:jc w:val="both"/>
            </w:pPr>
            <w:r>
              <w:rPr>
                <w:rFonts w:ascii="Times New Roman"/>
                <w:b w:val="false"/>
                <w:i w:val="false"/>
                <w:color w:val="000000"/>
                <w:sz w:val="20"/>
              </w:rPr>
              <w:t>
14) сақтық шаралары;</w:t>
            </w:r>
          </w:p>
          <w:p>
            <w:pPr>
              <w:spacing w:after="20"/>
              <w:ind w:left="20"/>
              <w:jc w:val="both"/>
            </w:pPr>
            <w:r>
              <w:rPr>
                <w:rFonts w:ascii="Times New Roman"/>
                <w:b w:val="false"/>
                <w:i w:val="false"/>
                <w:color w:val="000000"/>
                <w:sz w:val="20"/>
              </w:rPr>
              <w:t>
15) ескерту жазбалары;</w:t>
            </w:r>
          </w:p>
          <w:p>
            <w:pPr>
              <w:spacing w:after="20"/>
              <w:ind w:left="20"/>
              <w:jc w:val="both"/>
            </w:pPr>
            <w:r>
              <w:rPr>
                <w:rFonts w:ascii="Times New Roman"/>
                <w:b w:val="false"/>
                <w:i w:val="false"/>
                <w:color w:val="000000"/>
                <w:sz w:val="20"/>
              </w:rPr>
              <w:t>
16) сақтау шарттары, сақтау ерекшеліктері және қажет болған жағдайда тасымалдау талаптары;</w:t>
            </w:r>
          </w:p>
          <w:p>
            <w:pPr>
              <w:spacing w:after="20"/>
              <w:ind w:left="20"/>
              <w:jc w:val="both"/>
            </w:pPr>
            <w:r>
              <w:rPr>
                <w:rFonts w:ascii="Times New Roman"/>
                <w:b w:val="false"/>
                <w:i w:val="false"/>
                <w:color w:val="000000"/>
                <w:sz w:val="20"/>
              </w:rPr>
              <w:t>
17) босату шарттары (дәрігердің рецептісі арқылы немесе дәрігердің рецептісінсіз);</w:t>
            </w:r>
          </w:p>
          <w:p>
            <w:pPr>
              <w:spacing w:after="20"/>
              <w:ind w:left="20"/>
              <w:jc w:val="both"/>
            </w:pPr>
            <w:r>
              <w:rPr>
                <w:rFonts w:ascii="Times New Roman"/>
                <w:b w:val="false"/>
                <w:i w:val="false"/>
                <w:color w:val="000000"/>
                <w:sz w:val="20"/>
              </w:rPr>
              <w:t>
18) серия нөмірі;</w:t>
            </w:r>
          </w:p>
          <w:p>
            <w:pPr>
              <w:spacing w:after="20"/>
              <w:ind w:left="20"/>
              <w:jc w:val="both"/>
            </w:pPr>
            <w:r>
              <w:rPr>
                <w:rFonts w:ascii="Times New Roman"/>
                <w:b w:val="false"/>
                <w:i w:val="false"/>
                <w:color w:val="000000"/>
                <w:sz w:val="20"/>
              </w:rPr>
              <w:t>
19) өндірілген күні;</w:t>
            </w:r>
          </w:p>
          <w:p>
            <w:pPr>
              <w:spacing w:after="20"/>
              <w:ind w:left="20"/>
              <w:jc w:val="both"/>
            </w:pPr>
            <w:r>
              <w:rPr>
                <w:rFonts w:ascii="Times New Roman"/>
                <w:b w:val="false"/>
                <w:i w:val="false"/>
                <w:color w:val="000000"/>
                <w:sz w:val="20"/>
              </w:rPr>
              <w:t>
20) жарамдылық мерзімі: "(күні, айы, жылы) дейін жарамды" немесе "(күні, айы, жылы)";</w:t>
            </w:r>
          </w:p>
          <w:p>
            <w:pPr>
              <w:spacing w:after="20"/>
              <w:ind w:left="20"/>
              <w:jc w:val="both"/>
            </w:pPr>
            <w:r>
              <w:rPr>
                <w:rFonts w:ascii="Times New Roman"/>
                <w:b w:val="false"/>
                <w:i w:val="false"/>
                <w:color w:val="000000"/>
                <w:sz w:val="20"/>
              </w:rPr>
              <w:t>
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pPr>
              <w:spacing w:after="20"/>
              <w:ind w:left="20"/>
              <w:jc w:val="both"/>
            </w:pPr>
            <w:r>
              <w:rPr>
                <w:rFonts w:ascii="Times New Roman"/>
                <w:b w:val="false"/>
                <w:i w:val="false"/>
                <w:color w:val="000000"/>
                <w:sz w:val="20"/>
              </w:rPr>
              <w:t>
21) "ҚР-ДЗ-" белгісі түрінде дәрілік заттың тіркеу нөмірі;</w:t>
            </w:r>
          </w:p>
          <w:p>
            <w:pPr>
              <w:spacing w:after="20"/>
              <w:ind w:left="20"/>
              <w:jc w:val="both"/>
            </w:pPr>
            <w:r>
              <w:rPr>
                <w:rFonts w:ascii="Times New Roman"/>
                <w:b w:val="false"/>
                <w:i w:val="false"/>
                <w:color w:val="000000"/>
                <w:sz w:val="20"/>
              </w:rPr>
              <w:t>
22) штрих код (бар болса).</w:t>
            </w:r>
          </w:p>
          <w:p>
            <w:pPr>
              <w:spacing w:after="20"/>
              <w:ind w:left="20"/>
              <w:jc w:val="both"/>
            </w:pPr>
            <w:r>
              <w:rPr>
                <w:rFonts w:ascii="Times New Roman"/>
                <w:b w:val="false"/>
                <w:i w:val="false"/>
                <w:color w:val="000000"/>
                <w:sz w:val="20"/>
              </w:rPr>
              <w:t>
23) сәйкестендіру құралы қамтылған сәйкестендіру құралы немесе материалдық жеткізгіш.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қаптамаға салынған бастапқы қаптамада таңбалануын қамтитын мынадай ақпараттың болуы:</w:t>
            </w:r>
          </w:p>
          <w:p>
            <w:pPr>
              <w:spacing w:after="20"/>
              <w:ind w:left="20"/>
              <w:jc w:val="both"/>
            </w:pPr>
            <w:r>
              <w:rPr>
                <w:rFonts w:ascii="Times New Roman"/>
                <w:b w:val="false"/>
                <w:i w:val="false"/>
                <w:color w:val="000000"/>
                <w:sz w:val="20"/>
              </w:rPr>
              <w:t>
1) дозасы, белсенділігі немесе концентрациясы көрсетілген дәрілік препараттың саудалық атауы;</w:t>
            </w:r>
          </w:p>
          <w:p>
            <w:pPr>
              <w:spacing w:after="20"/>
              <w:ind w:left="20"/>
              <w:jc w:val="both"/>
            </w:pPr>
            <w:r>
              <w:rPr>
                <w:rFonts w:ascii="Times New Roman"/>
                <w:b w:val="false"/>
                <w:i w:val="false"/>
                <w:color w:val="000000"/>
                <w:sz w:val="20"/>
              </w:rPr>
              <w:t>
2) мемлекеттік, орыс және ағылшын тілдеріндегі халықаралық патенттелмеген атауы (бар болса);</w:t>
            </w:r>
          </w:p>
          <w:p>
            <w:pPr>
              <w:spacing w:after="20"/>
              <w:ind w:left="20"/>
              <w:jc w:val="both"/>
            </w:pPr>
            <w:r>
              <w:rPr>
                <w:rFonts w:ascii="Times New Roman"/>
                <w:b w:val="false"/>
                <w:i w:val="false"/>
                <w:color w:val="000000"/>
                <w:sz w:val="20"/>
              </w:rPr>
              <w:t>
3) дәрілік препаратты өндіруші ұйымның атауы және (немесе) оның тауарлық белгісі;</w:t>
            </w:r>
          </w:p>
          <w:p>
            <w:pPr>
              <w:spacing w:after="20"/>
              <w:ind w:left="20"/>
              <w:jc w:val="both"/>
            </w:pPr>
            <w:r>
              <w:rPr>
                <w:rFonts w:ascii="Times New Roman"/>
                <w:b w:val="false"/>
                <w:i w:val="false"/>
                <w:color w:val="000000"/>
                <w:sz w:val="20"/>
              </w:rPr>
              <w:t>
4) серия нөмірі;</w:t>
            </w:r>
          </w:p>
          <w:p>
            <w:pPr>
              <w:spacing w:after="20"/>
              <w:ind w:left="20"/>
              <w:jc w:val="both"/>
            </w:pPr>
            <w:r>
              <w:rPr>
                <w:rFonts w:ascii="Times New Roman"/>
                <w:b w:val="false"/>
                <w:i w:val="false"/>
                <w:color w:val="000000"/>
                <w:sz w:val="20"/>
              </w:rPr>
              <w:t>
5) жарамдылық мерзімі "ай, жыл" немесе "күні, айы, жылы" көрсетіледі.</w:t>
            </w:r>
          </w:p>
          <w:p>
            <w:pPr>
              <w:spacing w:after="20"/>
              <w:ind w:left="20"/>
              <w:jc w:val="both"/>
            </w:pPr>
            <w:r>
              <w:rPr>
                <w:rFonts w:ascii="Times New Roman"/>
                <w:b w:val="false"/>
                <w:i w:val="false"/>
                <w:color w:val="000000"/>
                <w:sz w:val="20"/>
              </w:rPr>
              <w:t>
Қайталама қаптамаға салынған ақпаратпен бірдей қосымша ақпарат орналастырылады.</w:t>
            </w:r>
          </w:p>
          <w:p>
            <w:pPr>
              <w:spacing w:after="20"/>
              <w:ind w:left="20"/>
              <w:jc w:val="both"/>
            </w:pPr>
            <w:r>
              <w:rPr>
                <w:rFonts w:ascii="Times New Roman"/>
                <w:b w:val="false"/>
                <w:i w:val="false"/>
                <w:color w:val="000000"/>
                <w:sz w:val="20"/>
              </w:rPr>
              <w:t>
Оның тұтастығын бұзуға, бастапқы қаптамадағы ақпаратты оқуға мүмкіндік бермейтін аралық қаптама бастапқы қаптамада көрсетілген ақпаратты қайталайды.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жағымсыз реакцияларының және (немесе) тиімділігінің болмауының мониторингі жөніндегі жұмысты ұйымдастыру, дәрілік заттар мен медициналық бұйымдардың жанама әсерлерінің мониторингіне жауапты адамдарды тағайындау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уәкілетті ұйымға дәрілік заттар мен медициналық бұйымдардың жанама әсерлері және (немесе) тиімділігінің жоқтығы туралы ақпарат беруі. Уәкілетті ұйымның порталы арқылы ақпараттың міндетті ең аз көлемінің мазмұнымен онлайн режимде карта-хабарламаларды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жағдайларда уәкілетті ұйымға жағымсыз реакциялар (іс-қимылдар) және (немесе) тиімділік туралы толтырылған карта-хабарлама беру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 мен медициналық бұйымдарды сатып алу, өндіру, сақтау, жарнама, қолдану, қамтамасыз ету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 мен медициналық бұйымдарды өндіру, әкелу, сақтау, қолдану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қауіпсіздік және сапа туралы қорытындымен расталмаған дәрілік заттар мен медициналық бұйымдарды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 мен медициналық бұйымдарды сақтау, қолдану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заттың және медициналық бұйымның сапасы мен қауіпсіздігін бақылау жөніндегі нормативтік құжаттың талаптарына сәйкестігі (күмән ретінде алынған үлгілердің қауіпсіздігі мен сапасын бағалау нәтижелері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(оның ішінде субстанциялар) бар дәрілік заттарды сақтау, есепке алу, жою қағидалары мен тәртібін сақтау:</w:t>
            </w:r>
          </w:p>
          <w:p>
            <w:pPr>
              <w:spacing w:after="20"/>
              <w:ind w:left="20"/>
              <w:jc w:val="both"/>
            </w:pPr>
            <w:r>
              <w:rPr>
                <w:rFonts w:ascii="Times New Roman"/>
                <w:b w:val="false"/>
                <w:i w:val="false"/>
                <w:color w:val="000000"/>
                <w:sz w:val="20"/>
              </w:rPr>
              <w:t>
Есірткі, психотроптық заттарды, сол тектестер мен прекурсорларды жою:</w:t>
            </w:r>
          </w:p>
          <w:p>
            <w:pPr>
              <w:spacing w:after="20"/>
              <w:ind w:left="20"/>
              <w:jc w:val="both"/>
            </w:pPr>
            <w:r>
              <w:rPr>
                <w:rFonts w:ascii="Times New Roman"/>
                <w:b w:val="false"/>
                <w:i w:val="false"/>
                <w:color w:val="000000"/>
                <w:sz w:val="20"/>
              </w:rPr>
              <w:t>
1) есірткiнiң, психотроптық заттар мен прекурсорлардың жарамдылық мерзiмi өткен;</w:t>
            </w:r>
          </w:p>
          <w:p>
            <w:pPr>
              <w:spacing w:after="20"/>
              <w:ind w:left="20"/>
              <w:jc w:val="both"/>
            </w:pPr>
            <w:r>
              <w:rPr>
                <w:rFonts w:ascii="Times New Roman"/>
                <w:b w:val="false"/>
                <w:i w:val="false"/>
                <w:color w:val="000000"/>
                <w:sz w:val="20"/>
              </w:rPr>
              <w:t>
2) есiрткi, психотроптық заттар мен прекурсорлар химиялық немесе физикалық әсерге ұшырап, соның салдарынан қайта қалпына келтiру немесе қайта өңдеу мүмкiндiгiнен айрылып, жарамсыз болған;</w:t>
            </w:r>
          </w:p>
          <w:p>
            <w:pPr>
              <w:spacing w:after="20"/>
              <w:ind w:left="20"/>
              <w:jc w:val="both"/>
            </w:pPr>
            <w:r>
              <w:rPr>
                <w:rFonts w:ascii="Times New Roman"/>
                <w:b w:val="false"/>
                <w:i w:val="false"/>
                <w:color w:val="000000"/>
                <w:sz w:val="20"/>
              </w:rPr>
              <w:t>
3) тәркiленген, табылып заңсыз айналымнан шығарылып тасталған есірткі, психотроптық заттардың, сол тектестер мен прекурсорлардың медициналық, ғылыми немесе өзге де құндылығы болмаған және қайта өңделмейтiн жағдайларда, сондай-ақ Қазақстан Республикасының заңдарында көзделген өзге де жағдайларда жүзеге асырылуы мүмкiн.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және прекурсорлармен байланысты жұмыс істеуге жарамдылығы туралы психиатр мен нарколог дәрігерлердің қорытындылары және тиісті тексеру жүргізу жөніндегі ішкі істер органдарының қорытындысы бар адамдарға рұқсат берілген тізімі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үй-жай, сейфтер мен шкафтар жабық тұруы тиіс. Жұмыс күні аяқталғаннан кейін олар мөрленеді және (немесе) пломба қойылады. Кілттері, мөрі және (немесе) пломбир жауапты адамда сақталады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алғашқы көмек қобдишасының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атауы, оның ұйымдық-құқықтық нысаны мен жұмыс режимі көрсетілген қазақ және орыс тілдерінде маңдайша жазуының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таныстыру үшін ыңғайлы жерде дәрілік заттар мен медициналық бұйымдардың айналысы саласындағы мемлекеттік органның аумақтық бөлімшелерінің телефондары мен мекенжайлары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таңбаланған дәрілік заттардың бақылануы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дәрілік заттар айналымына қатысушылар ұсыну арқылы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жарнамалауды жүзеге асыру қағидаларын сақтау:</w:t>
            </w:r>
          </w:p>
          <w:p>
            <w:pPr>
              <w:spacing w:after="20"/>
              <w:ind w:left="20"/>
              <w:jc w:val="both"/>
            </w:pPr>
            <w:r>
              <w:rPr>
                <w:rFonts w:ascii="Times New Roman"/>
                <w:b w:val="false"/>
                <w:i w:val="false"/>
                <w:color w:val="000000"/>
                <w:sz w:val="20"/>
              </w:rPr>
              <w:t>
1) дәрілік заттар мен медициналық бұйымдардың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pPr>
              <w:spacing w:after="20"/>
              <w:ind w:left="20"/>
              <w:jc w:val="both"/>
            </w:pPr>
            <w:r>
              <w:rPr>
                <w:rFonts w:ascii="Times New Roman"/>
                <w:b w:val="false"/>
                <w:i w:val="false"/>
                <w:color w:val="000000"/>
                <w:sz w:val="20"/>
              </w:rPr>
              <w:t>
2) Дәрілік заттар мен медициналық бұйымдардың туралы толық және дұрыс мәліметтерді қамтып, жарнамасы қазақ және орыс тілдерінде ұсынылады, дәрілік затты медициналық қолдану жөніндегі нұсқаулыққа (қосымша парақ), медициналық бұйымды медициналық қолдану жөніндегі нұсқаулыққа немесе медициналық бұйымды пайдалану құжатына сәйкес келеді.</w:t>
            </w:r>
          </w:p>
          <w:p>
            <w:pPr>
              <w:spacing w:after="20"/>
              <w:ind w:left="20"/>
              <w:jc w:val="both"/>
            </w:pPr>
            <w:r>
              <w:rPr>
                <w:rFonts w:ascii="Times New Roman"/>
                <w:b w:val="false"/>
                <w:i w:val="false"/>
                <w:color w:val="000000"/>
                <w:sz w:val="20"/>
              </w:rPr>
              <w:t>
3) Дәрілік заттар мен медициналық бұйымдар жарнаманың Қазақстан Республикасының денсаулық сақтау саласындағы заңнамасының талаптарына сәйкестігі туралы қорытынды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жарнамасының жүзеге асыруға жол бермеу:</w:t>
            </w:r>
          </w:p>
          <w:p>
            <w:pPr>
              <w:spacing w:after="20"/>
              <w:ind w:left="20"/>
              <w:jc w:val="both"/>
            </w:pPr>
            <w:r>
              <w:rPr>
                <w:rFonts w:ascii="Times New Roman"/>
                <w:b w:val="false"/>
                <w:i w:val="false"/>
                <w:color w:val="000000"/>
                <w:sz w:val="20"/>
              </w:rPr>
              <w:t>
1) Қазақстан Республикасында тіркелмеген;</w:t>
            </w:r>
          </w:p>
          <w:p>
            <w:pPr>
              <w:spacing w:after="20"/>
              <w:ind w:left="20"/>
              <w:jc w:val="both"/>
            </w:pPr>
            <w:r>
              <w:rPr>
                <w:rFonts w:ascii="Times New Roman"/>
                <w:b w:val="false"/>
                <w:i w:val="false"/>
                <w:color w:val="000000"/>
                <w:sz w:val="20"/>
              </w:rPr>
              <w:t>
2) бұқаралық ақпарат құралдарында рецептімен босатылатын дәрілік заттардың жарнамасына;</w:t>
            </w:r>
          </w:p>
          <w:p>
            <w:pPr>
              <w:spacing w:after="20"/>
              <w:ind w:left="20"/>
              <w:jc w:val="both"/>
            </w:pPr>
            <w:r>
              <w:rPr>
                <w:rFonts w:ascii="Times New Roman"/>
                <w:b w:val="false"/>
                <w:i w:val="false"/>
                <w:color w:val="000000"/>
                <w:sz w:val="20"/>
              </w:rPr>
              <w:t>
3) дәрігердің рецептісі бойынша босатылатын дәрілік препараттардың үлгілерін жарнама мақсатында таратуға;</w:t>
            </w:r>
          </w:p>
          <w:p>
            <w:pPr>
              <w:spacing w:after="20"/>
              <w:ind w:left="20"/>
              <w:jc w:val="both"/>
            </w:pPr>
            <w:r>
              <w:rPr>
                <w:rFonts w:ascii="Times New Roman"/>
                <w:b w:val="false"/>
                <w:i w:val="false"/>
                <w:color w:val="000000"/>
                <w:sz w:val="20"/>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20"/>
              <w:ind w:left="20"/>
              <w:jc w:val="both"/>
            </w:pPr>
            <w:r>
              <w:rPr>
                <w:rFonts w:ascii="Times New Roman"/>
                <w:b w:val="false"/>
                <w:i w:val="false"/>
                <w:color w:val="000000"/>
                <w:sz w:val="20"/>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pPr>
              <w:spacing w:after="20"/>
              <w:ind w:left="20"/>
              <w:jc w:val="both"/>
            </w:pPr>
            <w:r>
              <w:rPr>
                <w:rFonts w:ascii="Times New Roman"/>
                <w:b w:val="false"/>
                <w:i w:val="false"/>
                <w:color w:val="000000"/>
                <w:sz w:val="20"/>
              </w:rPr>
              <w:t>
6) өнеркәсіптік өнімге, рецептілік бланкілерге жарнамалық ақпаратты орналастыруға;</w:t>
            </w:r>
          </w:p>
          <w:p>
            <w:pPr>
              <w:spacing w:after="20"/>
              <w:ind w:left="20"/>
              <w:jc w:val="both"/>
            </w:pPr>
            <w:r>
              <w:rPr>
                <w:rFonts w:ascii="Times New Roman"/>
                <w:b w:val="false"/>
                <w:i w:val="false"/>
                <w:color w:val="000000"/>
                <w:sz w:val="20"/>
              </w:rPr>
              <w:t>
7) дәрілік заттар мен медициналық бұйымдардың сыртқы (көрнекі) жарнамасын орналастыруға;</w:t>
            </w:r>
          </w:p>
          <w:p>
            <w:pPr>
              <w:spacing w:after="20"/>
              <w:ind w:left="20"/>
              <w:jc w:val="both"/>
            </w:pPr>
            <w:r>
              <w:rPr>
                <w:rFonts w:ascii="Times New Roman"/>
                <w:b w:val="false"/>
                <w:i w:val="false"/>
                <w:color w:val="000000"/>
                <w:sz w:val="20"/>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pPr>
              <w:spacing w:after="20"/>
              <w:ind w:left="20"/>
              <w:jc w:val="both"/>
            </w:pPr>
            <w:r>
              <w:rPr>
                <w:rFonts w:ascii="Times New Roman"/>
                <w:b w:val="false"/>
                <w:i w:val="false"/>
                <w:color w:val="000000"/>
                <w:sz w:val="20"/>
              </w:rPr>
              <w:t>
9) тиісті қызмет түрін жүзеге асыруға арналған лицензия болмаған кезде көрсетілетін қызметтердің жарнамасына;</w:t>
            </w:r>
          </w:p>
          <w:p>
            <w:pPr>
              <w:spacing w:after="20"/>
              <w:ind w:left="20"/>
              <w:jc w:val="both"/>
            </w:pPr>
            <w:r>
              <w:rPr>
                <w:rFonts w:ascii="Times New Roman"/>
                <w:b w:val="false"/>
                <w:i w:val="false"/>
                <w:color w:val="000000"/>
                <w:sz w:val="20"/>
              </w:rPr>
              <w:t>
10) денсаулық сақтау саласындағы маман сертификаты жоқ адамдар, оның ішінде шетелдік мамандар көрсететін қызметтердің жарнамасына;</w:t>
            </w:r>
          </w:p>
          <w:p>
            <w:pPr>
              <w:spacing w:after="20"/>
              <w:ind w:left="20"/>
              <w:jc w:val="both"/>
            </w:pPr>
            <w:r>
              <w:rPr>
                <w:rFonts w:ascii="Times New Roman"/>
                <w:b w:val="false"/>
                <w:i w:val="false"/>
                <w:color w:val="000000"/>
                <w:sz w:val="20"/>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pPr>
              <w:spacing w:after="20"/>
              <w:ind w:left="20"/>
              <w:jc w:val="both"/>
            </w:pPr>
            <w:r>
              <w:rPr>
                <w:rFonts w:ascii="Times New Roman"/>
                <w:b w:val="false"/>
                <w:i w:val="false"/>
                <w:color w:val="000000"/>
                <w:sz w:val="20"/>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20"/>
              <w:ind w:left="20"/>
              <w:jc w:val="both"/>
            </w:pPr>
            <w:r>
              <w:rPr>
                <w:rFonts w:ascii="Times New Roman"/>
                <w:b w:val="false"/>
                <w:i w:val="false"/>
                <w:color w:val="000000"/>
                <w:sz w:val="20"/>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pPr>
              <w:spacing w:after="20"/>
              <w:ind w:left="20"/>
              <w:jc w:val="both"/>
            </w:pPr>
            <w:r>
              <w:rPr>
                <w:rFonts w:ascii="Times New Roman"/>
                <w:b w:val="false"/>
                <w:i w:val="false"/>
                <w:color w:val="000000"/>
                <w:sz w:val="20"/>
              </w:rPr>
              <w:t>
14) дәрілік препараттың қауіпсіздігі мен тиімділігі оның табиғи жолмен алынуына байланысты деп сендіруге;</w:t>
            </w:r>
          </w:p>
          <w:p>
            <w:pPr>
              <w:spacing w:after="20"/>
              <w:ind w:left="20"/>
              <w:jc w:val="both"/>
            </w:pPr>
            <w:r>
              <w:rPr>
                <w:rFonts w:ascii="Times New Roman"/>
                <w:b w:val="false"/>
                <w:i w:val="false"/>
                <w:color w:val="000000"/>
                <w:sz w:val="20"/>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20"/>
              <w:ind w:left="20"/>
              <w:jc w:val="both"/>
            </w:pPr>
            <w:r>
              <w:rPr>
                <w:rFonts w:ascii="Times New Roman"/>
                <w:b w:val="false"/>
                <w:i w:val="false"/>
                <w:color w:val="000000"/>
                <w:sz w:val="20"/>
              </w:rPr>
              <w:t>
16) жарнамаланатын көрсетілетін фармацевтикалық қызметке, дәрілік зат пен медициналық бұйымға тікелей қатысы жоқ ақпаратты жарнамада келтіруге;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болып табылатын медициналық бұйымды калибрлеу және (немесе) салыстырып тексеру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техниканы қабылдау кезінде жаңа, пайдаланылмаған, ең жаңа немесе ақаулары жоқ сериялық модель болып табылу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көрсетуге жататын медициналық техниканың техникалық жай-күйі журналы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ағымдағы және күрделі жөндеу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 (пайдалануға берілген күннен бастап және дайындаушы зауыт ұсынған кезеңділікпен кемінде отыз жеті айды құрайды) медициналық техниканың техникалық жай-күйін мерзімді бақылауды (кемінде жылына бір рет), ағымдағы және күрделі жөндеуді қамтитың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техникада:</w:t>
            </w:r>
          </w:p>
          <w:p>
            <w:pPr>
              <w:spacing w:after="20"/>
              <w:ind w:left="20"/>
              <w:jc w:val="both"/>
            </w:pPr>
            <w:r>
              <w:rPr>
                <w:rFonts w:ascii="Times New Roman"/>
                <w:b w:val="false"/>
                <w:i w:val="false"/>
                <w:color w:val="000000"/>
                <w:sz w:val="20"/>
              </w:rPr>
              <w:t>
1) пайдалану құжаттамасы (пайдалану жөніндегі нұсқаулық және сервистік қызмет көрсету жөніндегі нұсқаулық);</w:t>
            </w:r>
          </w:p>
          <w:p>
            <w:pPr>
              <w:spacing w:after="20"/>
              <w:ind w:left="20"/>
              <w:jc w:val="both"/>
            </w:pPr>
            <w:r>
              <w:rPr>
                <w:rFonts w:ascii="Times New Roman"/>
                <w:b w:val="false"/>
                <w:i w:val="false"/>
                <w:color w:val="000000"/>
                <w:sz w:val="20"/>
              </w:rPr>
              <w:t>
2) медициналық техниканың сервисі жөніндегі нұсқаулығының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қызметпен қамтамасыз етілмеген, сервистік қызмет көрсетуден алынған медициналық техниканы пайдалануға немесе арнайы дайындығы жоқ, медициналық техниканы қолдану жөніндегі нұсқаулықтан өтпеген персоналдың медициналық техниканы пайдалану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негізсіз тұрып қалу фактілерінің болуы (жарамды жағдайына қалпына келтіру бойынша шаралардың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24 мамырдағы</w:t>
            </w:r>
            <w:r>
              <w:br/>
            </w:r>
            <w:r>
              <w:rPr>
                <w:rFonts w:ascii="Times New Roman"/>
                <w:b w:val="false"/>
                <w:i w:val="false"/>
                <w:color w:val="000000"/>
                <w:sz w:val="20"/>
              </w:rPr>
              <w:t>№ 77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24 мамырдағы</w:t>
            </w:r>
            <w:r>
              <w:br/>
            </w:r>
            <w:r>
              <w:rPr>
                <w:rFonts w:ascii="Times New Roman"/>
                <w:b w:val="false"/>
                <w:i w:val="false"/>
                <w:color w:val="000000"/>
                <w:sz w:val="20"/>
              </w:rPr>
              <w:t>№ 87 Бірлескен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18-қосымша</w:t>
            </w:r>
          </w:p>
        </w:tc>
      </w:tr>
    </w:tbl>
    <w:bookmarkStart w:name="z66" w:id="34"/>
    <w:p>
      <w:pPr>
        <w:spacing w:after="0"/>
        <w:ind w:left="0"/>
        <w:jc w:val="left"/>
      </w:pPr>
      <w:r>
        <w:rPr>
          <w:rFonts w:ascii="Times New Roman"/>
          <w:b/>
          <w:i w:val="false"/>
          <w:color w:val="000000"/>
        </w:rPr>
        <w:t xml:space="preserve"> Дәрілік заттар мен медициналық бұйымдар өндірісін жүзеге асыратын фармацевтикалық қызмет субъектілеріне (объектілеріне) қатысты дәрілік заттар мен медициналық бұйымдардың айналысы саласындағы тексеру парағы</w:t>
      </w:r>
    </w:p>
    <w:bookmarkEnd w:id="34"/>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өндірудің барлық процестерін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 жағдайларында өндірілгендерді қоспағанда, Қазақстан Республикасында өндірісте пайдаланылатын дәрілік субстанцияларды мемлекеттік тіркеудің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бұйымдарға тауарға ілеспе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Субстанцияларды немесе жартылай өнімдерді жеткізушілердің дәрілік заттарды өндіру немесе дәрілік заттарды көтерме сату жөніндегі қызметті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Субстанциялардың, қосалқы заттардың, шығыс және қаптама материалдарының тіркеу деректеріне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 (субстанцияларды, қосалқы материалды), материалдарды, жартылай фабрикаттарды, жинақтаушы бұйымдарды кіріс бақылауды; өндіріс процесінде аралық бақылауды, дайын фармацевтикалық өнімді бақылауды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қамтамасыз ету жүйесінің болуы, оның өндірістегі тиімділігін құжаттау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жекелеген сериясын өндіру процесінде барлық технологиялық және қосалқы операцияларды тіркеуді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 пайдаланылатын барлық өндіріс процестері мен материалдардың құжаттамасын жүргізуге қойылатын талаптарды, оны сақтау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тұрақтылығына сынақтар жүргізуді, сақтау мерзімін белгілеуді және қайта бақылауды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жағдайларда сынақтар жүргізу үшін жеткілікті үлгілердің санын қамтамасыз ету (төрелік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өнімнің, бастапқы өнімнің, қаптама материалдарының мәртебесін көрсететін таңбалардың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аралық өнімнің, дайын өнімнің сапасын бақылауды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жанама әсерлері бойынша деректер базасын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фармацевтика қызметкерінде денсаулық сақтау саласындағы маман сертификатының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қызметтің басталғаны туралы хабарламаның болуы.</w:t>
            </w:r>
          </w:p>
          <w:p>
            <w:pPr>
              <w:spacing w:after="20"/>
              <w:ind w:left="20"/>
              <w:jc w:val="both"/>
            </w:pPr>
            <w:r>
              <w:rPr>
                <w:rFonts w:ascii="Times New Roman"/>
                <w:b w:val="false"/>
                <w:i w:val="false"/>
                <w:color w:val="000000"/>
                <w:sz w:val="20"/>
              </w:rPr>
              <w:t>
Мемлекеттік лицензияны және оған қосымшаны алу кезінде мәлімделген қызмет түрлері мен кіші түрлерінің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 үй-жайларын (аймақтарын) жобалау, салу, құрамы, алаңдардың мөлшері, жабдықтау және олардың сақталуын қамтамасыз ететін оларды пайдалану жөніндегі талаптарды сақтау арқылы дәрілік заттар мен медициналық бұйымдардың әртүрлі топтарының сақталуын, сақтау жағдайларын және олармен жұмыс істеуді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қандай да бір әсер етпеу, жарықтың, температураның, ылғалдың және басқа да сыртқы факторлардың теріс әсерінен қорғау үшін дәрілік заттар мен медициналық бұйымдарды басқа өнімдерден бөлек сақтауды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жарамдылық мерзімдерін қағаз немесе электрондық жеткізгіште есепке алуды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нақты белгіленген сақтау аймақтарында дәрілік заттар мен медициналық бұйымдарды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үй-жайын, оның ішінде тоңазытқыш бөлмені (камераны) температураны, ауаның ылғалдылығын бақылауға арналған тиісті жабдықтармен (термометрлермен, гигрометрлермен, аспаптардың басқа да түрлерімен) және оларды жылдың суық және жылы мезгілдеріне температуралық ауытқу аймақтарын тестілеу нәтижелері бойынша жылыту аспаптарынан алыс үй-жайлардың ішкі қабырғаларында орналастыруды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топқа, қолдану тәсіліне, агрегаттық жай-күйіне, физика-химиялық қасиеттеріне, оларға сыртқы ортаның әртүрлі факторларының әсеріне байланысты барлық дәрілік заттар мен медициналық бұйымдарды сақтау кезінде бөлуді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 туралы шешім әлі қабылданбаған, жарамдылық мерзімі өткен, қайтарылған, жеткізуге жарамды санаттан алынған, бұрмалануға күдік бар, кері қайтарылған және қабылданбаған дәрілік заттарды сақтауға арналған оқшауланған орынның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жөнелту аймақтарында ауа-райының әсерінен қорғауды қамтамасыз ету. Қабылдау және жөнелту аймақтарында жабдықтың (желдету/ кондиционерлеу жүйесі, гигрометр, термометр), контейнерлерді тазалауға арналған жабдықтың болуы. Алынған өнімді бақылаудың жабдықталған аймағының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карантин, ақау, жөнелту және сақтау аймақтарын бөлу. Дәрілік заттар карантинде сақталатын, нақты белгіленуі және қолжетімділігі шектеулі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сәйкес келетін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қауіпті дәрілік заттарды басқа дәрілік заттардан бөлек сақтауды жүзеге асыру: жанбайтын және орнықты стеллаждармен және поддондармен қамтамасыз ету, ені 0,7 метрден кем емес және биіктігі 1,2 метрден кем емес есіктері бар кіріктірілген жанбайтын шкафтарда тез тұтанатын және жанғыш сұйықтықтарды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жеке үй-жайларда шыны немесе металл ыдыстарда басқа топтардан оқшаулап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болмайтын жеңіл тұтанғыш және жанғыш дәрілік заттарды сақтау:</w:t>
            </w:r>
          </w:p>
          <w:p>
            <w:pPr>
              <w:spacing w:after="20"/>
              <w:ind w:left="20"/>
              <w:jc w:val="both"/>
            </w:pPr>
            <w:r>
              <w:rPr>
                <w:rFonts w:ascii="Times New Roman"/>
                <w:b w:val="false"/>
                <w:i w:val="false"/>
                <w:color w:val="000000"/>
                <w:sz w:val="20"/>
              </w:rPr>
              <w:t>
1) толтыру деңгейі көлемнің 90 пайызынан аспайтын лық толтырылған контейнерде сақталмайды. Yлкен мөлшердегі спирттер көлемнің 95 пайызынан аспайтындай етіп толтырылатын металл ыдыстарда сақталады;</w:t>
            </w:r>
          </w:p>
          <w:p>
            <w:pPr>
              <w:spacing w:after="20"/>
              <w:ind w:left="20"/>
              <w:jc w:val="both"/>
            </w:pPr>
            <w:r>
              <w:rPr>
                <w:rFonts w:ascii="Times New Roman"/>
                <w:b w:val="false"/>
                <w:i w:val="false"/>
                <w:color w:val="000000"/>
                <w:sz w:val="20"/>
              </w:rPr>
              <w:t>
2) минералды қышқылдармен (күкірт, азот және басқа қышқылдармен), тығыздалған және сұйытылған газдармен, жеңіл жанатын заттармен, сондай-ақ органикалық заттармен қосылғанда жарылғыш қаупі бар қоспалар (калий хлораты, калий перманганаты) беретін органикалық емес тұздармен бірге сақталмайды.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гипохлоридінің оқшауланған сақталуын оның қасиеттерін ескере отырып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қорғауды контейнерлердің жай-күйін, олардың герметикалығын және жарамдылығын тұрақты бақылуын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дәрілік заттарды шаңмен ластануға қарсы сақтау кезінде шараларды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Қышқылдары мен сілтілері бар жарылғыш заттарды және өртке қауіпті дәрілік заттарды жеке сақтауды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газдары бар баллондарды жылу көздерінен, оларға май мен басқа да майлы заттардың түсуінен қорғауды және оларды оқшауланған үй-жайларда немесе шатырлар астында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 құрғақ желдетілетін үй-жайда шкафтарда, жәшіктерде, стеллаждарда, паллеттерде, паллеттерде, тазалықты қамтамасыз ететін жағдайларда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жылытылатын үй-жайларда бөлме температурасында, ауаның салыстырмалы ылғалдылығы 65 пайыздан аспайтын кезде медициналық құралдарды, құрылғыларды, аспаптарды, аппаратураларды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 (аймақтарын) әрлеу және сақтауға арналған үшін үй-жайлар мен жабдықтардың тазалығын қамтамасыз ету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немесе басқа жануарлардың енуінен қорғауды қамтамасыз ету, зиянкестерді профилактикалық бақылау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арналған демалыс бөлмелерін, киім-кешек бөлмелерін, душ бөлмелері мен дәретханаларды сақтау үй-жайларынан (аймақтарынан) бөлу. Сақтау үй-жайларында (аймақтарында) тамақ өнімдері, сусындар, темекі өнімдері, сондай-ақ жеке пайдалануға арналған дәрілік заттар сақталмайды.</w:t>
            </w:r>
          </w:p>
          <w:p>
            <w:pPr>
              <w:spacing w:after="20"/>
              <w:ind w:left="20"/>
              <w:jc w:val="both"/>
            </w:pPr>
            <w:r>
              <w:rPr>
                <w:rFonts w:ascii="Times New Roman"/>
                <w:b w:val="false"/>
                <w:i w:val="false"/>
                <w:color w:val="000000"/>
                <w:sz w:val="20"/>
              </w:rPr>
              <w:t>
Сақтау аймағында жұмыс істейтін қызметкерлерде, орындалатын жұмысқа сәйкес келетін қорғаныш немесе жұмыс киімдерінің және қажет болған жағдайда жеке қорғану құралдарының болуы. Қауіпті дәрілік заттармен жұмыс істейтін персонал арнайы нұсқаулықтан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үй-жайларында қажетті стеллаждармен және поддондармен қамтамасыз ету:</w:t>
            </w:r>
          </w:p>
          <w:p>
            <w:pPr>
              <w:spacing w:after="20"/>
              <w:ind w:left="20"/>
              <w:jc w:val="both"/>
            </w:pPr>
            <w:r>
              <w:rPr>
                <w:rFonts w:ascii="Times New Roman"/>
                <w:b w:val="false"/>
                <w:i w:val="false"/>
                <w:color w:val="000000"/>
                <w:sz w:val="20"/>
              </w:rPr>
              <w:t>
1) дәрілік заттар мен медициналық бұйымдарды сақтауға арналған сөрелермен, табандықтармен, тауар қойғыштармен, шкафтармен;</w:t>
            </w:r>
          </w:p>
          <w:p>
            <w:pPr>
              <w:spacing w:after="20"/>
              <w:ind w:left="20"/>
              <w:jc w:val="both"/>
            </w:pPr>
            <w:r>
              <w:rPr>
                <w:rFonts w:ascii="Times New Roman"/>
                <w:b w:val="false"/>
                <w:i w:val="false"/>
                <w:color w:val="000000"/>
                <w:sz w:val="20"/>
              </w:rPr>
              <w:t>
2) температуралық режимді құруға арналған технологиялық жабдықпен жабдықталады;</w:t>
            </w:r>
          </w:p>
          <w:p>
            <w:pPr>
              <w:spacing w:after="20"/>
              <w:ind w:left="20"/>
              <w:jc w:val="both"/>
            </w:pPr>
            <w:r>
              <w:rPr>
                <w:rFonts w:ascii="Times New Roman"/>
                <w:b w:val="false"/>
                <w:i w:val="false"/>
                <w:color w:val="000000"/>
                <w:sz w:val="20"/>
              </w:rPr>
              <w:t>
3) температура мен ылғалдылықты тіркеуге арналған аспаптармен;</w:t>
            </w:r>
          </w:p>
          <w:p>
            <w:pPr>
              <w:spacing w:after="20"/>
              <w:ind w:left="20"/>
              <w:jc w:val="both"/>
            </w:pPr>
            <w:r>
              <w:rPr>
                <w:rFonts w:ascii="Times New Roman"/>
                <w:b w:val="false"/>
                <w:i w:val="false"/>
                <w:color w:val="000000"/>
                <w:sz w:val="20"/>
              </w:rPr>
              <w:t>
4) тиеу-түсіру жұмыстарына арналған механикаландыру құралдарымен;</w:t>
            </w:r>
          </w:p>
          <w:p>
            <w:pPr>
              <w:spacing w:after="20"/>
              <w:ind w:left="20"/>
              <w:jc w:val="both"/>
            </w:pPr>
            <w:r>
              <w:rPr>
                <w:rFonts w:ascii="Times New Roman"/>
                <w:b w:val="false"/>
                <w:i w:val="false"/>
                <w:color w:val="000000"/>
                <w:sz w:val="20"/>
              </w:rPr>
              <w:t>
5) санитариялық режимді қамтамасыз ету үшін дезинфекциялық құралдармен және жинау мүкәммалымен;</w:t>
            </w:r>
          </w:p>
          <w:p>
            <w:pPr>
              <w:spacing w:after="20"/>
              <w:ind w:left="20"/>
              <w:jc w:val="both"/>
            </w:pPr>
            <w:r>
              <w:rPr>
                <w:rFonts w:ascii="Times New Roman"/>
                <w:b w:val="false"/>
                <w:i w:val="false"/>
                <w:color w:val="000000"/>
                <w:sz w:val="20"/>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жабдықтармен және мүкәммалмен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бақылау және мониторингілеу үшін пайдаланылатын жабдықты калибрлеу (тексеру) туралы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бөлмесінің (камераның), тоңазытқыш жабдығының ақаулығы немесе электр энергиясының өшуі, Төтенше жағдайлар туындаған жағдайда әзірленген және бекітілген шұғыл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сақтауды жүзеге асыратын объектілерде дәрілік заттар мен медициналық бұйымдар сапасының сақталуын қамтамасыз етуге жауапты адамның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жөніндегі комиссияның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туралы 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таңбалануын қамтитын мынадай ақпараттың болуы:</w:t>
            </w:r>
          </w:p>
          <w:p>
            <w:pPr>
              <w:spacing w:after="20"/>
              <w:ind w:left="20"/>
              <w:jc w:val="both"/>
            </w:pPr>
            <w:r>
              <w:rPr>
                <w:rFonts w:ascii="Times New Roman"/>
                <w:b w:val="false"/>
                <w:i w:val="false"/>
                <w:color w:val="000000"/>
                <w:sz w:val="20"/>
              </w:rPr>
              <w:t>
1) дәрілік заттың саудалық атауы;</w:t>
            </w:r>
          </w:p>
          <w:p>
            <w:pPr>
              <w:spacing w:after="20"/>
              <w:ind w:left="20"/>
              <w:jc w:val="both"/>
            </w:pPr>
            <w:r>
              <w:rPr>
                <w:rFonts w:ascii="Times New Roman"/>
                <w:b w:val="false"/>
                <w:i w:val="false"/>
                <w:color w:val="000000"/>
                <w:sz w:val="20"/>
              </w:rPr>
              <w:t>
2) қазақ, орыс немесе ағылшын тілдерінде халықаралық патенттелмеген атауы (бар болса);</w:t>
            </w:r>
          </w:p>
          <w:p>
            <w:pPr>
              <w:spacing w:after="20"/>
              <w:ind w:left="20"/>
              <w:jc w:val="both"/>
            </w:pPr>
            <w:r>
              <w:rPr>
                <w:rFonts w:ascii="Times New Roman"/>
                <w:b w:val="false"/>
                <w:i w:val="false"/>
                <w:color w:val="000000"/>
                <w:sz w:val="20"/>
              </w:rPr>
              <w:t>
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көрсетіледі.Егер дәрілік затты өндіруші ұйым оның қаптамашысы болып табылмаса, онда қаптамашының атауы, қаптама күні мен уақыты көрсетіледі.</w:t>
            </w:r>
          </w:p>
          <w:p>
            <w:pPr>
              <w:spacing w:after="20"/>
              <w:ind w:left="20"/>
              <w:jc w:val="both"/>
            </w:pPr>
            <w:r>
              <w:rPr>
                <w:rFonts w:ascii="Times New Roman"/>
                <w:b w:val="false"/>
                <w:i w:val="false"/>
                <w:color w:val="000000"/>
                <w:sz w:val="20"/>
              </w:rPr>
              <w:t>
4) тіркеу куәлігі ұстаушысының атауы, оның мекенжайы (қала, ел);</w:t>
            </w:r>
          </w:p>
          <w:p>
            <w:pPr>
              <w:spacing w:after="20"/>
              <w:ind w:left="20"/>
              <w:jc w:val="both"/>
            </w:pPr>
            <w:r>
              <w:rPr>
                <w:rFonts w:ascii="Times New Roman"/>
                <w:b w:val="false"/>
                <w:i w:val="false"/>
                <w:color w:val="000000"/>
                <w:sz w:val="20"/>
              </w:rPr>
              <w:t>
5) дәрілік нысаны;</w:t>
            </w:r>
          </w:p>
          <w:p>
            <w:pPr>
              <w:spacing w:after="20"/>
              <w:ind w:left="20"/>
              <w:jc w:val="both"/>
            </w:pPr>
            <w:r>
              <w:rPr>
                <w:rFonts w:ascii="Times New Roman"/>
                <w:b w:val="false"/>
                <w:i w:val="false"/>
                <w:color w:val="000000"/>
                <w:sz w:val="20"/>
              </w:rPr>
              <w:t>
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pPr>
              <w:spacing w:after="20"/>
              <w:ind w:left="20"/>
              <w:jc w:val="both"/>
            </w:pPr>
            <w:r>
              <w:rPr>
                <w:rFonts w:ascii="Times New Roman"/>
                <w:b w:val="false"/>
                <w:i w:val="false"/>
                <w:color w:val="000000"/>
                <w:sz w:val="20"/>
              </w:rPr>
              <w:t>
7) дәрілік нысаны және қаптама типіне байланысты салмағы, көлемі немесе дозалау бірілігінің саны бойынша дәрілік препараттың мөлшері;</w:t>
            </w:r>
          </w:p>
          <w:p>
            <w:pPr>
              <w:spacing w:after="20"/>
              <w:ind w:left="20"/>
              <w:jc w:val="both"/>
            </w:pPr>
            <w:r>
              <w:rPr>
                <w:rFonts w:ascii="Times New Roman"/>
                <w:b w:val="false"/>
                <w:i w:val="false"/>
                <w:color w:val="000000"/>
                <w:sz w:val="20"/>
              </w:rPr>
              <w:t>
8) дәрілік препараттың құрамы туралы ақпарат;</w:t>
            </w:r>
          </w:p>
          <w:p>
            <w:pPr>
              <w:spacing w:after="20"/>
              <w:ind w:left="20"/>
              <w:jc w:val="both"/>
            </w:pPr>
            <w:r>
              <w:rPr>
                <w:rFonts w:ascii="Times New Roman"/>
                <w:b w:val="false"/>
                <w:i w:val="false"/>
                <w:color w:val="000000"/>
                <w:sz w:val="20"/>
              </w:rPr>
              <w:t>
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pPr>
              <w:spacing w:after="20"/>
              <w:ind w:left="20"/>
              <w:jc w:val="both"/>
            </w:pPr>
            <w:r>
              <w:rPr>
                <w:rFonts w:ascii="Times New Roman"/>
                <w:b w:val="false"/>
                <w:i w:val="false"/>
                <w:color w:val="000000"/>
                <w:sz w:val="20"/>
              </w:rPr>
              <w:t>
10)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pPr>
              <w:spacing w:after="20"/>
              <w:ind w:left="20"/>
              <w:jc w:val="both"/>
            </w:pPr>
            <w:r>
              <w:rPr>
                <w:rFonts w:ascii="Times New Roman"/>
                <w:b w:val="false"/>
                <w:i w:val="false"/>
                <w:color w:val="000000"/>
                <w:sz w:val="20"/>
              </w:rPr>
              <w:t>
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белсенділігі көрсетілген жағдайда белсенді фармацевтикалық субстанциялардың құрамы көрсетілмейді;</w:t>
            </w:r>
          </w:p>
          <w:p>
            <w:pPr>
              <w:spacing w:after="20"/>
              <w:ind w:left="20"/>
              <w:jc w:val="both"/>
            </w:pPr>
            <w:r>
              <w:rPr>
                <w:rFonts w:ascii="Times New Roman"/>
                <w:b w:val="false"/>
                <w:i w:val="false"/>
                <w:color w:val="000000"/>
                <w:sz w:val="20"/>
              </w:rPr>
              <w:t>
11) қосалқы заттардың тізбесі:</w:t>
            </w:r>
          </w:p>
          <w:p>
            <w:pPr>
              <w:spacing w:after="20"/>
              <w:ind w:left="20"/>
              <w:jc w:val="both"/>
            </w:pPr>
            <w:r>
              <w:rPr>
                <w:rFonts w:ascii="Times New Roman"/>
                <w:b w:val="false"/>
                <w:i w:val="false"/>
                <w:color w:val="000000"/>
                <w:sz w:val="20"/>
              </w:rPr>
              <w:t>
парентералдық, көзге және сыртқа қолдануға арналған дәрілік препараттар үшін барлық қосалқы заттардың тізбесі көрсетіледі;</w:t>
            </w:r>
          </w:p>
          <w:p>
            <w:pPr>
              <w:spacing w:after="20"/>
              <w:ind w:left="20"/>
              <w:jc w:val="both"/>
            </w:pPr>
            <w:r>
              <w:rPr>
                <w:rFonts w:ascii="Times New Roman"/>
                <w:b w:val="false"/>
                <w:i w:val="false"/>
                <w:color w:val="000000"/>
                <w:sz w:val="20"/>
              </w:rPr>
              <w:t>
инфузиялық ерітінділер үшін барлық қосымша заттардың сапалық және сандық құрамы көрсетіледі;</w:t>
            </w:r>
          </w:p>
          <w:p>
            <w:pPr>
              <w:spacing w:after="20"/>
              <w:ind w:left="20"/>
              <w:jc w:val="both"/>
            </w:pPr>
            <w:r>
              <w:rPr>
                <w:rFonts w:ascii="Times New Roman"/>
                <w:b w:val="false"/>
                <w:i w:val="false"/>
                <w:color w:val="000000"/>
                <w:sz w:val="20"/>
              </w:rPr>
              <w:t>
басқа дәрілік нысандар үшін микробқа қарсы консерванттардың, бояғыштардың, сондай-ақ қанттар мен этанолдың тізбесі көрсетіледі;</w:t>
            </w:r>
          </w:p>
          <w:p>
            <w:pPr>
              <w:spacing w:after="20"/>
              <w:ind w:left="20"/>
              <w:jc w:val="both"/>
            </w:pPr>
            <w:r>
              <w:rPr>
                <w:rFonts w:ascii="Times New Roman"/>
                <w:b w:val="false"/>
                <w:i w:val="false"/>
                <w:color w:val="000000"/>
                <w:sz w:val="20"/>
              </w:rPr>
              <w:t>
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w:t>
            </w:r>
          </w:p>
          <w:p>
            <w:pPr>
              <w:spacing w:after="20"/>
              <w:ind w:left="20"/>
              <w:jc w:val="both"/>
            </w:pPr>
            <w:r>
              <w:rPr>
                <w:rFonts w:ascii="Times New Roman"/>
                <w:b w:val="false"/>
                <w:i w:val="false"/>
                <w:color w:val="000000"/>
                <w:sz w:val="20"/>
              </w:rPr>
              <w:t>
13) қолданылу тәсілі және дәрілік нысанына қарай енгізу жолы (ішуге арналған таблеткалар мен капсулалар үшін қолданылу тәсілі көрсетілмейді);</w:t>
            </w:r>
          </w:p>
          <w:p>
            <w:pPr>
              <w:spacing w:after="20"/>
              <w:ind w:left="20"/>
              <w:jc w:val="both"/>
            </w:pPr>
            <w:r>
              <w:rPr>
                <w:rFonts w:ascii="Times New Roman"/>
                <w:b w:val="false"/>
                <w:i w:val="false"/>
                <w:color w:val="000000"/>
                <w:sz w:val="20"/>
              </w:rPr>
              <w:t>
14) сақтық шаралары;</w:t>
            </w:r>
          </w:p>
          <w:p>
            <w:pPr>
              <w:spacing w:after="20"/>
              <w:ind w:left="20"/>
              <w:jc w:val="both"/>
            </w:pPr>
            <w:r>
              <w:rPr>
                <w:rFonts w:ascii="Times New Roman"/>
                <w:b w:val="false"/>
                <w:i w:val="false"/>
                <w:color w:val="000000"/>
                <w:sz w:val="20"/>
              </w:rPr>
              <w:t>
15) ескерту жазбалары;</w:t>
            </w:r>
          </w:p>
          <w:p>
            <w:pPr>
              <w:spacing w:after="20"/>
              <w:ind w:left="20"/>
              <w:jc w:val="both"/>
            </w:pPr>
            <w:r>
              <w:rPr>
                <w:rFonts w:ascii="Times New Roman"/>
                <w:b w:val="false"/>
                <w:i w:val="false"/>
                <w:color w:val="000000"/>
                <w:sz w:val="20"/>
              </w:rPr>
              <w:t>
16) сақтау шарттары, сақтау ерекшеліктері және қажет болған жағдайда тасымалдау талаптары;</w:t>
            </w:r>
          </w:p>
          <w:p>
            <w:pPr>
              <w:spacing w:after="20"/>
              <w:ind w:left="20"/>
              <w:jc w:val="both"/>
            </w:pPr>
            <w:r>
              <w:rPr>
                <w:rFonts w:ascii="Times New Roman"/>
                <w:b w:val="false"/>
                <w:i w:val="false"/>
                <w:color w:val="000000"/>
                <w:sz w:val="20"/>
              </w:rPr>
              <w:t>
17) босату шарттары (дәрігердің рецептісі арқылы немесе дәрігердің рецептісінсіз);</w:t>
            </w:r>
          </w:p>
          <w:p>
            <w:pPr>
              <w:spacing w:after="20"/>
              <w:ind w:left="20"/>
              <w:jc w:val="both"/>
            </w:pPr>
            <w:r>
              <w:rPr>
                <w:rFonts w:ascii="Times New Roman"/>
                <w:b w:val="false"/>
                <w:i w:val="false"/>
                <w:color w:val="000000"/>
                <w:sz w:val="20"/>
              </w:rPr>
              <w:t>
18) серия нөмірі;</w:t>
            </w:r>
          </w:p>
          <w:p>
            <w:pPr>
              <w:spacing w:after="20"/>
              <w:ind w:left="20"/>
              <w:jc w:val="both"/>
            </w:pPr>
            <w:r>
              <w:rPr>
                <w:rFonts w:ascii="Times New Roman"/>
                <w:b w:val="false"/>
                <w:i w:val="false"/>
                <w:color w:val="000000"/>
                <w:sz w:val="20"/>
              </w:rPr>
              <w:t>
19) өндірілген күні;</w:t>
            </w:r>
          </w:p>
          <w:p>
            <w:pPr>
              <w:spacing w:after="20"/>
              <w:ind w:left="20"/>
              <w:jc w:val="both"/>
            </w:pPr>
            <w:r>
              <w:rPr>
                <w:rFonts w:ascii="Times New Roman"/>
                <w:b w:val="false"/>
                <w:i w:val="false"/>
                <w:color w:val="000000"/>
                <w:sz w:val="20"/>
              </w:rPr>
              <w:t>
20) жарамдылық мерзімі: "(күні, айы, жылы) дейін жарамды" немесе "(күні, айы, жылы)";</w:t>
            </w:r>
          </w:p>
          <w:p>
            <w:pPr>
              <w:spacing w:after="20"/>
              <w:ind w:left="20"/>
              <w:jc w:val="both"/>
            </w:pPr>
            <w:r>
              <w:rPr>
                <w:rFonts w:ascii="Times New Roman"/>
                <w:b w:val="false"/>
                <w:i w:val="false"/>
                <w:color w:val="000000"/>
                <w:sz w:val="20"/>
              </w:rPr>
              <w:t>
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pPr>
              <w:spacing w:after="20"/>
              <w:ind w:left="20"/>
              <w:jc w:val="both"/>
            </w:pPr>
            <w:r>
              <w:rPr>
                <w:rFonts w:ascii="Times New Roman"/>
                <w:b w:val="false"/>
                <w:i w:val="false"/>
                <w:color w:val="000000"/>
                <w:sz w:val="20"/>
              </w:rPr>
              <w:t>
21) "ҚР-ДЗ-" белгісі түрінде дәрілік заттың тіркеу нөмірі;</w:t>
            </w:r>
          </w:p>
          <w:p>
            <w:pPr>
              <w:spacing w:after="20"/>
              <w:ind w:left="20"/>
              <w:jc w:val="both"/>
            </w:pPr>
            <w:r>
              <w:rPr>
                <w:rFonts w:ascii="Times New Roman"/>
                <w:b w:val="false"/>
                <w:i w:val="false"/>
                <w:color w:val="000000"/>
                <w:sz w:val="20"/>
              </w:rPr>
              <w:t>
22) штрих код (бар болса).</w:t>
            </w:r>
          </w:p>
          <w:p>
            <w:pPr>
              <w:spacing w:after="20"/>
              <w:ind w:left="20"/>
              <w:jc w:val="both"/>
            </w:pPr>
            <w:r>
              <w:rPr>
                <w:rFonts w:ascii="Times New Roman"/>
                <w:b w:val="false"/>
                <w:i w:val="false"/>
                <w:color w:val="000000"/>
                <w:sz w:val="20"/>
              </w:rPr>
              <w:t>
23) сәйкестендіру құралы қамтылған сәйкестендіру құралы немесе материалдық жеткізгіш.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қаптамаға салынған бастапқы қаптамада таңбалануын қамтитын мынадай ақпараттың болуы:</w:t>
            </w:r>
          </w:p>
          <w:p>
            <w:pPr>
              <w:spacing w:after="20"/>
              <w:ind w:left="20"/>
              <w:jc w:val="both"/>
            </w:pPr>
            <w:r>
              <w:rPr>
                <w:rFonts w:ascii="Times New Roman"/>
                <w:b w:val="false"/>
                <w:i w:val="false"/>
                <w:color w:val="000000"/>
                <w:sz w:val="20"/>
              </w:rPr>
              <w:t>
1) дозасы, белсенділігі немесе концентрациясы көрсетілген дәрілік препараттың саудалық атауы;</w:t>
            </w:r>
          </w:p>
          <w:p>
            <w:pPr>
              <w:spacing w:after="20"/>
              <w:ind w:left="20"/>
              <w:jc w:val="both"/>
            </w:pPr>
            <w:r>
              <w:rPr>
                <w:rFonts w:ascii="Times New Roman"/>
                <w:b w:val="false"/>
                <w:i w:val="false"/>
                <w:color w:val="000000"/>
                <w:sz w:val="20"/>
              </w:rPr>
              <w:t>
2) мемлекеттік, орыс және ағылшын тілдеріндегі халықаралық патенттелмеген атауы (бар болса);</w:t>
            </w:r>
          </w:p>
          <w:p>
            <w:pPr>
              <w:spacing w:after="20"/>
              <w:ind w:left="20"/>
              <w:jc w:val="both"/>
            </w:pPr>
            <w:r>
              <w:rPr>
                <w:rFonts w:ascii="Times New Roman"/>
                <w:b w:val="false"/>
                <w:i w:val="false"/>
                <w:color w:val="000000"/>
                <w:sz w:val="20"/>
              </w:rPr>
              <w:t>
3) дәрілік препаратты өндіруші ұйымның атауы және (немесе) оның тауарлық белгісі;</w:t>
            </w:r>
          </w:p>
          <w:p>
            <w:pPr>
              <w:spacing w:after="20"/>
              <w:ind w:left="20"/>
              <w:jc w:val="both"/>
            </w:pPr>
            <w:r>
              <w:rPr>
                <w:rFonts w:ascii="Times New Roman"/>
                <w:b w:val="false"/>
                <w:i w:val="false"/>
                <w:color w:val="000000"/>
                <w:sz w:val="20"/>
              </w:rPr>
              <w:t>
4) серия нөмірі;</w:t>
            </w:r>
          </w:p>
          <w:p>
            <w:pPr>
              <w:spacing w:after="20"/>
              <w:ind w:left="20"/>
              <w:jc w:val="both"/>
            </w:pPr>
            <w:r>
              <w:rPr>
                <w:rFonts w:ascii="Times New Roman"/>
                <w:b w:val="false"/>
                <w:i w:val="false"/>
                <w:color w:val="000000"/>
                <w:sz w:val="20"/>
              </w:rPr>
              <w:t>
5) жарамдылық мерзімі "ай, жыл" немесе "күні, айы, жылы" көрсетіледі.</w:t>
            </w:r>
          </w:p>
          <w:p>
            <w:pPr>
              <w:spacing w:after="20"/>
              <w:ind w:left="20"/>
              <w:jc w:val="both"/>
            </w:pPr>
            <w:r>
              <w:rPr>
                <w:rFonts w:ascii="Times New Roman"/>
                <w:b w:val="false"/>
                <w:i w:val="false"/>
                <w:color w:val="000000"/>
                <w:sz w:val="20"/>
              </w:rPr>
              <w:t>
Қайталама қаптамаға салынған ақпаратпен бірдей қосымша ақпарат орналастырылады.</w:t>
            </w:r>
          </w:p>
          <w:p>
            <w:pPr>
              <w:spacing w:after="20"/>
              <w:ind w:left="20"/>
              <w:jc w:val="both"/>
            </w:pPr>
            <w:r>
              <w:rPr>
                <w:rFonts w:ascii="Times New Roman"/>
                <w:b w:val="false"/>
                <w:i w:val="false"/>
                <w:color w:val="000000"/>
                <w:sz w:val="20"/>
              </w:rPr>
              <w:t>
Оның тұтастығын бұзуға, бастапқы қаптамадағы ақпаратты оқуға мүмкіндік бермейтін аралық қаптама бастапқы қаптамада көрсетілген ақпаратты қайталайды.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жағымсыз реакцияларының және (немесе) тиімділігінің болмауының мониторингі бойынша жұмысты ұйымдастыру, дәрілік заттар мен медициналық бұйымдардың жанама әсерлерінің мониторингіне жауапты адамдарды тағайындау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уәкілетті ұйымға дәрілік заттар мен медициналық бұйымдардың жанама әсерлері және (немесе) тиімділігінің жоқтығы туралы ақпарат беруі. Уәкілетті ұйымның порталы арқылы ақпараттың міндетті ең аз көлемінің мазмұнымен онлайн режимде карта-хабарламаларды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жағдайларда уәкілетті ұйымға жағымсыз реакциялар (іс-қимылдар) және (немесе) тиімділік туралы толтырылған карта-хабарлама беру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 мен медициналық бұйымдарды сатып алу, өндіру, сақтау, жарнама, қолдану, қамтамасыз ету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 мен медициналық бұйымдарды өндіру, әкелу, сақтау, қолдану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қауіпсіздік және сапа туралы қорытындымен расталмаған дәрілік заттар мен медициналық бұйымдарды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 мен медициналық бұйымдарды сақтау, қолдану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заттың және медициналық бұйымның сапасы мен қауіпсіздігін бақылау жөніндегі нормативтік құжаттың талаптарына сәйкестігі (күмән ретінде алынған үлгілердің қауіпсіздігі мен сапасын бағалау нәтижелері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(оның ішінде субстанциялар) бар дәрілік заттарды сақтау, есепке алу, жою қағидалары мен тәртібін сақтау:</w:t>
            </w:r>
          </w:p>
          <w:p>
            <w:pPr>
              <w:spacing w:after="20"/>
              <w:ind w:left="20"/>
              <w:jc w:val="both"/>
            </w:pPr>
            <w:r>
              <w:rPr>
                <w:rFonts w:ascii="Times New Roman"/>
                <w:b w:val="false"/>
                <w:i w:val="false"/>
                <w:color w:val="000000"/>
                <w:sz w:val="20"/>
              </w:rPr>
              <w:t>
Есірткі, психотроптық заттарды, сол тектестер мен прекурсорларды жою:</w:t>
            </w:r>
          </w:p>
          <w:p>
            <w:pPr>
              <w:spacing w:after="20"/>
              <w:ind w:left="20"/>
              <w:jc w:val="both"/>
            </w:pPr>
            <w:r>
              <w:rPr>
                <w:rFonts w:ascii="Times New Roman"/>
                <w:b w:val="false"/>
                <w:i w:val="false"/>
                <w:color w:val="000000"/>
                <w:sz w:val="20"/>
              </w:rPr>
              <w:t>
1) есірткiнiң, психотроптық заттар мен прекурсорлардың жарамдылық мерзiмi өткен;</w:t>
            </w:r>
          </w:p>
          <w:p>
            <w:pPr>
              <w:spacing w:after="20"/>
              <w:ind w:left="20"/>
              <w:jc w:val="both"/>
            </w:pPr>
            <w:r>
              <w:rPr>
                <w:rFonts w:ascii="Times New Roman"/>
                <w:b w:val="false"/>
                <w:i w:val="false"/>
                <w:color w:val="000000"/>
                <w:sz w:val="20"/>
              </w:rPr>
              <w:t>
2) есiрткi, психотроптық заттар мен прекурсорлар химиялық немесе физикалық әсерге ұшырап, соның салдарынан қайта қалпына келтiру немесе қайта өңдеу мүмкiндiгiнен айрылып, жарамсыз болған;</w:t>
            </w:r>
          </w:p>
          <w:p>
            <w:pPr>
              <w:spacing w:after="20"/>
              <w:ind w:left="20"/>
              <w:jc w:val="both"/>
            </w:pPr>
            <w:r>
              <w:rPr>
                <w:rFonts w:ascii="Times New Roman"/>
                <w:b w:val="false"/>
                <w:i w:val="false"/>
                <w:color w:val="000000"/>
                <w:sz w:val="20"/>
              </w:rPr>
              <w:t>
3) тәркiленген, табылып заңсыз айналымнан шығарылып тасталған есірткі, психотроптық заттардың, сол тектестер мен прекурсорлардың медициналық, ғылыми немесе өзге де құндылығы болмаған және қайта өңделмейтiн жағдайларда, сондай-ақ Қазақстан Республикасының заңдарында көзделген өзге де жағдайларда жүзеге асырылуы мүмкiн.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 және нарколог дәрігерлерінің нашақорлық, уытқұмарлық, созылмалы алкоголизм ауруларының бар/ жоғы туралы, сондай-ақ есірткі құралдарымен, психотроптық заттармен және олардың прекурсорларымен байланысты жұмысты орындауға жарамдылығы туралы қорытындылары және тиісті тексеру жүргізу жөніндегі ішкі істер органдарының қорытындысы бар адамдардың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үй-жай, сейфтер мен шкафтар жабық тұруы тиіс. Жұмыс күні аяқталғаннан кейін олар мөрленеді және (немесе) пломба қойылады. Кілттері, мөрі және (немесе) пломбир жауапты адамда сақталады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алғашқы көмек қобдишасының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атауы, оның ұйымдық-құқықтық нысаны мен жұмыс режимі көрсетілген қазақ және орыс тілдерінде маңдайша жазуының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таныстыру үшін ыңғайлы жерде дәрілік заттар мен медициналық бұйымдардың айналысы саласындағы мемлекеттік органның аумақтық бөлімшелерінің телефондары мен мекенжайлары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таңбаланған дәрілік заттардың бақылануы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дәрілік заттар айналымына қатысушылар ұсыну арқылы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жарнамалауды жүзеге асыру қағидаларын сақтау:</w:t>
            </w:r>
          </w:p>
          <w:p>
            <w:pPr>
              <w:spacing w:after="20"/>
              <w:ind w:left="20"/>
              <w:jc w:val="both"/>
            </w:pPr>
            <w:r>
              <w:rPr>
                <w:rFonts w:ascii="Times New Roman"/>
                <w:b w:val="false"/>
                <w:i w:val="false"/>
                <w:color w:val="000000"/>
                <w:sz w:val="20"/>
              </w:rPr>
              <w:t>
1) дәрілік заттар мен медициналық бұйымдардың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pPr>
              <w:spacing w:after="20"/>
              <w:ind w:left="20"/>
              <w:jc w:val="both"/>
            </w:pPr>
            <w:r>
              <w:rPr>
                <w:rFonts w:ascii="Times New Roman"/>
                <w:b w:val="false"/>
                <w:i w:val="false"/>
                <w:color w:val="000000"/>
                <w:sz w:val="20"/>
              </w:rPr>
              <w:t>
2) Дәрілік заттар мен медициналық бұйымдардың туралы толық және дұрыс мәліметтерді қамтып, жарнамасы қазақ және орыс тілдерінде ұсынылады, дәрілік затты медициналық қолдану жөніндегі нұсқаулыққа (қосымша парақ), медициналық бұйымды медициналық қолдану жөніндегі нұсқаулыққа немесе медициналық бұйымды пайдалану құжатына сәйкес келеді.</w:t>
            </w:r>
          </w:p>
          <w:p>
            <w:pPr>
              <w:spacing w:after="20"/>
              <w:ind w:left="20"/>
              <w:jc w:val="both"/>
            </w:pPr>
            <w:r>
              <w:rPr>
                <w:rFonts w:ascii="Times New Roman"/>
                <w:b w:val="false"/>
                <w:i w:val="false"/>
                <w:color w:val="000000"/>
                <w:sz w:val="20"/>
              </w:rPr>
              <w:t>
3) Дәрілік заттар мен медициналық бұйымдар жарнаманың Қазақстан Республикасының денсаулық сақтау саласындағы заңнамасының талаптарына сәйкестігі туралы қорытынды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жарнамасының жүзеге асыруға жол бермеу:</w:t>
            </w:r>
          </w:p>
          <w:p>
            <w:pPr>
              <w:spacing w:after="20"/>
              <w:ind w:left="20"/>
              <w:jc w:val="both"/>
            </w:pPr>
            <w:r>
              <w:rPr>
                <w:rFonts w:ascii="Times New Roman"/>
                <w:b w:val="false"/>
                <w:i w:val="false"/>
                <w:color w:val="000000"/>
                <w:sz w:val="20"/>
              </w:rPr>
              <w:t>
1) Қазақстан Республикасында тіркелмеген;</w:t>
            </w:r>
          </w:p>
          <w:p>
            <w:pPr>
              <w:spacing w:after="20"/>
              <w:ind w:left="20"/>
              <w:jc w:val="both"/>
            </w:pPr>
            <w:r>
              <w:rPr>
                <w:rFonts w:ascii="Times New Roman"/>
                <w:b w:val="false"/>
                <w:i w:val="false"/>
                <w:color w:val="000000"/>
                <w:sz w:val="20"/>
              </w:rPr>
              <w:t>
2) бұқаралық ақпарат құралдарында рецептімен босатылатын дәрілік заттардың жарнамасына;</w:t>
            </w:r>
          </w:p>
          <w:p>
            <w:pPr>
              <w:spacing w:after="20"/>
              <w:ind w:left="20"/>
              <w:jc w:val="both"/>
            </w:pPr>
            <w:r>
              <w:rPr>
                <w:rFonts w:ascii="Times New Roman"/>
                <w:b w:val="false"/>
                <w:i w:val="false"/>
                <w:color w:val="000000"/>
                <w:sz w:val="20"/>
              </w:rPr>
              <w:t>
3) дәрігердің рецептісі бойынша босатылатын дәрілік препараттардың үлгілерін жарнама мақсатында таратуға;</w:t>
            </w:r>
          </w:p>
          <w:p>
            <w:pPr>
              <w:spacing w:after="20"/>
              <w:ind w:left="20"/>
              <w:jc w:val="both"/>
            </w:pPr>
            <w:r>
              <w:rPr>
                <w:rFonts w:ascii="Times New Roman"/>
                <w:b w:val="false"/>
                <w:i w:val="false"/>
                <w:color w:val="000000"/>
                <w:sz w:val="20"/>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20"/>
              <w:ind w:left="20"/>
              <w:jc w:val="both"/>
            </w:pPr>
            <w:r>
              <w:rPr>
                <w:rFonts w:ascii="Times New Roman"/>
                <w:b w:val="false"/>
                <w:i w:val="false"/>
                <w:color w:val="000000"/>
                <w:sz w:val="20"/>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pPr>
              <w:spacing w:after="20"/>
              <w:ind w:left="20"/>
              <w:jc w:val="both"/>
            </w:pPr>
            <w:r>
              <w:rPr>
                <w:rFonts w:ascii="Times New Roman"/>
                <w:b w:val="false"/>
                <w:i w:val="false"/>
                <w:color w:val="000000"/>
                <w:sz w:val="20"/>
              </w:rPr>
              <w:t>
6) өнеркәсіптік өнімге, рецептілік бланкілерге жарнамалық ақпаратты орналастыруға;</w:t>
            </w:r>
          </w:p>
          <w:p>
            <w:pPr>
              <w:spacing w:after="20"/>
              <w:ind w:left="20"/>
              <w:jc w:val="both"/>
            </w:pPr>
            <w:r>
              <w:rPr>
                <w:rFonts w:ascii="Times New Roman"/>
                <w:b w:val="false"/>
                <w:i w:val="false"/>
                <w:color w:val="000000"/>
                <w:sz w:val="20"/>
              </w:rPr>
              <w:t>
7) дәрілік заттар мен медициналық бұйымдардың сыртқы (көрнекі) жарнамасын орналастыруға;</w:t>
            </w:r>
          </w:p>
          <w:p>
            <w:pPr>
              <w:spacing w:after="20"/>
              <w:ind w:left="20"/>
              <w:jc w:val="both"/>
            </w:pPr>
            <w:r>
              <w:rPr>
                <w:rFonts w:ascii="Times New Roman"/>
                <w:b w:val="false"/>
                <w:i w:val="false"/>
                <w:color w:val="000000"/>
                <w:sz w:val="20"/>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pPr>
              <w:spacing w:after="20"/>
              <w:ind w:left="20"/>
              <w:jc w:val="both"/>
            </w:pPr>
            <w:r>
              <w:rPr>
                <w:rFonts w:ascii="Times New Roman"/>
                <w:b w:val="false"/>
                <w:i w:val="false"/>
                <w:color w:val="000000"/>
                <w:sz w:val="20"/>
              </w:rPr>
              <w:t>
9) тиісті қызмет түрін жүзеге асыруға арналған лицензия болмаған кезде көрсетілетін қызметтердің жарнамасына;</w:t>
            </w:r>
          </w:p>
          <w:p>
            <w:pPr>
              <w:spacing w:after="20"/>
              <w:ind w:left="20"/>
              <w:jc w:val="both"/>
            </w:pPr>
            <w:r>
              <w:rPr>
                <w:rFonts w:ascii="Times New Roman"/>
                <w:b w:val="false"/>
                <w:i w:val="false"/>
                <w:color w:val="000000"/>
                <w:sz w:val="20"/>
              </w:rPr>
              <w:t>
10) денсаулық сақтау саласындағы маман сертификаты жоқ адамдар, оның ішінде шетелдік мамандар көрсететін қызметтердің жарнамасына;</w:t>
            </w:r>
          </w:p>
          <w:p>
            <w:pPr>
              <w:spacing w:after="20"/>
              <w:ind w:left="20"/>
              <w:jc w:val="both"/>
            </w:pPr>
            <w:r>
              <w:rPr>
                <w:rFonts w:ascii="Times New Roman"/>
                <w:b w:val="false"/>
                <w:i w:val="false"/>
                <w:color w:val="000000"/>
                <w:sz w:val="20"/>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pPr>
              <w:spacing w:after="20"/>
              <w:ind w:left="20"/>
              <w:jc w:val="both"/>
            </w:pPr>
            <w:r>
              <w:rPr>
                <w:rFonts w:ascii="Times New Roman"/>
                <w:b w:val="false"/>
                <w:i w:val="false"/>
                <w:color w:val="000000"/>
                <w:sz w:val="20"/>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20"/>
              <w:ind w:left="20"/>
              <w:jc w:val="both"/>
            </w:pPr>
            <w:r>
              <w:rPr>
                <w:rFonts w:ascii="Times New Roman"/>
                <w:b w:val="false"/>
                <w:i w:val="false"/>
                <w:color w:val="000000"/>
                <w:sz w:val="20"/>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pPr>
              <w:spacing w:after="20"/>
              <w:ind w:left="20"/>
              <w:jc w:val="both"/>
            </w:pPr>
            <w:r>
              <w:rPr>
                <w:rFonts w:ascii="Times New Roman"/>
                <w:b w:val="false"/>
                <w:i w:val="false"/>
                <w:color w:val="000000"/>
                <w:sz w:val="20"/>
              </w:rPr>
              <w:t>
14) дәрілік препараттың қауіпсіздігі мен тиімділігі оның табиғи жолмен алынуына байланысты деп сендіруге;</w:t>
            </w:r>
          </w:p>
          <w:p>
            <w:pPr>
              <w:spacing w:after="20"/>
              <w:ind w:left="20"/>
              <w:jc w:val="both"/>
            </w:pPr>
            <w:r>
              <w:rPr>
                <w:rFonts w:ascii="Times New Roman"/>
                <w:b w:val="false"/>
                <w:i w:val="false"/>
                <w:color w:val="000000"/>
                <w:sz w:val="20"/>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20"/>
              <w:ind w:left="20"/>
              <w:jc w:val="both"/>
            </w:pPr>
            <w:r>
              <w:rPr>
                <w:rFonts w:ascii="Times New Roman"/>
                <w:b w:val="false"/>
                <w:i w:val="false"/>
                <w:color w:val="000000"/>
                <w:sz w:val="20"/>
              </w:rPr>
              <w:t>
16) жарнамаланатын көрсетілетін фармацевтикалық қызметке, дәрілік зат пен медициналық бұйымға тікелей қатысы жоқ ақпаратты жарнамада келтіруге;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шекті бағасын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 стандартының талаптарына сәйкестігі туралы сертификаттың (GMP)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24 мамырдағы</w:t>
            </w:r>
            <w:r>
              <w:br/>
            </w:r>
            <w:r>
              <w:rPr>
                <w:rFonts w:ascii="Times New Roman"/>
                <w:b w:val="false"/>
                <w:i w:val="false"/>
                <w:color w:val="000000"/>
                <w:sz w:val="20"/>
              </w:rPr>
              <w:t>№ 77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24 мамырдағы</w:t>
            </w:r>
            <w:r>
              <w:br/>
            </w:r>
            <w:r>
              <w:rPr>
                <w:rFonts w:ascii="Times New Roman"/>
                <w:b w:val="false"/>
                <w:i w:val="false"/>
                <w:color w:val="000000"/>
                <w:sz w:val="20"/>
              </w:rPr>
              <w:t>№ 87 Бірлескен 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19-қосымша</w:t>
            </w:r>
          </w:p>
        </w:tc>
      </w:tr>
    </w:tbl>
    <w:bookmarkStart w:name="z69" w:id="35"/>
    <w:p>
      <w:pPr>
        <w:spacing w:after="0"/>
        <w:ind w:left="0"/>
        <w:jc w:val="left"/>
      </w:pPr>
      <w:r>
        <w:rPr>
          <w:rFonts w:ascii="Times New Roman"/>
          <w:b/>
          <w:i w:val="false"/>
          <w:color w:val="000000"/>
        </w:rPr>
        <w:t xml:space="preserve"> Дәрілік препараттар мен медициналық бұйымдарды дайындауды жүзеге асыратын фармацевтикалық қызмет субъектілеріне (объектілеріне) қатысты дәрілік заттар мен медициналық бұйымдардың айналысы саласындағы тексеру парағы</w:t>
      </w:r>
    </w:p>
    <w:bookmarkEnd w:id="35"/>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үлгілік жиынтығымен, сынақ жабдықтарымен, зертханалық ыдыстармен, қосалқы материалдармен жарақтандырылған провизор-талдаушының жұмыс орнының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(алдын алу) іс-шараларын, бастапқы материалдарды (дәрілік субстанция, қосалқы зат) қабылдау бақылауын, жазбаша, органолептикалық, іріктеп сұрау салу бақылауын, іріктеп физикалық және химиялық бақылауды, дайындалған дәрілік препараттарды босату кезінде бақылауды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рецепттері мен талаптары бойынша дәрілік препараттарды дайындау кезінде бақылау парақтарының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Органолептикалық, физикалық және химиялық бақылау нәтижелерін тіркеу журналының нөмірленген, тігілген, дәріхана басшысының мөрімен және қолымен бекітілген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 жағдайларында өндірілгендерді қоспағанда, дайындау кезінде пайдаланылатын дәрілік субстанцияларда Қазақстан Республикасында мемлекеттік тіркеудің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Субстанцияларды жеткізушілердің дәрілік заттарды өндіру жөніндегі немесе дәрілік заттарды көтерме сату жөніндегі қызметті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медициналық бұйымдардың жарамдылық мерзімдерін есепке алуды жүргізу және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фармакопеясының жалпы баптарының талаптарына сәйкес дәрілік препаратты дайындау технологиясын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(алдын алу) іс-шараларын жүзеге асыру:</w:t>
            </w:r>
          </w:p>
          <w:p>
            <w:pPr>
              <w:spacing w:after="20"/>
              <w:ind w:left="20"/>
              <w:jc w:val="both"/>
            </w:pPr>
            <w:r>
              <w:rPr>
                <w:rFonts w:ascii="Times New Roman"/>
                <w:b w:val="false"/>
                <w:i w:val="false"/>
                <w:color w:val="000000"/>
                <w:sz w:val="20"/>
              </w:rPr>
              <w:t>
1) дәрілік препараттарды асептикалық дайындау шарттарын сақтау;</w:t>
            </w:r>
          </w:p>
          <w:p>
            <w:pPr>
              <w:spacing w:after="20"/>
              <w:ind w:left="20"/>
              <w:jc w:val="both"/>
            </w:pPr>
            <w:r>
              <w:rPr>
                <w:rFonts w:ascii="Times New Roman"/>
                <w:b w:val="false"/>
                <w:i w:val="false"/>
                <w:color w:val="000000"/>
                <w:sz w:val="20"/>
              </w:rPr>
              <w:t>
2) салмақ өлшеу аспаптарының дұрыстығы мен дәлдігін қамтамасыз ету, оларды жыл сайын тексеру;</w:t>
            </w:r>
          </w:p>
          <w:p>
            <w:pPr>
              <w:spacing w:after="20"/>
              <w:ind w:left="20"/>
              <w:jc w:val="both"/>
            </w:pPr>
            <w:r>
              <w:rPr>
                <w:rFonts w:ascii="Times New Roman"/>
                <w:b w:val="false"/>
                <w:i w:val="false"/>
                <w:color w:val="000000"/>
                <w:sz w:val="20"/>
              </w:rPr>
              <w:t>
3) тазартылған суды, инъекцияға арналған суды алу, жинау, сақтау үшін тиісті жағдайларды, алу күнін, талдау нөмірін және талдау жүргізген адамның қолын белгіде көрсету түріндегі сыйымдылықты таңбалаудың дұрыстығын қамтамасыз ету;</w:t>
            </w:r>
          </w:p>
          <w:p>
            <w:pPr>
              <w:spacing w:after="20"/>
              <w:ind w:left="20"/>
              <w:jc w:val="both"/>
            </w:pPr>
            <w:r>
              <w:rPr>
                <w:rFonts w:ascii="Times New Roman"/>
                <w:b w:val="false"/>
                <w:i w:val="false"/>
                <w:color w:val="000000"/>
                <w:sz w:val="20"/>
              </w:rPr>
              <w:t>
4) реактивтерді, эталондық және титрленген ерітінділерді сақтау мерзімдерін, шарттарын сақтау және оларды дұрыс ресімдеу (атауынан басқа жапсырмаларда концентрациясы, молярлығы, алынған күні, жарамдылық мерзімінің аяқталған күні, Сақтау шарттары, кім дайындағаны көрсетіледі);</w:t>
            </w:r>
          </w:p>
          <w:p>
            <w:pPr>
              <w:spacing w:after="20"/>
              <w:ind w:left="20"/>
              <w:jc w:val="both"/>
            </w:pPr>
            <w:r>
              <w:rPr>
                <w:rFonts w:ascii="Times New Roman"/>
                <w:b w:val="false"/>
                <w:i w:val="false"/>
                <w:color w:val="000000"/>
                <w:sz w:val="20"/>
              </w:rPr>
              <w:t>
5) дәріханаларда дайындаған кездегідей бірдей типтегі (метрологиялық сипаттамалары бірдей) өлшеу құралдарын пайдалана отырып, тексерілетін дәрілік препараттардағы ауытқуларды айқындау;</w:t>
            </w:r>
          </w:p>
          <w:p>
            <w:pPr>
              <w:spacing w:after="20"/>
              <w:ind w:left="20"/>
              <w:jc w:val="both"/>
            </w:pPr>
            <w:r>
              <w:rPr>
                <w:rFonts w:ascii="Times New Roman"/>
                <w:b w:val="false"/>
                <w:i w:val="false"/>
                <w:color w:val="000000"/>
                <w:sz w:val="20"/>
              </w:rPr>
              <w:t>
6) бюреттік қондырғы мен штангластарды тиісінше өңдеу, толтыру,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Штангластарды (дәріхана ыдыстарын) ресімдеу:</w:t>
            </w:r>
          </w:p>
          <w:p>
            <w:pPr>
              <w:spacing w:after="20"/>
              <w:ind w:left="20"/>
              <w:jc w:val="both"/>
            </w:pPr>
            <w:r>
              <w:rPr>
                <w:rFonts w:ascii="Times New Roman"/>
                <w:b w:val="false"/>
                <w:i w:val="false"/>
                <w:color w:val="000000"/>
                <w:sz w:val="20"/>
              </w:rPr>
              <w:t>
1) сақтау үй-жайларындағы штангластарда атауы, елі және өндіруші зауыт, өндіруші зауыт сериясының нөмірі, өнімнің сәйкестік сертификатының нөмірі мен қолданылу мерзімі, дәрілік заттың жарамдылық мерзімі, толтыру күні, штангласты толтырған және дәрілік заттың төлнұсқасын тексерген адамның қолы көрсетіледі;</w:t>
            </w:r>
          </w:p>
          <w:p>
            <w:pPr>
              <w:spacing w:after="20"/>
              <w:ind w:left="20"/>
              <w:jc w:val="both"/>
            </w:pPr>
            <w:r>
              <w:rPr>
                <w:rFonts w:ascii="Times New Roman"/>
                <w:b w:val="false"/>
                <w:i w:val="false"/>
                <w:color w:val="000000"/>
                <w:sz w:val="20"/>
              </w:rPr>
              <w:t>
2) ассистенттік бөлмеде ұсталатын дәрілік субстанциялары мен қосалқы заттары бар штангластарда штангласты толтырған және дәрілік субстанция мен қосалқы заттың төлнұсқасын тексерген штангластың толтырылған күні, қолы көрсетіледі;</w:t>
            </w:r>
          </w:p>
          <w:p>
            <w:pPr>
              <w:spacing w:after="20"/>
              <w:ind w:left="20"/>
              <w:jc w:val="both"/>
            </w:pPr>
            <w:r>
              <w:rPr>
                <w:rFonts w:ascii="Times New Roman"/>
                <w:b w:val="false"/>
                <w:i w:val="false"/>
                <w:color w:val="000000"/>
                <w:sz w:val="20"/>
              </w:rPr>
              <w:t>
3) есірткі құралдарымен, психотроптық заттармен, прекурсорлармен, улы заттармен штангластарда қосымша жоғары біржолғы және тәуліктік дозалар көрсетіледі;</w:t>
            </w:r>
          </w:p>
          <w:p>
            <w:pPr>
              <w:spacing w:after="20"/>
              <w:ind w:left="20"/>
              <w:jc w:val="both"/>
            </w:pPr>
            <w:r>
              <w:rPr>
                <w:rFonts w:ascii="Times New Roman"/>
                <w:b w:val="false"/>
                <w:i w:val="false"/>
                <w:color w:val="000000"/>
                <w:sz w:val="20"/>
              </w:rPr>
              <w:t>
4) құрамында жүрек гликозидтері бар дәрілік субстанциялары бар штангластарда дәрілік өсімдік шикізатының бір граммында немесе ерітіндінің бір миллилитрінде әсер ету бірліктерінің саны көрсетіледі;</w:t>
            </w:r>
          </w:p>
          <w:p>
            <w:pPr>
              <w:spacing w:after="20"/>
              <w:ind w:left="20"/>
              <w:jc w:val="both"/>
            </w:pPr>
            <w:r>
              <w:rPr>
                <w:rFonts w:ascii="Times New Roman"/>
                <w:b w:val="false"/>
                <w:i w:val="false"/>
                <w:color w:val="000000"/>
                <w:sz w:val="20"/>
              </w:rPr>
              <w:t>
5) дайындаудың асептикалық жағдайларын талап ететін дәрілік препараттарды дайындауға арналған дәрілік субстанциялары бар штангластарда: "стерильді дәрілік препараттар үшін" деген жазу көрсетіледі;</w:t>
            </w:r>
          </w:p>
          <w:p>
            <w:pPr>
              <w:spacing w:after="20"/>
              <w:ind w:left="20"/>
              <w:jc w:val="both"/>
            </w:pPr>
            <w:r>
              <w:rPr>
                <w:rFonts w:ascii="Times New Roman"/>
                <w:b w:val="false"/>
                <w:i w:val="false"/>
                <w:color w:val="000000"/>
                <w:sz w:val="20"/>
              </w:rPr>
              <w:t>
6) құрамында ылғалды дәрілік субстанциялары бар штангластарда ылғалдың пайызы, сұйықтықтары бар баллондарда (сутегі асқын тотығы, аммиак ерітіндісі, формальдегид ерітіндісі) әсер етуші заттың нақты құрамы көрсетіледі;</w:t>
            </w:r>
          </w:p>
          <w:p>
            <w:pPr>
              <w:spacing w:after="20"/>
              <w:ind w:left="20"/>
              <w:jc w:val="both"/>
            </w:pPr>
            <w:r>
              <w:rPr>
                <w:rFonts w:ascii="Times New Roman"/>
                <w:b w:val="false"/>
                <w:i w:val="false"/>
                <w:color w:val="000000"/>
                <w:sz w:val="20"/>
              </w:rPr>
              <w:t>
7) ерітінділері, тұнбалары және сұйық жартылай фабрикаттары бар штангластар белгілі бір көлемде өлшеу жолымен белгіленген тамшы дәрі санын белгілей отырып, тамшы дәрі мөлшерілемесімен немесе тамшуырлармен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субстанциялардың төлнусқасын бақылау нәтижелерін тіркеу журналының болуы және жүргізілуі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Провизор-технологтың дәрілік препараттарды дайындау технологиясының сақталуын бақылауды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 дайындау үшін пайдаланылатын бастапқы материалдарға (дәрілік субстанция, қосалқы зат) (тауар-көлік жүкқұжаты, өндіруші зауыттың сапа сертификаты), дәрілік субстанциялар мен қосалқы заттар үлгілеріндегі сериялардың ілеспе құжаттамада көрсетілген серияларға сәйкестігіне, сақтау, тасымалдау шарттарының сақталуына, сондай-ақ дәрілік субстанциялар мен қосалқы материалдарды сәйкестендіруге қабылдау бақылауын жүргізу "қаптама", "таңбалау" және "сипаттама" көрсеткіштері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дайындағаннан кейін бірден бақылау парағын толтыру арқылы дәріханада дайындалған дәрілік препараттарға жазбаша бақылау жүргізу.</w:t>
            </w:r>
          </w:p>
          <w:p>
            <w:pPr>
              <w:spacing w:after="20"/>
              <w:ind w:left="20"/>
              <w:jc w:val="both"/>
            </w:pPr>
            <w:r>
              <w:rPr>
                <w:rFonts w:ascii="Times New Roman"/>
                <w:b w:val="false"/>
                <w:i w:val="false"/>
                <w:color w:val="000000"/>
                <w:sz w:val="20"/>
              </w:rPr>
              <w:t>
Бақылау парағында:</w:t>
            </w:r>
          </w:p>
          <w:p>
            <w:pPr>
              <w:spacing w:after="20"/>
              <w:ind w:left="20"/>
              <w:jc w:val="both"/>
            </w:pPr>
            <w:r>
              <w:rPr>
                <w:rFonts w:ascii="Times New Roman"/>
                <w:b w:val="false"/>
                <w:i w:val="false"/>
                <w:color w:val="000000"/>
                <w:sz w:val="20"/>
              </w:rPr>
              <w:t>
1) дайындалған күні;</w:t>
            </w:r>
          </w:p>
          <w:p>
            <w:pPr>
              <w:spacing w:after="20"/>
              <w:ind w:left="20"/>
              <w:jc w:val="both"/>
            </w:pPr>
            <w:r>
              <w:rPr>
                <w:rFonts w:ascii="Times New Roman"/>
                <w:b w:val="false"/>
                <w:i w:val="false"/>
                <w:color w:val="000000"/>
                <w:sz w:val="20"/>
              </w:rPr>
              <w:t>
2) бөлімшенің атауы көрсетілген медициналық ұйымның рецепт нөмірі немесе талаптары;</w:t>
            </w:r>
          </w:p>
          <w:p>
            <w:pPr>
              <w:spacing w:after="20"/>
              <w:ind w:left="20"/>
              <w:jc w:val="both"/>
            </w:pPr>
            <w:r>
              <w:rPr>
                <w:rFonts w:ascii="Times New Roman"/>
                <w:b w:val="false"/>
                <w:i w:val="false"/>
                <w:color w:val="000000"/>
                <w:sz w:val="20"/>
              </w:rPr>
              <w:t>
3) алынған дәрілік заттардың атаулары, олардың саны, жалпы көлемі немесе салмағы, дозалар саны;</w:t>
            </w:r>
          </w:p>
          <w:p>
            <w:pPr>
              <w:spacing w:after="20"/>
              <w:ind w:left="20"/>
              <w:jc w:val="both"/>
            </w:pPr>
            <w:r>
              <w:rPr>
                <w:rFonts w:ascii="Times New Roman"/>
                <w:b w:val="false"/>
                <w:i w:val="false"/>
                <w:color w:val="000000"/>
                <w:sz w:val="20"/>
              </w:rPr>
              <w:t>
4) дәрілік препаратты дайындаған, өлшеп ораған және тексерген адамның қолы қойылады.</w:t>
            </w:r>
          </w:p>
          <w:p>
            <w:pPr>
              <w:spacing w:after="20"/>
              <w:ind w:left="20"/>
              <w:jc w:val="both"/>
            </w:pPr>
            <w:r>
              <w:rPr>
                <w:rFonts w:ascii="Times New Roman"/>
                <w:b w:val="false"/>
                <w:i w:val="false"/>
                <w:color w:val="000000"/>
                <w:sz w:val="20"/>
              </w:rPr>
              <w:t>
Бақылау парағында есірткі құралдарының, улы, психотроптық заттардың, прекурсорлардың атаулары қызыл қарындашпен баса айтылады, балаларға арналған дәрілік препараттарға "Д" әрпі қойылады.</w:t>
            </w:r>
          </w:p>
          <w:p>
            <w:pPr>
              <w:spacing w:after="20"/>
              <w:ind w:left="20"/>
              <w:jc w:val="both"/>
            </w:pPr>
            <w:r>
              <w:rPr>
                <w:rFonts w:ascii="Times New Roman"/>
                <w:b w:val="false"/>
                <w:i w:val="false"/>
                <w:color w:val="000000"/>
                <w:sz w:val="20"/>
              </w:rPr>
              <w:t>
Бақылау парағы дайындау технологиясының реттілігіне сәйкес латын тілінде толтырылады.</w:t>
            </w:r>
          </w:p>
          <w:p>
            <w:pPr>
              <w:spacing w:after="20"/>
              <w:ind w:left="20"/>
              <w:jc w:val="both"/>
            </w:pPr>
            <w:r>
              <w:rPr>
                <w:rFonts w:ascii="Times New Roman"/>
                <w:b w:val="false"/>
                <w:i w:val="false"/>
                <w:color w:val="000000"/>
                <w:sz w:val="20"/>
              </w:rPr>
              <w:t>
Барлық есептеулер бақылау парағының артқы жағында жазылады.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Дәріханада дайындалған дәрілік препараттарға іріктеп сауалнама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Ерітінділерде сыртқы түрі, түсі, иісі, біртектілігі, көрінетін механикалық қосындылардың болмауы көрсеткіштері бойынша органолептикалық бақылау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жалпы массасын немесе көлемін, осы дәрілік препаратқа кіретін жекелеген дозалардың саны мен массасын (бірақ үш дозадан кем емес) және тығындау сапасын тексеру арқылы іріктеп физикалық бақылау жүргізу.</w:t>
            </w:r>
          </w:p>
          <w:p>
            <w:pPr>
              <w:spacing w:after="20"/>
              <w:ind w:left="20"/>
              <w:jc w:val="both"/>
            </w:pPr>
            <w:r>
              <w:rPr>
                <w:rFonts w:ascii="Times New Roman"/>
                <w:b w:val="false"/>
                <w:i w:val="false"/>
                <w:color w:val="000000"/>
                <w:sz w:val="20"/>
              </w:rPr>
              <w:t>
Таңдамалы физикалық бақылаудан өтеді:</w:t>
            </w:r>
          </w:p>
          <w:p>
            <w:pPr>
              <w:spacing w:after="20"/>
              <w:ind w:left="20"/>
              <w:jc w:val="both"/>
            </w:pPr>
            <w:r>
              <w:rPr>
                <w:rFonts w:ascii="Times New Roman"/>
                <w:b w:val="false"/>
                <w:i w:val="false"/>
                <w:color w:val="000000"/>
                <w:sz w:val="20"/>
              </w:rPr>
              <w:t>
1) дәріханада дәрілік препараттарды (оның ішінде гомеопатиялық) дайындау кезінде жол берілетін ауытқу нормаларын және өнеркәсіптік өнімді буып-түю кезінде жол берілетін ауытқу нормаларын сақтау тұрғысынан гомеопатиялық дәрілік препараттарды буып-түюді қоса алғанда, үш-бес қаптама мөлшерінде өнеркәсіптік өнімді буып-түюдің және дәріханаішілік дайындаманың әрбір сериясы;</w:t>
            </w:r>
          </w:p>
          <w:p>
            <w:pPr>
              <w:spacing w:after="20"/>
              <w:ind w:left="20"/>
              <w:jc w:val="both"/>
            </w:pPr>
            <w:r>
              <w:rPr>
                <w:rFonts w:ascii="Times New Roman"/>
                <w:b w:val="false"/>
                <w:i w:val="false"/>
                <w:color w:val="000000"/>
                <w:sz w:val="20"/>
              </w:rPr>
              <w:t>
2) бір жұмыс күні ішінде рецептілер (талаптар) бойынша дайындалған дәрілік препараттардың кемінде үш пайызы;</w:t>
            </w:r>
          </w:p>
          <w:p>
            <w:pPr>
              <w:spacing w:after="20"/>
              <w:ind w:left="20"/>
              <w:jc w:val="both"/>
            </w:pPr>
            <w:r>
              <w:rPr>
                <w:rFonts w:ascii="Times New Roman"/>
                <w:b w:val="false"/>
                <w:i w:val="false"/>
                <w:color w:val="000000"/>
                <w:sz w:val="20"/>
              </w:rPr>
              <w:t>
3) ілмектің белгілі бір массасындағы гомеопатиялық түйіршіктердің саны;</w:t>
            </w:r>
          </w:p>
          <w:p>
            <w:pPr>
              <w:spacing w:after="20"/>
              <w:ind w:left="20"/>
              <w:jc w:val="both"/>
            </w:pPr>
            <w:r>
              <w:rPr>
                <w:rFonts w:ascii="Times New Roman"/>
                <w:b w:val="false"/>
                <w:i w:val="false"/>
                <w:color w:val="000000"/>
                <w:sz w:val="20"/>
              </w:rPr>
              <w:t>
4) стерильдеуді талап ететін дәрілік препараттардың әрбір сериясы, оларды стерильдегенге дейін өлшеп-орағаннан кейін механикалық қосындыларға кемінде бес құты (бөтелке) мөлшерінде (ерітінділерде кездейсоқ болатын газ көпіршіктерінен басқа, жылжымалы ерімейтін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қосындыларға бастапқы және қайталама бақылау ерітінділерін дайындау процесінде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 химиялық бақылау жүргізу:</w:t>
            </w:r>
          </w:p>
          <w:p>
            <w:pPr>
              <w:spacing w:after="20"/>
              <w:ind w:left="20"/>
              <w:jc w:val="both"/>
            </w:pPr>
            <w:r>
              <w:rPr>
                <w:rFonts w:ascii="Times New Roman"/>
                <w:b w:val="false"/>
                <w:i w:val="false"/>
                <w:color w:val="000000"/>
                <w:sz w:val="20"/>
              </w:rPr>
              <w:t>
1) қоспалардың төлнусқасын, тазалығын және рұқсат етілген шектерін сынау (сапалық талдау);</w:t>
            </w:r>
          </w:p>
          <w:p>
            <w:pPr>
              <w:spacing w:after="20"/>
              <w:ind w:left="20"/>
              <w:jc w:val="both"/>
            </w:pPr>
            <w:r>
              <w:rPr>
                <w:rFonts w:ascii="Times New Roman"/>
                <w:b w:val="false"/>
                <w:i w:val="false"/>
                <w:color w:val="000000"/>
                <w:sz w:val="20"/>
              </w:rPr>
              <w:t>
2) оның құрамына кіретін дәрілік заттарды сандық анықтау (сандық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судың толық химиялық талдауын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дайындалған дәрілік препараттарды, оның ішінде гомеопатиялық препараттардың сәйкестігін тексеру арқылы босату кезінде бақылауды жүзеге асыру:</w:t>
            </w:r>
          </w:p>
          <w:p>
            <w:pPr>
              <w:spacing w:after="20"/>
              <w:ind w:left="20"/>
              <w:jc w:val="both"/>
            </w:pPr>
            <w:r>
              <w:rPr>
                <w:rFonts w:ascii="Times New Roman"/>
                <w:b w:val="false"/>
                <w:i w:val="false"/>
                <w:color w:val="000000"/>
                <w:sz w:val="20"/>
              </w:rPr>
              <w:t>
1) дәрілік препараттардың оларға кіретін дәрілік заттардың физика-химиялық қасиеттеріне қаптамасы;</w:t>
            </w:r>
          </w:p>
          <w:p>
            <w:pPr>
              <w:spacing w:after="20"/>
              <w:ind w:left="20"/>
              <w:jc w:val="both"/>
            </w:pPr>
            <w:r>
              <w:rPr>
                <w:rFonts w:ascii="Times New Roman"/>
                <w:b w:val="false"/>
                <w:i w:val="false"/>
                <w:color w:val="000000"/>
                <w:sz w:val="20"/>
              </w:rPr>
              <w:t>
2) рецептіде көрсетілген дозалар, оның ішінде жоғары бір реттік дозалар, науқастың жасына дәрілік препараттардың жоғары тәуліктік дозалары;</w:t>
            </w:r>
          </w:p>
          <w:p>
            <w:pPr>
              <w:spacing w:after="20"/>
              <w:ind w:left="20"/>
              <w:jc w:val="both"/>
            </w:pPr>
            <w:r>
              <w:rPr>
                <w:rFonts w:ascii="Times New Roman"/>
                <w:b w:val="false"/>
                <w:i w:val="false"/>
                <w:color w:val="000000"/>
                <w:sz w:val="20"/>
              </w:rPr>
              <w:t>
3) рецепт бойынша нөмірлер және затбелгі нөмірлері;</w:t>
            </w:r>
          </w:p>
          <w:p>
            <w:pPr>
              <w:spacing w:after="20"/>
              <w:ind w:left="20"/>
              <w:jc w:val="both"/>
            </w:pPr>
            <w:r>
              <w:rPr>
                <w:rFonts w:ascii="Times New Roman"/>
                <w:b w:val="false"/>
                <w:i w:val="false"/>
                <w:color w:val="000000"/>
                <w:sz w:val="20"/>
              </w:rPr>
              <w:t>
4) түбіртектегі науқастың тегі, затбелгі мен рецепттегі тегі;</w:t>
            </w:r>
          </w:p>
          <w:p>
            <w:pPr>
              <w:spacing w:after="20"/>
              <w:ind w:left="20"/>
              <w:jc w:val="both"/>
            </w:pPr>
            <w:r>
              <w:rPr>
                <w:rFonts w:ascii="Times New Roman"/>
                <w:b w:val="false"/>
                <w:i w:val="false"/>
                <w:color w:val="000000"/>
                <w:sz w:val="20"/>
              </w:rPr>
              <w:t>
5) дәрілік препараттарды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 мен инфузияларға арналған ерітінділерді дайындаудың жекелеген сатыларын бақылау нәтижелерін инъекциялар мен инфузияларға арналған ерітінділерді дайындаудың жекелеген сатыларын бақылау нәтижелерін тіркеу журналында тіркеуді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Бақылау-талдамалық қызмет көрсету туралы шарт жасалған аккредиттелген сынақ зертханасы жыл сайын бекітетін дәріханада дайындалатын концентраттар, жартылай фабрикаттар номенклатурасының және дәрілік препараттардың дәріханаішілік дайындамасының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фармацевтика қызметкерінде денсаулық сақтау саласындағы маман сертификатының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қызметтің басталғаны туралы хабарламаның болуы.</w:t>
            </w:r>
          </w:p>
          <w:p>
            <w:pPr>
              <w:spacing w:after="20"/>
              <w:ind w:left="20"/>
              <w:jc w:val="both"/>
            </w:pPr>
            <w:r>
              <w:rPr>
                <w:rFonts w:ascii="Times New Roman"/>
                <w:b w:val="false"/>
                <w:i w:val="false"/>
                <w:color w:val="000000"/>
                <w:sz w:val="20"/>
              </w:rPr>
              <w:t>
Мемлекеттік лицензияны және оған қосымшаны алу кезінде мәлімделген қызмет түрлері мен кіші түрлерінің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қандай да бір әсер етпеу, жарықтың, температураның, ылғалдың және басқа да сыртқы факторлардың теріс әсерінен қорғау үшін дәрілік заттар мен медициналық бұйымдарды басқа өнімдерден бөлек сақтауды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жарамдылық мерзімдерін қағаз немесе электрондық жеткізгіште есепке алуды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нақты белгіленген сақтау аймақтарында дәрілік заттар мен медициналық бұйымдарды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үй-жайын, оның ішінде тоңазытқыш бөлмені (камераны) температураны, ауаның ылғалдылығын бақылауға арналған тиісті жабдықтармен (термометрлермен, гигрометрлермен, аспаптардың басқа да түрлерімен) және оларды жылдың суық және жылы мезгілдеріне температуралық ауытқу аймақтарын тестілеу нәтижелері бойынша жылыту аспаптарынан алыс үй-жайлардың ішкі қабырғаларында орналастыруды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топқа, қолдану тәсіліне, агрегаттық жай-күйіне, физика-химиялық қасиеттеріне, оларға сыртқы ортаның әртүрлі факторларының әсеріне байланысты барлық дәрілік заттар мен медициналық бұйымдарды сақтау кезінде бөлуді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 туралы шешім әлі қабылданбаған, жарамдылық мерзімі өткен, қайтарылған, жеткізуге жарамды санаттан алынған, бұрмалануға күдік бар, кері қайтарылған және қабылданбаған дәрілік заттарды сақтауға арналған оқшауланған орынның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жөнелту аймақтарында ауа-райының әсерінен қорғауды қамтамасыз ету. Қабылдау және жөнелту аймақтарында жабдықтың (желдету/ кондиционерлеу жүйесі, гигрометр, термометр), контейнерлерді тазалауға арналған жабдықтың болуы. Алынған өнімді бақылаудың жабдықталған аймағының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карантин, ақау, жөнелту және сақтау аймақтарын бөлу. Дәрілік заттар карантинде сақталатын, нақты белгіленуі және қолжетімділігі шектеулі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сәйкес келетін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қауіпті дәрілік заттарды басқа дәрілік заттардан бөлек сақтауды жүзеге асыру: жанбайтын және орнықты стеллаждармен және поддондармен қамтамасыз ету, ені 0,7 метрден кем емес және биіктігі 1,2 метрден кем емес есіктері бар кіріктірілген жанбайтын шкафтарда тез тұтанатын және жанғыш сұйықтықтарды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жеке үй-жайларда шыны немесе металл ыдыстарда басқа топтардан оқшаулап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болмайтын жеңіл тұтанғыш және жанғыш дәрілік заттарды сақтау:</w:t>
            </w:r>
          </w:p>
          <w:p>
            <w:pPr>
              <w:spacing w:after="20"/>
              <w:ind w:left="20"/>
              <w:jc w:val="both"/>
            </w:pPr>
            <w:r>
              <w:rPr>
                <w:rFonts w:ascii="Times New Roman"/>
                <w:b w:val="false"/>
                <w:i w:val="false"/>
                <w:color w:val="000000"/>
                <w:sz w:val="20"/>
              </w:rPr>
              <w:t>
1) толтыру деңгейі көлемнің 90 пайызынан аспайтын лық толтырылған контейнерде сақталмайды. Yлкен мөлшердегі спирттер көлемнің 95 пайызынан аспайтындай етіп толтырылатын металл ыдыстарда сақталады;</w:t>
            </w:r>
          </w:p>
          <w:p>
            <w:pPr>
              <w:spacing w:after="20"/>
              <w:ind w:left="20"/>
              <w:jc w:val="both"/>
            </w:pPr>
            <w:r>
              <w:rPr>
                <w:rFonts w:ascii="Times New Roman"/>
                <w:b w:val="false"/>
                <w:i w:val="false"/>
                <w:color w:val="000000"/>
                <w:sz w:val="20"/>
              </w:rPr>
              <w:t>
2) минералды қышқылдармен (күкірт, азот және басқа қышқылдармен), тығыздалған және сұйытылған газдармен, жеңіл жанатын заттармен, сондай-ақ органикалық заттармен қосылғанда жарылғыш қаупі бар қоспалар (калий хлораты, калий перманганаты) беретін органикалық емес тұздармен бірге сақталмайды.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гипохлоридінің оқшауланған сақталуын оның қасиеттерін ескере отырып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қорғау контейнерлердің жай-күйін, олардың герметикалығын және жарамдылығын тұрақты бақылай отырып,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дәрілік заттарды шаңмен ластануға қарсы сақтау кезінде шараларды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Қышқылдары мен сілтілері бар жарылғыш заттарды және өртке қауіпті дәрілік заттарды жеке сақтауды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газдары бар баллондарды жылу көздерінен, оларға май мен басқа да майлы заттардың түсуінен қорғауды және оларды оқшауланған үй-жайларда немесе шатырлар астында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 құрғақ желдетілетін үй-жайда шкафтарда, жәшіктерде, стеллаждарда, паллеттерде, паллеттерде, тазалықты қамтамасыз ететін жағдайларда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жылытылатын үй-жайларда бөлме температурасында, ауаның салыстырмалы ылғалдылығы 65 пайыздан аспайтын кезде медициналық құралдарды, құрылғыларды, аспаптарды, аппаратураларды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 (аймақтарын) әрлеу және сақтауға арналған үшін үй-жайлар мен жабдықтардың тазалығын қамтамасыз ету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немесе басқа жануарлардың енуінен қорғауды қамтамасыз ету, зиянкестерді профилактикалық бақылау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арналған демалыс бөлмелерін, киім-кешек бөлмелерін, душ бөлмелері мен дәретханаларды сақтау үй-жайларынан (аймақтарынан) бөлу. Сақтау үй-жайларында (аймақтарында) тамақ өнімдері, сусындар, темекі өнімдері, сондай-ақ жеке пайдалануға арналған дәрілік заттар сақталмайды.</w:t>
            </w:r>
          </w:p>
          <w:p>
            <w:pPr>
              <w:spacing w:after="20"/>
              <w:ind w:left="20"/>
              <w:jc w:val="both"/>
            </w:pPr>
            <w:r>
              <w:rPr>
                <w:rFonts w:ascii="Times New Roman"/>
                <w:b w:val="false"/>
                <w:i w:val="false"/>
                <w:color w:val="000000"/>
                <w:sz w:val="20"/>
              </w:rPr>
              <w:t>
Сақтау аймағында жұмыс істейтін қызметкерлерде, орындалатын жұмысқа сәйкес келетін қорғаныш немесе жұмыс киімдерінің және қажет болған жағдайда жеке қорғану құралдарының болуы. Қауіпті дәрілік заттармен жұмыс істейтін персонал арнайы нұсқаулықтан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үй-жайларында қажетті жабдықтармен және мүкәммалмен қамтамасыз ету:</w:t>
            </w:r>
          </w:p>
          <w:p>
            <w:pPr>
              <w:spacing w:after="20"/>
              <w:ind w:left="20"/>
              <w:jc w:val="both"/>
            </w:pPr>
            <w:r>
              <w:rPr>
                <w:rFonts w:ascii="Times New Roman"/>
                <w:b w:val="false"/>
                <w:i w:val="false"/>
                <w:color w:val="000000"/>
                <w:sz w:val="20"/>
              </w:rPr>
              <w:t>
1) дәрілік заттар мен медициналық бұйымдарды сақтауға арналған сөрелермен, поддондармен, тауар сөрелерімен, шкафтармен;</w:t>
            </w:r>
          </w:p>
          <w:p>
            <w:pPr>
              <w:spacing w:after="20"/>
              <w:ind w:left="20"/>
              <w:jc w:val="both"/>
            </w:pPr>
            <w:r>
              <w:rPr>
                <w:rFonts w:ascii="Times New Roman"/>
                <w:b w:val="false"/>
                <w:i w:val="false"/>
                <w:color w:val="000000"/>
                <w:sz w:val="20"/>
              </w:rPr>
              <w:t>
2) температуралық режимді құруға арналған технологиялық жабдықпен жабдықталады;</w:t>
            </w:r>
          </w:p>
          <w:p>
            <w:pPr>
              <w:spacing w:after="20"/>
              <w:ind w:left="20"/>
              <w:jc w:val="both"/>
            </w:pPr>
            <w:r>
              <w:rPr>
                <w:rFonts w:ascii="Times New Roman"/>
                <w:b w:val="false"/>
                <w:i w:val="false"/>
                <w:color w:val="000000"/>
                <w:sz w:val="20"/>
              </w:rPr>
              <w:t>
3) температура мен ылғалдылықты тіркеуге арналған аспаптармен;</w:t>
            </w:r>
          </w:p>
          <w:p>
            <w:pPr>
              <w:spacing w:after="20"/>
              <w:ind w:left="20"/>
              <w:jc w:val="both"/>
            </w:pPr>
            <w:r>
              <w:rPr>
                <w:rFonts w:ascii="Times New Roman"/>
                <w:b w:val="false"/>
                <w:i w:val="false"/>
                <w:color w:val="000000"/>
                <w:sz w:val="20"/>
              </w:rPr>
              <w:t>
4) тиеу-түсіру жұмыстарына арналған механикаландыру құралдарымен;</w:t>
            </w:r>
          </w:p>
          <w:p>
            <w:pPr>
              <w:spacing w:after="20"/>
              <w:ind w:left="20"/>
              <w:jc w:val="both"/>
            </w:pPr>
            <w:r>
              <w:rPr>
                <w:rFonts w:ascii="Times New Roman"/>
                <w:b w:val="false"/>
                <w:i w:val="false"/>
                <w:color w:val="000000"/>
                <w:sz w:val="20"/>
              </w:rPr>
              <w:t>
5) санитариялық режимді қамтамасыз ету үшін дезинфекциялық құралдармен және жинау мүкәммалымен;</w:t>
            </w:r>
          </w:p>
          <w:p>
            <w:pPr>
              <w:spacing w:after="20"/>
              <w:ind w:left="20"/>
              <w:jc w:val="both"/>
            </w:pPr>
            <w:r>
              <w:rPr>
                <w:rFonts w:ascii="Times New Roman"/>
                <w:b w:val="false"/>
                <w:i w:val="false"/>
                <w:color w:val="000000"/>
                <w:sz w:val="20"/>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жабдықтармен және мүкәммалмен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бақылау және мониторингілеу үшін пайдаланылатын жабдықты калибрлеу (тексеру) туралы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бөлмесінің (камераның), тоңазытқыш жабдығының ақаулығы немесе электр энергиясының өшуі, Төтенше жағдайлар туындаған жағдайда әзірленген және бекітілген шұғыл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сақтауды жүзеге асыратын объектілерде дәрілік заттар мен медициналық бұйымдар сапасының сақталуын қамтамасыз етуге жауапты адамның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жөніндегі комиссияның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туралы 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таңбалануын қамтитын мынадай ақпараттың болуы:</w:t>
            </w:r>
          </w:p>
          <w:p>
            <w:pPr>
              <w:spacing w:after="20"/>
              <w:ind w:left="20"/>
              <w:jc w:val="both"/>
            </w:pPr>
            <w:r>
              <w:rPr>
                <w:rFonts w:ascii="Times New Roman"/>
                <w:b w:val="false"/>
                <w:i w:val="false"/>
                <w:color w:val="000000"/>
                <w:sz w:val="20"/>
              </w:rPr>
              <w:t>
1) дәрілік заттың саудалық атауы;</w:t>
            </w:r>
          </w:p>
          <w:p>
            <w:pPr>
              <w:spacing w:after="20"/>
              <w:ind w:left="20"/>
              <w:jc w:val="both"/>
            </w:pPr>
            <w:r>
              <w:rPr>
                <w:rFonts w:ascii="Times New Roman"/>
                <w:b w:val="false"/>
                <w:i w:val="false"/>
                <w:color w:val="000000"/>
                <w:sz w:val="20"/>
              </w:rPr>
              <w:t>
2) қазақ, орыс немесе ағылшын тілдерінде халықаралық патенттелмеген атауы (бар болса);</w:t>
            </w:r>
          </w:p>
          <w:p>
            <w:pPr>
              <w:spacing w:after="20"/>
              <w:ind w:left="20"/>
              <w:jc w:val="both"/>
            </w:pPr>
            <w:r>
              <w:rPr>
                <w:rFonts w:ascii="Times New Roman"/>
                <w:b w:val="false"/>
                <w:i w:val="false"/>
                <w:color w:val="000000"/>
                <w:sz w:val="20"/>
              </w:rPr>
              <w:t>
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көрсетіледі.Егер дәрілік затты өндіруші ұйым оның қаптамашысы болып табылмаса, онда қаптамашының атауы, қаптама күні мен уақыты көрсетіледі.</w:t>
            </w:r>
          </w:p>
          <w:p>
            <w:pPr>
              <w:spacing w:after="20"/>
              <w:ind w:left="20"/>
              <w:jc w:val="both"/>
            </w:pPr>
            <w:r>
              <w:rPr>
                <w:rFonts w:ascii="Times New Roman"/>
                <w:b w:val="false"/>
                <w:i w:val="false"/>
                <w:color w:val="000000"/>
                <w:sz w:val="20"/>
              </w:rPr>
              <w:t>
4) тіркеу куәлігі ұстаушысының атауы, оның мекенжайы (қала, ел);</w:t>
            </w:r>
          </w:p>
          <w:p>
            <w:pPr>
              <w:spacing w:after="20"/>
              <w:ind w:left="20"/>
              <w:jc w:val="both"/>
            </w:pPr>
            <w:r>
              <w:rPr>
                <w:rFonts w:ascii="Times New Roman"/>
                <w:b w:val="false"/>
                <w:i w:val="false"/>
                <w:color w:val="000000"/>
                <w:sz w:val="20"/>
              </w:rPr>
              <w:t>
5) дәрілік нысаны;</w:t>
            </w:r>
          </w:p>
          <w:p>
            <w:pPr>
              <w:spacing w:after="20"/>
              <w:ind w:left="20"/>
              <w:jc w:val="both"/>
            </w:pPr>
            <w:r>
              <w:rPr>
                <w:rFonts w:ascii="Times New Roman"/>
                <w:b w:val="false"/>
                <w:i w:val="false"/>
                <w:color w:val="000000"/>
                <w:sz w:val="20"/>
              </w:rPr>
              <w:t>
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pPr>
              <w:spacing w:after="20"/>
              <w:ind w:left="20"/>
              <w:jc w:val="both"/>
            </w:pPr>
            <w:r>
              <w:rPr>
                <w:rFonts w:ascii="Times New Roman"/>
                <w:b w:val="false"/>
                <w:i w:val="false"/>
                <w:color w:val="000000"/>
                <w:sz w:val="20"/>
              </w:rPr>
              <w:t>
7) дәрілік нысаны және қаптама типіне байланысты салмағы, көлемі немесе дозалау бірілігінің саны бойынша дәрілік препараттың мөлшері;</w:t>
            </w:r>
          </w:p>
          <w:p>
            <w:pPr>
              <w:spacing w:after="20"/>
              <w:ind w:left="20"/>
              <w:jc w:val="both"/>
            </w:pPr>
            <w:r>
              <w:rPr>
                <w:rFonts w:ascii="Times New Roman"/>
                <w:b w:val="false"/>
                <w:i w:val="false"/>
                <w:color w:val="000000"/>
                <w:sz w:val="20"/>
              </w:rPr>
              <w:t>
8) дәрілік препараттың құрамы туралы ақпарат;</w:t>
            </w:r>
          </w:p>
          <w:p>
            <w:pPr>
              <w:spacing w:after="20"/>
              <w:ind w:left="20"/>
              <w:jc w:val="both"/>
            </w:pPr>
            <w:r>
              <w:rPr>
                <w:rFonts w:ascii="Times New Roman"/>
                <w:b w:val="false"/>
                <w:i w:val="false"/>
                <w:color w:val="000000"/>
                <w:sz w:val="20"/>
              </w:rPr>
              <w:t>
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pPr>
              <w:spacing w:after="20"/>
              <w:ind w:left="20"/>
              <w:jc w:val="both"/>
            </w:pPr>
            <w:r>
              <w:rPr>
                <w:rFonts w:ascii="Times New Roman"/>
                <w:b w:val="false"/>
                <w:i w:val="false"/>
                <w:color w:val="000000"/>
                <w:sz w:val="20"/>
              </w:rPr>
              <w:t>
10)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pPr>
              <w:spacing w:after="20"/>
              <w:ind w:left="20"/>
              <w:jc w:val="both"/>
            </w:pPr>
            <w:r>
              <w:rPr>
                <w:rFonts w:ascii="Times New Roman"/>
                <w:b w:val="false"/>
                <w:i w:val="false"/>
                <w:color w:val="000000"/>
                <w:sz w:val="20"/>
              </w:rPr>
              <w:t>
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белсенділігі көрсетілген жағдайда белсенді фармацевтикалық субстанциялардың құрамы көрсетілмейді;</w:t>
            </w:r>
          </w:p>
          <w:p>
            <w:pPr>
              <w:spacing w:after="20"/>
              <w:ind w:left="20"/>
              <w:jc w:val="both"/>
            </w:pPr>
            <w:r>
              <w:rPr>
                <w:rFonts w:ascii="Times New Roman"/>
                <w:b w:val="false"/>
                <w:i w:val="false"/>
                <w:color w:val="000000"/>
                <w:sz w:val="20"/>
              </w:rPr>
              <w:t>
11) қосалқы заттардың тізбесі:</w:t>
            </w:r>
          </w:p>
          <w:p>
            <w:pPr>
              <w:spacing w:after="20"/>
              <w:ind w:left="20"/>
              <w:jc w:val="both"/>
            </w:pPr>
            <w:r>
              <w:rPr>
                <w:rFonts w:ascii="Times New Roman"/>
                <w:b w:val="false"/>
                <w:i w:val="false"/>
                <w:color w:val="000000"/>
                <w:sz w:val="20"/>
              </w:rPr>
              <w:t>
парентералдық, көзге және сыртқа қолдануға арналған дәрілік препараттар үшін барлық қосалқы заттардың тізбесі көрсетіледі;</w:t>
            </w:r>
          </w:p>
          <w:p>
            <w:pPr>
              <w:spacing w:after="20"/>
              <w:ind w:left="20"/>
              <w:jc w:val="both"/>
            </w:pPr>
            <w:r>
              <w:rPr>
                <w:rFonts w:ascii="Times New Roman"/>
                <w:b w:val="false"/>
                <w:i w:val="false"/>
                <w:color w:val="000000"/>
                <w:sz w:val="20"/>
              </w:rPr>
              <w:t>
инфузиялық ерітінділер үшін барлық қосымша заттардың сапалық және сандық құрамы көрсетіледі;</w:t>
            </w:r>
          </w:p>
          <w:p>
            <w:pPr>
              <w:spacing w:after="20"/>
              <w:ind w:left="20"/>
              <w:jc w:val="both"/>
            </w:pPr>
            <w:r>
              <w:rPr>
                <w:rFonts w:ascii="Times New Roman"/>
                <w:b w:val="false"/>
                <w:i w:val="false"/>
                <w:color w:val="000000"/>
                <w:sz w:val="20"/>
              </w:rPr>
              <w:t>
басқа дәрілік нысандар үшін микробқа қарсы консерванттардың, бояғыштардың, сондай-ақ қанттар мен этанолдың тізбесі көрсетіледі;</w:t>
            </w:r>
          </w:p>
          <w:p>
            <w:pPr>
              <w:spacing w:after="20"/>
              <w:ind w:left="20"/>
              <w:jc w:val="both"/>
            </w:pPr>
            <w:r>
              <w:rPr>
                <w:rFonts w:ascii="Times New Roman"/>
                <w:b w:val="false"/>
                <w:i w:val="false"/>
                <w:color w:val="000000"/>
                <w:sz w:val="20"/>
              </w:rPr>
              <w:t>
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w:t>
            </w:r>
          </w:p>
          <w:p>
            <w:pPr>
              <w:spacing w:after="20"/>
              <w:ind w:left="20"/>
              <w:jc w:val="both"/>
            </w:pPr>
            <w:r>
              <w:rPr>
                <w:rFonts w:ascii="Times New Roman"/>
                <w:b w:val="false"/>
                <w:i w:val="false"/>
                <w:color w:val="000000"/>
                <w:sz w:val="20"/>
              </w:rPr>
              <w:t>
13) қолданылу тәсілі және дәрілік нысанына қарай енгізу жолы (ішуге арналған таблеткалар мен капсулалар үшін қолданылу тәсілі көрсетілмейді);</w:t>
            </w:r>
          </w:p>
          <w:p>
            <w:pPr>
              <w:spacing w:after="20"/>
              <w:ind w:left="20"/>
              <w:jc w:val="both"/>
            </w:pPr>
            <w:r>
              <w:rPr>
                <w:rFonts w:ascii="Times New Roman"/>
                <w:b w:val="false"/>
                <w:i w:val="false"/>
                <w:color w:val="000000"/>
                <w:sz w:val="20"/>
              </w:rPr>
              <w:t>
14) сақтық шаралары;</w:t>
            </w:r>
          </w:p>
          <w:p>
            <w:pPr>
              <w:spacing w:after="20"/>
              <w:ind w:left="20"/>
              <w:jc w:val="both"/>
            </w:pPr>
            <w:r>
              <w:rPr>
                <w:rFonts w:ascii="Times New Roman"/>
                <w:b w:val="false"/>
                <w:i w:val="false"/>
                <w:color w:val="000000"/>
                <w:sz w:val="20"/>
              </w:rPr>
              <w:t>
15) ескерту жазбалары;</w:t>
            </w:r>
          </w:p>
          <w:p>
            <w:pPr>
              <w:spacing w:after="20"/>
              <w:ind w:left="20"/>
              <w:jc w:val="both"/>
            </w:pPr>
            <w:r>
              <w:rPr>
                <w:rFonts w:ascii="Times New Roman"/>
                <w:b w:val="false"/>
                <w:i w:val="false"/>
                <w:color w:val="000000"/>
                <w:sz w:val="20"/>
              </w:rPr>
              <w:t>
16) сақтау шарттары, сақтау ерекшеліктері және қажет болған жағдайда тасымалдау талаптары;</w:t>
            </w:r>
          </w:p>
          <w:p>
            <w:pPr>
              <w:spacing w:after="20"/>
              <w:ind w:left="20"/>
              <w:jc w:val="both"/>
            </w:pPr>
            <w:r>
              <w:rPr>
                <w:rFonts w:ascii="Times New Roman"/>
                <w:b w:val="false"/>
                <w:i w:val="false"/>
                <w:color w:val="000000"/>
                <w:sz w:val="20"/>
              </w:rPr>
              <w:t>
17) босату шарттары (дәрігердің рецептісі арқылы немесе дәрігердің рецептісінсіз);</w:t>
            </w:r>
          </w:p>
          <w:p>
            <w:pPr>
              <w:spacing w:after="20"/>
              <w:ind w:left="20"/>
              <w:jc w:val="both"/>
            </w:pPr>
            <w:r>
              <w:rPr>
                <w:rFonts w:ascii="Times New Roman"/>
                <w:b w:val="false"/>
                <w:i w:val="false"/>
                <w:color w:val="000000"/>
                <w:sz w:val="20"/>
              </w:rPr>
              <w:t>
18) серия нөмірі;</w:t>
            </w:r>
          </w:p>
          <w:p>
            <w:pPr>
              <w:spacing w:after="20"/>
              <w:ind w:left="20"/>
              <w:jc w:val="both"/>
            </w:pPr>
            <w:r>
              <w:rPr>
                <w:rFonts w:ascii="Times New Roman"/>
                <w:b w:val="false"/>
                <w:i w:val="false"/>
                <w:color w:val="000000"/>
                <w:sz w:val="20"/>
              </w:rPr>
              <w:t>
19) өндірілген күні;</w:t>
            </w:r>
          </w:p>
          <w:p>
            <w:pPr>
              <w:spacing w:after="20"/>
              <w:ind w:left="20"/>
              <w:jc w:val="both"/>
            </w:pPr>
            <w:r>
              <w:rPr>
                <w:rFonts w:ascii="Times New Roman"/>
                <w:b w:val="false"/>
                <w:i w:val="false"/>
                <w:color w:val="000000"/>
                <w:sz w:val="20"/>
              </w:rPr>
              <w:t>
20) жарамдылық мерзімі: "(күні, айы, жылы) дейін жарамды" немесе "(күні, айы, жылы)";</w:t>
            </w:r>
          </w:p>
          <w:p>
            <w:pPr>
              <w:spacing w:after="20"/>
              <w:ind w:left="20"/>
              <w:jc w:val="both"/>
            </w:pPr>
            <w:r>
              <w:rPr>
                <w:rFonts w:ascii="Times New Roman"/>
                <w:b w:val="false"/>
                <w:i w:val="false"/>
                <w:color w:val="000000"/>
                <w:sz w:val="20"/>
              </w:rPr>
              <w:t>
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pPr>
              <w:spacing w:after="20"/>
              <w:ind w:left="20"/>
              <w:jc w:val="both"/>
            </w:pPr>
            <w:r>
              <w:rPr>
                <w:rFonts w:ascii="Times New Roman"/>
                <w:b w:val="false"/>
                <w:i w:val="false"/>
                <w:color w:val="000000"/>
                <w:sz w:val="20"/>
              </w:rPr>
              <w:t>
21) "ҚР-ДЗ-" белгісі түрінде дәрілік заттың тіркеу нөмірі;</w:t>
            </w:r>
          </w:p>
          <w:p>
            <w:pPr>
              <w:spacing w:after="20"/>
              <w:ind w:left="20"/>
              <w:jc w:val="both"/>
            </w:pPr>
            <w:r>
              <w:rPr>
                <w:rFonts w:ascii="Times New Roman"/>
                <w:b w:val="false"/>
                <w:i w:val="false"/>
                <w:color w:val="000000"/>
                <w:sz w:val="20"/>
              </w:rPr>
              <w:t>
22) штрих код (бар болса).</w:t>
            </w:r>
          </w:p>
          <w:p>
            <w:pPr>
              <w:spacing w:after="20"/>
              <w:ind w:left="20"/>
              <w:jc w:val="both"/>
            </w:pPr>
            <w:r>
              <w:rPr>
                <w:rFonts w:ascii="Times New Roman"/>
                <w:b w:val="false"/>
                <w:i w:val="false"/>
                <w:color w:val="000000"/>
                <w:sz w:val="20"/>
              </w:rPr>
              <w:t>
23) сәйкестендіру құралы қамтылған сәйкестендіру құралы немесе материалдық жеткізгіш.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қаптамаға салынған бастапқы қаптамада таңбалануын қамтитын мынадай ақпараттың болуы:</w:t>
            </w:r>
          </w:p>
          <w:p>
            <w:pPr>
              <w:spacing w:after="20"/>
              <w:ind w:left="20"/>
              <w:jc w:val="both"/>
            </w:pPr>
            <w:r>
              <w:rPr>
                <w:rFonts w:ascii="Times New Roman"/>
                <w:b w:val="false"/>
                <w:i w:val="false"/>
                <w:color w:val="000000"/>
                <w:sz w:val="20"/>
              </w:rPr>
              <w:t>
1) дозасы, белсенділігі немесе концентрациясы көрсетілген дәрілік препараттың саудалық атауы;</w:t>
            </w:r>
          </w:p>
          <w:p>
            <w:pPr>
              <w:spacing w:after="20"/>
              <w:ind w:left="20"/>
              <w:jc w:val="both"/>
            </w:pPr>
            <w:r>
              <w:rPr>
                <w:rFonts w:ascii="Times New Roman"/>
                <w:b w:val="false"/>
                <w:i w:val="false"/>
                <w:color w:val="000000"/>
                <w:sz w:val="20"/>
              </w:rPr>
              <w:t>
2) мемлекеттік, орыс және ағылшын тілдеріндегі халықаралық патенттелмеген атауы (бар болса);</w:t>
            </w:r>
          </w:p>
          <w:p>
            <w:pPr>
              <w:spacing w:after="20"/>
              <w:ind w:left="20"/>
              <w:jc w:val="both"/>
            </w:pPr>
            <w:r>
              <w:rPr>
                <w:rFonts w:ascii="Times New Roman"/>
                <w:b w:val="false"/>
                <w:i w:val="false"/>
                <w:color w:val="000000"/>
                <w:sz w:val="20"/>
              </w:rPr>
              <w:t>
3) дәрілік препаратты өндіруші ұйымның атауы және (немесе) оның тауарлық белгісі;</w:t>
            </w:r>
          </w:p>
          <w:p>
            <w:pPr>
              <w:spacing w:after="20"/>
              <w:ind w:left="20"/>
              <w:jc w:val="both"/>
            </w:pPr>
            <w:r>
              <w:rPr>
                <w:rFonts w:ascii="Times New Roman"/>
                <w:b w:val="false"/>
                <w:i w:val="false"/>
                <w:color w:val="000000"/>
                <w:sz w:val="20"/>
              </w:rPr>
              <w:t>
4) серия нөмірі;</w:t>
            </w:r>
          </w:p>
          <w:p>
            <w:pPr>
              <w:spacing w:after="20"/>
              <w:ind w:left="20"/>
              <w:jc w:val="both"/>
            </w:pPr>
            <w:r>
              <w:rPr>
                <w:rFonts w:ascii="Times New Roman"/>
                <w:b w:val="false"/>
                <w:i w:val="false"/>
                <w:color w:val="000000"/>
                <w:sz w:val="20"/>
              </w:rPr>
              <w:t>
5) жарамдылық мерзімі "ай, жыл" немесе "күні, айы, жылы" көрсетіледі.</w:t>
            </w:r>
          </w:p>
          <w:p>
            <w:pPr>
              <w:spacing w:after="20"/>
              <w:ind w:left="20"/>
              <w:jc w:val="both"/>
            </w:pPr>
            <w:r>
              <w:rPr>
                <w:rFonts w:ascii="Times New Roman"/>
                <w:b w:val="false"/>
                <w:i w:val="false"/>
                <w:color w:val="000000"/>
                <w:sz w:val="20"/>
              </w:rPr>
              <w:t>
Қайталама қаптамаға салынған ақпаратпен бірдей қосымша ақпарат орналастырылады.</w:t>
            </w:r>
          </w:p>
          <w:p>
            <w:pPr>
              <w:spacing w:after="20"/>
              <w:ind w:left="20"/>
              <w:jc w:val="both"/>
            </w:pPr>
            <w:r>
              <w:rPr>
                <w:rFonts w:ascii="Times New Roman"/>
                <w:b w:val="false"/>
                <w:i w:val="false"/>
                <w:color w:val="000000"/>
                <w:sz w:val="20"/>
              </w:rPr>
              <w:t>
Оның тұтастығын бұзуға, бастапқы қаптамадағы ақпаратты оқуға мүмкіндік бермейтін аралық қаптама бастапқы қаптамада көрсетілген ақпаратты қайталайды.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жағымсыз реакцияларының және (немесе) тиімділігінің болмауының мониторингі жөніндегі жұмысты ұйымдастыру, дәрілік заттар мен медициналық бұйымдардың жанама әсерлерінің мониторингіне жауапты адамдарды тағайындау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уәкілетті ұйымға дәрілік заттар мен медициналық бұйымдардың жанама әсерлері және (немесе) тиімділігінің жоқтығы туралы ақпарат беруі. Уәкілетті ұйымның порталы арқылы ақпараттың міндетті ең аз көлемінің мазмұнымен онлайн режимде карта-хабарламаларды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жағдайларда уәкілетті ұйымға жағымсыз реакциялар (іс-қимылдар) және (немесе) тиімділік туралы толтырылған карта-хабарлама беру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 мен медициналық бұйымдарды сатып алу, өндіру, сақтау, жарнама, қолдану, қамтамасыз ету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 мен медициналық бұйымдарды өндіру, әкелу, сақтау, қолдану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қауіпсіздік және сапа туралы қорытындымен расталмаған дәрілік заттар мен медициналық бұйымдарды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 мен медициналық бұйымдарды сақтау, қолдану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заттың және медициналық бұйымның сапасы мен қауіпсіздігін бақылау жөніндегі нормативтік құжаттың талаптарына сәйкестігі (күмән ретінде алынған үлгілердің қауіпсіздігі мен сапасын бағалау нәтижелері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(оның ішінде субстанциялар) бар дәрілік заттарды сақтау, есепке алу, жою қағидалары мен тәртібін сақтау:</w:t>
            </w:r>
          </w:p>
          <w:p>
            <w:pPr>
              <w:spacing w:after="20"/>
              <w:ind w:left="20"/>
              <w:jc w:val="both"/>
            </w:pPr>
            <w:r>
              <w:rPr>
                <w:rFonts w:ascii="Times New Roman"/>
                <w:b w:val="false"/>
                <w:i w:val="false"/>
                <w:color w:val="000000"/>
                <w:sz w:val="20"/>
              </w:rPr>
              <w:t>
Есірткі, психотроптық заттарды, сол тектестер мен прекурсорларды жою:</w:t>
            </w:r>
          </w:p>
          <w:p>
            <w:pPr>
              <w:spacing w:after="20"/>
              <w:ind w:left="20"/>
              <w:jc w:val="both"/>
            </w:pPr>
            <w:r>
              <w:rPr>
                <w:rFonts w:ascii="Times New Roman"/>
                <w:b w:val="false"/>
                <w:i w:val="false"/>
                <w:color w:val="000000"/>
                <w:sz w:val="20"/>
              </w:rPr>
              <w:t>
1) есірткiнiң, психотроптық заттар мен прекурсорлардың жарамдылық мерзiмi өткен;</w:t>
            </w:r>
          </w:p>
          <w:p>
            <w:pPr>
              <w:spacing w:after="20"/>
              <w:ind w:left="20"/>
              <w:jc w:val="both"/>
            </w:pPr>
            <w:r>
              <w:rPr>
                <w:rFonts w:ascii="Times New Roman"/>
                <w:b w:val="false"/>
                <w:i w:val="false"/>
                <w:color w:val="000000"/>
                <w:sz w:val="20"/>
              </w:rPr>
              <w:t>
2) есiрткi, психотроптық заттар мен прекурсорлар химиялық немесе физикалық әсерге ұшырап, соның салдарынан қайта қалпына келтiру немесе қайта өңдеу мүмкiндiгiнен айрылып, жарамсыз болған;</w:t>
            </w:r>
          </w:p>
          <w:p>
            <w:pPr>
              <w:spacing w:after="20"/>
              <w:ind w:left="20"/>
              <w:jc w:val="both"/>
            </w:pPr>
            <w:r>
              <w:rPr>
                <w:rFonts w:ascii="Times New Roman"/>
                <w:b w:val="false"/>
                <w:i w:val="false"/>
                <w:color w:val="000000"/>
                <w:sz w:val="20"/>
              </w:rPr>
              <w:t>
3) тәркiленген, табылып заңсыз айналымнан шығарылып тасталған есірткі, психотроптық заттардың, сол тектестер мен прекурсорлардың медициналық, ғылыми немесе өзге де құндылығы болмаған және қайта өңделмейтiн жағдайларда, сондай-ақ Қазақстан Республикасының заңдарында көзделген өзге де жағдайларда жүзеге асырылуы мүмкiн.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және прекурсорлармен байланысты жұмыс істеуге жарамдылығы туралы психиатр мен нарколог дәрігерлердің қорытындылары және тиісті тексеру жүргізу жөніндегі ішкі істер органдарының қорытындысы бар адамдарға рұқсат берілген тізімі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үй-жай, сейфтер мен шкафтар жабық тұруы тиіс. Жұмыс күні аяқталғаннан кейін олар мөрленеді және (немесе) пломба қойылады. Кілттері, мөрі және (немесе) пломбир жауапты адамда сақталады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алғашқы көмек қобдишасының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атауы, оның ұйымдық-құқықтық нысаны мен жұмыс режимі көрсетілген қазақ және орыс тілдерінде маңдайша жазуының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таныстыру үшін ыңғайлы жерде дәрілік заттар мен медициналық бұйымдардың айналысы саласындағы мемлекеттік органның аумақтық бөлімшелерінің телефондары мен мекенжайлары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таңбаланған дәрілік заттардың бақылануы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дәрілік заттар айналымына қатысушылар ұсыну арқылы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жарнамалауды жүзеге асыру қағидаларын сақтау:</w:t>
            </w:r>
          </w:p>
          <w:p>
            <w:pPr>
              <w:spacing w:after="20"/>
              <w:ind w:left="20"/>
              <w:jc w:val="both"/>
            </w:pPr>
            <w:r>
              <w:rPr>
                <w:rFonts w:ascii="Times New Roman"/>
                <w:b w:val="false"/>
                <w:i w:val="false"/>
                <w:color w:val="000000"/>
                <w:sz w:val="20"/>
              </w:rPr>
              <w:t>
1) дәрілік заттар мен медициналық бұйымдардың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pPr>
              <w:spacing w:after="20"/>
              <w:ind w:left="20"/>
              <w:jc w:val="both"/>
            </w:pPr>
            <w:r>
              <w:rPr>
                <w:rFonts w:ascii="Times New Roman"/>
                <w:b w:val="false"/>
                <w:i w:val="false"/>
                <w:color w:val="000000"/>
                <w:sz w:val="20"/>
              </w:rPr>
              <w:t>
2) Дәрілік заттар мен медициналық бұйымдардың туралы толық және дұрыс мәліметтерді қамтып, жарнамасы қазақ және орыс тілдерінде ұсынылады, дәрілік затты медициналық қолдану жөніндегі нұсқаулыққа (қосымша парақ), медициналық бұйымды медициналық қолдану жөніндегі нұсқаулыққа немесе медициналық бұйымды пайдалану құжатына сәйкес келеді.</w:t>
            </w:r>
          </w:p>
          <w:p>
            <w:pPr>
              <w:spacing w:after="20"/>
              <w:ind w:left="20"/>
              <w:jc w:val="both"/>
            </w:pPr>
            <w:r>
              <w:rPr>
                <w:rFonts w:ascii="Times New Roman"/>
                <w:b w:val="false"/>
                <w:i w:val="false"/>
                <w:color w:val="000000"/>
                <w:sz w:val="20"/>
              </w:rPr>
              <w:t>
3) Дәрілік заттар мен медициналық бұйымдар жарнаманың Қазақстан Республикасының денсаулық сақтау саласындағы заңнамасының талаптарына сәйкестігі туралы қорытынды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жарнамасының жүзеге асыруға жол бермеу:</w:t>
            </w:r>
          </w:p>
          <w:p>
            <w:pPr>
              <w:spacing w:after="20"/>
              <w:ind w:left="20"/>
              <w:jc w:val="both"/>
            </w:pPr>
            <w:r>
              <w:rPr>
                <w:rFonts w:ascii="Times New Roman"/>
                <w:b w:val="false"/>
                <w:i w:val="false"/>
                <w:color w:val="000000"/>
                <w:sz w:val="20"/>
              </w:rPr>
              <w:t>
1) Қазақстан Республикасында тіркелмеген;</w:t>
            </w:r>
          </w:p>
          <w:p>
            <w:pPr>
              <w:spacing w:after="20"/>
              <w:ind w:left="20"/>
              <w:jc w:val="both"/>
            </w:pPr>
            <w:r>
              <w:rPr>
                <w:rFonts w:ascii="Times New Roman"/>
                <w:b w:val="false"/>
                <w:i w:val="false"/>
                <w:color w:val="000000"/>
                <w:sz w:val="20"/>
              </w:rPr>
              <w:t>
2) бұқаралық ақпарат құралдарында рецептімен босатылатын дәрілік заттардың жарнамасына;</w:t>
            </w:r>
          </w:p>
          <w:p>
            <w:pPr>
              <w:spacing w:after="20"/>
              <w:ind w:left="20"/>
              <w:jc w:val="both"/>
            </w:pPr>
            <w:r>
              <w:rPr>
                <w:rFonts w:ascii="Times New Roman"/>
                <w:b w:val="false"/>
                <w:i w:val="false"/>
                <w:color w:val="000000"/>
                <w:sz w:val="20"/>
              </w:rPr>
              <w:t>
3) дәрігердің рецептісі бойынша босатылатын дәрілік препараттардың үлгілерін жарнама мақсатында таратуға;</w:t>
            </w:r>
          </w:p>
          <w:p>
            <w:pPr>
              <w:spacing w:after="20"/>
              <w:ind w:left="20"/>
              <w:jc w:val="both"/>
            </w:pPr>
            <w:r>
              <w:rPr>
                <w:rFonts w:ascii="Times New Roman"/>
                <w:b w:val="false"/>
                <w:i w:val="false"/>
                <w:color w:val="000000"/>
                <w:sz w:val="20"/>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20"/>
              <w:ind w:left="20"/>
              <w:jc w:val="both"/>
            </w:pPr>
            <w:r>
              <w:rPr>
                <w:rFonts w:ascii="Times New Roman"/>
                <w:b w:val="false"/>
                <w:i w:val="false"/>
                <w:color w:val="000000"/>
                <w:sz w:val="20"/>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pPr>
              <w:spacing w:after="20"/>
              <w:ind w:left="20"/>
              <w:jc w:val="both"/>
            </w:pPr>
            <w:r>
              <w:rPr>
                <w:rFonts w:ascii="Times New Roman"/>
                <w:b w:val="false"/>
                <w:i w:val="false"/>
                <w:color w:val="000000"/>
                <w:sz w:val="20"/>
              </w:rPr>
              <w:t>
6) өнеркәсіптік өнімге, рецептілік бланкілерге жарнамалық ақпаратты орналастыруға;</w:t>
            </w:r>
          </w:p>
          <w:p>
            <w:pPr>
              <w:spacing w:after="20"/>
              <w:ind w:left="20"/>
              <w:jc w:val="both"/>
            </w:pPr>
            <w:r>
              <w:rPr>
                <w:rFonts w:ascii="Times New Roman"/>
                <w:b w:val="false"/>
                <w:i w:val="false"/>
                <w:color w:val="000000"/>
                <w:sz w:val="20"/>
              </w:rPr>
              <w:t>
7) дәрілік заттар мен медициналық бұйымдардың сыртқы (көрнекі) жарнамасын орналастыруға;</w:t>
            </w:r>
          </w:p>
          <w:p>
            <w:pPr>
              <w:spacing w:after="20"/>
              <w:ind w:left="20"/>
              <w:jc w:val="both"/>
            </w:pPr>
            <w:r>
              <w:rPr>
                <w:rFonts w:ascii="Times New Roman"/>
                <w:b w:val="false"/>
                <w:i w:val="false"/>
                <w:color w:val="000000"/>
                <w:sz w:val="20"/>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pPr>
              <w:spacing w:after="20"/>
              <w:ind w:left="20"/>
              <w:jc w:val="both"/>
            </w:pPr>
            <w:r>
              <w:rPr>
                <w:rFonts w:ascii="Times New Roman"/>
                <w:b w:val="false"/>
                <w:i w:val="false"/>
                <w:color w:val="000000"/>
                <w:sz w:val="20"/>
              </w:rPr>
              <w:t>
9) тиісті қызмет түрін жүзеге асыруға арналған лицензия болмаған кезде көрсетілетін қызметтердің жарнамасына;</w:t>
            </w:r>
          </w:p>
          <w:p>
            <w:pPr>
              <w:spacing w:after="20"/>
              <w:ind w:left="20"/>
              <w:jc w:val="both"/>
            </w:pPr>
            <w:r>
              <w:rPr>
                <w:rFonts w:ascii="Times New Roman"/>
                <w:b w:val="false"/>
                <w:i w:val="false"/>
                <w:color w:val="000000"/>
                <w:sz w:val="20"/>
              </w:rPr>
              <w:t>
10) денсаулық сақтау саласындағы маман сертификаты жоқ адамдар, оның ішінде шетелдік мамандар көрсететін қызметтердің жарнамасына;</w:t>
            </w:r>
          </w:p>
          <w:p>
            <w:pPr>
              <w:spacing w:after="20"/>
              <w:ind w:left="20"/>
              <w:jc w:val="both"/>
            </w:pPr>
            <w:r>
              <w:rPr>
                <w:rFonts w:ascii="Times New Roman"/>
                <w:b w:val="false"/>
                <w:i w:val="false"/>
                <w:color w:val="000000"/>
                <w:sz w:val="20"/>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pPr>
              <w:spacing w:after="20"/>
              <w:ind w:left="20"/>
              <w:jc w:val="both"/>
            </w:pPr>
            <w:r>
              <w:rPr>
                <w:rFonts w:ascii="Times New Roman"/>
                <w:b w:val="false"/>
                <w:i w:val="false"/>
                <w:color w:val="000000"/>
                <w:sz w:val="20"/>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20"/>
              <w:ind w:left="20"/>
              <w:jc w:val="both"/>
            </w:pPr>
            <w:r>
              <w:rPr>
                <w:rFonts w:ascii="Times New Roman"/>
                <w:b w:val="false"/>
                <w:i w:val="false"/>
                <w:color w:val="000000"/>
                <w:sz w:val="20"/>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pPr>
              <w:spacing w:after="20"/>
              <w:ind w:left="20"/>
              <w:jc w:val="both"/>
            </w:pPr>
            <w:r>
              <w:rPr>
                <w:rFonts w:ascii="Times New Roman"/>
                <w:b w:val="false"/>
                <w:i w:val="false"/>
                <w:color w:val="000000"/>
                <w:sz w:val="20"/>
              </w:rPr>
              <w:t>
14) дәрілік препараттың қауіпсіздігі мен тиімділігі оның табиғи жолмен алынуына байланысты деп сендіруге;</w:t>
            </w:r>
          </w:p>
          <w:p>
            <w:pPr>
              <w:spacing w:after="20"/>
              <w:ind w:left="20"/>
              <w:jc w:val="both"/>
            </w:pPr>
            <w:r>
              <w:rPr>
                <w:rFonts w:ascii="Times New Roman"/>
                <w:b w:val="false"/>
                <w:i w:val="false"/>
                <w:color w:val="000000"/>
                <w:sz w:val="20"/>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20"/>
              <w:ind w:left="20"/>
              <w:jc w:val="both"/>
            </w:pPr>
            <w:r>
              <w:rPr>
                <w:rFonts w:ascii="Times New Roman"/>
                <w:b w:val="false"/>
                <w:i w:val="false"/>
                <w:color w:val="000000"/>
                <w:sz w:val="20"/>
              </w:rPr>
              <w:t>
16) жарнамаланатын көрсетілетін фармацевтикалық қызметке, дәрілік зат пен медициналық бұйымға тікелей қатысы жоқ ақпаратты жарнамада келтіруге;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24 мамырдағы</w:t>
            </w:r>
            <w:r>
              <w:br/>
            </w:r>
            <w:r>
              <w:rPr>
                <w:rFonts w:ascii="Times New Roman"/>
                <w:b w:val="false"/>
                <w:i w:val="false"/>
                <w:color w:val="000000"/>
                <w:sz w:val="20"/>
              </w:rPr>
              <w:t>№ 77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24 мамырдағы</w:t>
            </w:r>
            <w:r>
              <w:br/>
            </w:r>
            <w:r>
              <w:rPr>
                <w:rFonts w:ascii="Times New Roman"/>
                <w:b w:val="false"/>
                <w:i w:val="false"/>
                <w:color w:val="000000"/>
                <w:sz w:val="20"/>
              </w:rPr>
              <w:t>№ 87 Бірлескен 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20-қосымша</w:t>
            </w:r>
          </w:p>
        </w:tc>
      </w:tr>
    </w:tbl>
    <w:bookmarkStart w:name="z72" w:id="36"/>
    <w:p>
      <w:pPr>
        <w:spacing w:after="0"/>
        <w:ind w:left="0"/>
        <w:jc w:val="left"/>
      </w:pPr>
      <w:r>
        <w:rPr>
          <w:rFonts w:ascii="Times New Roman"/>
          <w:b/>
          <w:i w:val="false"/>
          <w:color w:val="000000"/>
        </w:rPr>
        <w:t xml:space="preserve"> Дәрілік заттар мен медициналық бұйымдарды көтерме саудада өткізуді жүзеге асыратын фармацевтикалық қызмет субъектілеріне (объектілеріне) қатысты дәрілік заттар мен медициналық бұйымдардың айналысы саласындағы тексеру парағы</w:t>
      </w:r>
    </w:p>
    <w:bookmarkEnd w:id="36"/>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алу мен жөнелтуді қадағалау жөніндегі құжаттама жүйесінің болуы және жұмыс істеуі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сұратуы бойынша өнімнің сәйкестік сертификатының көшірмесін ұсынуды қамтамасыз ету.</w:t>
            </w:r>
          </w:p>
          <w:p>
            <w:pPr>
              <w:spacing w:after="20"/>
              <w:ind w:left="20"/>
              <w:jc w:val="both"/>
            </w:pPr>
            <w:r>
              <w:rPr>
                <w:rFonts w:ascii="Times New Roman"/>
                <w:b w:val="false"/>
                <w:i w:val="false"/>
                <w:color w:val="000000"/>
                <w:sz w:val="20"/>
              </w:rPr>
              <w:t>
Дәрілік заттар мен медициналық бұйымдардың сәйкестік сертификаттары оның қолданылу мерзімі плюс бір жыл бойы сақталады және тұтынушылар және (немесе) мемлекеттік бақылаушы органдар үшін қолжетімді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лицензиясы бар және қызметтің кіші түрлеріне: дәрілік заттарды өндіруге, дәрілік заттарды көтерме саудада өткізуге лицензияға қосымшасы бар не медициналық бұйымдарды көтерме саудада өткізу жөніндегі қызметтің басталғаны туралы хабардар еткен субъектілерден дәрілік заттар мен медициналық бұйымдарды сатып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немесе медициналық қызметке лицензиясы бар не медициналық бұйымдарды өткізу жөніндегі қызметтің басталғаны туралы хабарлаған субъектілерге дәрілік заттар мен медициналық бұйымдарды өткізуді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субстанцияларды сатуды жүзеге асыру дайындау құқығымен фармацевтикалық қызметке лицензиясы бар дәріханаларға, сондай-ақ дәрілік заттарды өндіру құқығымен фармацевтикалық қызметке лицензиясы бар дәрілік заттарды өндіру жөніндегі ұйымдарға жүзеге асырылады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түрін бекіту туралы сертификат немесе медициналық өлшеу техникасын метрологиялық аттестаттау туралы сертификат болған кезде өлшеу құралдарына жататын медициналық бұйымдарды көтерме саудада өткізуді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үшін пайдаланылатын көлік құралдарымен және жабдықтармен қамтамасыз ету және оларды пайдалану мақсаттарына сәйкес келу, өнімді сапаның жоғалуына немесе қаптаманың тұтастығын бұзатын жағымсыз әсерлерден қорғау, сондай-ақ:</w:t>
            </w:r>
          </w:p>
          <w:p>
            <w:pPr>
              <w:spacing w:after="20"/>
              <w:ind w:left="20"/>
              <w:jc w:val="both"/>
            </w:pPr>
            <w:r>
              <w:rPr>
                <w:rFonts w:ascii="Times New Roman"/>
                <w:b w:val="false"/>
                <w:i w:val="false"/>
                <w:color w:val="000000"/>
                <w:sz w:val="20"/>
              </w:rPr>
              <w:t>
1) оларды сәйкестендіру және қауіпсіздікті бағалау мүмкіндігі жоғалған жоқ;</w:t>
            </w:r>
          </w:p>
          <w:p>
            <w:pPr>
              <w:spacing w:after="20"/>
              <w:ind w:left="20"/>
              <w:jc w:val="both"/>
            </w:pPr>
            <w:r>
              <w:rPr>
                <w:rFonts w:ascii="Times New Roman"/>
                <w:b w:val="false"/>
                <w:i w:val="false"/>
                <w:color w:val="000000"/>
                <w:sz w:val="20"/>
              </w:rPr>
              <w:t>
2) басқа дәрілік заттармен (дозалармен), заттармен ластанбаған және өздері ластанбаған;</w:t>
            </w:r>
          </w:p>
          <w:p>
            <w:pPr>
              <w:spacing w:after="20"/>
              <w:ind w:left="20"/>
              <w:jc w:val="both"/>
            </w:pPr>
            <w:r>
              <w:rPr>
                <w:rFonts w:ascii="Times New Roman"/>
                <w:b w:val="false"/>
                <w:i w:val="false"/>
                <w:color w:val="000000"/>
                <w:sz w:val="20"/>
              </w:rPr>
              <w:t>
3)қорғалған және сыртқы орта факторларына ұшырамаған.</w:t>
            </w:r>
          </w:p>
          <w:p>
            <w:pPr>
              <w:spacing w:after="20"/>
              <w:ind w:left="20"/>
              <w:jc w:val="both"/>
            </w:pPr>
            <w:r>
              <w:rPr>
                <w:rFonts w:ascii="Times New Roman"/>
                <w:b w:val="false"/>
                <w:i w:val="false"/>
                <w:color w:val="000000"/>
                <w:sz w:val="20"/>
              </w:rPr>
              <w:t>
Көлік құралы мен оның жабдықтары тазалықта ұсталады және қажет болған жағдайда жуу және дезинфекциялау құралдарын пайдалана отырып өңделеді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сапасын, қауіпсіздігі мен тиімділігін қамтамасыз ету, сондай-ақ жалған дәрілік заттардың жеткізу тізбегіне ену қаупін болдырмау үшін қажетті тасымалдау кезінде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құралдарында тасымалдаудың ерекше жағдайларын талап ететін дәрілік заттарды жеткізген жағдайда температураны бақылауға арналған аспаптардың болуы. Аспаптардың көрсеткіштері бүкіл тасымалдау барысында тіркеледі және құжатталады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сыртқы орта факторларынан (атмосфералық жауын-шашын, шаң, күн сәулесі, механикалық зақымданудан) қорғауды қамтамасыз ету. Тасымалдау үшін дайындалған дәрілік заттар мен медициналық бұйымдар нормативтік құжаттың талаптарына сәйкес келетін топтық ыдысқа (картон қораптарға немесе аяққа), одан кейін көліктік қаптамаға (жәшіктерге, қораптарға, орауыш қағазға) оралады.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әрбір атауына, партиясына (сериясына) мынадай ақпараттың мазмұны бар тауарға ілеспе құжаттарды ресімдеуді қамтамасыз ету:</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дозасы (дәрілік зат үшін);</w:t>
            </w:r>
          </w:p>
          <w:p>
            <w:pPr>
              <w:spacing w:after="20"/>
              <w:ind w:left="20"/>
              <w:jc w:val="both"/>
            </w:pPr>
            <w:r>
              <w:rPr>
                <w:rFonts w:ascii="Times New Roman"/>
                <w:b w:val="false"/>
                <w:i w:val="false"/>
                <w:color w:val="000000"/>
                <w:sz w:val="20"/>
              </w:rPr>
              <w:t>
орау;</w:t>
            </w:r>
          </w:p>
          <w:p>
            <w:pPr>
              <w:spacing w:after="20"/>
              <w:ind w:left="20"/>
              <w:jc w:val="both"/>
            </w:pPr>
            <w:r>
              <w:rPr>
                <w:rFonts w:ascii="Times New Roman"/>
                <w:b w:val="false"/>
                <w:i w:val="false"/>
                <w:color w:val="000000"/>
                <w:sz w:val="20"/>
              </w:rPr>
              <w:t>
саны, бірлік бағасы;</w:t>
            </w:r>
          </w:p>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серия;</w:t>
            </w:r>
          </w:p>
          <w:p>
            <w:pPr>
              <w:spacing w:after="20"/>
              <w:ind w:left="20"/>
              <w:jc w:val="both"/>
            </w:pPr>
            <w:r>
              <w:rPr>
                <w:rFonts w:ascii="Times New Roman"/>
                <w:b w:val="false"/>
                <w:i w:val="false"/>
                <w:color w:val="000000"/>
                <w:sz w:val="20"/>
              </w:rPr>
              <w:t>
жарамдылық мерзімі;</w:t>
            </w:r>
          </w:p>
          <w:p>
            <w:pPr>
              <w:spacing w:after="20"/>
              <w:ind w:left="20"/>
              <w:jc w:val="both"/>
            </w:pPr>
            <w:r>
              <w:rPr>
                <w:rFonts w:ascii="Times New Roman"/>
                <w:b w:val="false"/>
                <w:i w:val="false"/>
                <w:color w:val="000000"/>
                <w:sz w:val="20"/>
              </w:rPr>
              <w:t>
сәйкестік сертификатының нөмірі және қолданылу мерзімі (дәрілік зат немесе медициналық бұйым үшін).</w:t>
            </w:r>
          </w:p>
          <w:p>
            <w:pPr>
              <w:spacing w:after="20"/>
              <w:ind w:left="20"/>
              <w:jc w:val="both"/>
            </w:pPr>
            <w:r>
              <w:rPr>
                <w:rFonts w:ascii="Times New Roman"/>
                <w:b w:val="false"/>
                <w:i w:val="false"/>
                <w:color w:val="000000"/>
                <w:sz w:val="20"/>
              </w:rPr>
              <w:t>
Тауарға ілеспе құжаттарда түзетулерге, тіркеулерге, таңбалауға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саудада өткізу кезінде дәрілік заттың саудалық атауына шекті бағаның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фармацевтика қызметкерінде денсаулық сақтау саласындағы маман сертификатының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қызметтің басталғаны туралы хабарламаның болуы.</w:t>
            </w:r>
          </w:p>
          <w:p>
            <w:pPr>
              <w:spacing w:after="20"/>
              <w:ind w:left="20"/>
              <w:jc w:val="both"/>
            </w:pPr>
            <w:r>
              <w:rPr>
                <w:rFonts w:ascii="Times New Roman"/>
                <w:b w:val="false"/>
                <w:i w:val="false"/>
                <w:color w:val="000000"/>
                <w:sz w:val="20"/>
              </w:rPr>
              <w:t>
Мемлекеттік лицензияны және оған қосымшаны алу кезінде мәлімделген қызмет түрлері мен кіші түрлерінің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 үй-жайларын (аймақтарын) жобалау, салу, құрамы, алаңдардың мөлшері, жабдықтау және олардың сақталуын қамтамасыз ететін оларды пайдалану жөніндегі талаптарды сақтау арқылы дәрілік заттар мен медициналық бұйымдардың әртүрлі топтарының сақталуын, сақтау жағдайларын және олармен жұмыс істеуді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қандай да бір әсер етпеу, жарықтың, температураның, ылғалдың және басқа да сыртқы факторлардың теріс әсерінен қорғау үшін дәрілік заттар мен медициналық бұйымдарды басқа өнімдерден бөлек сақтауды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жарамдылық мерзімдерін қағаз немесе электрондық жеткізгіште есепке алуды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нақты белгіленген сақтау аймақтарында дәрілік заттар мен медициналық бұйымдарды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үй-жайын, оның ішінде тоңазытқыш бөлмені (камераны) температураны, ауаның ылғалдылығын бақылауға арналған тиісті жабдықтармен (термометрлермен, гигрометрлермен, аспаптардың басқа да түрлерімен) және оларды Жылдың суық және жылы мезгілдеріне температуралық ауытқу аймақтарын тестілеу нәтижелері бойынша жылыту аспаптарынан алыс үй-жайлардың ішкі қабырғаларында орналастыруды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топқа, қолдану тәсіліне, агрегаттық жай-күйіне, физика-химиялық қасиеттеріне, оларға сыртқы ортаның әртүрлі факторларының әсеріне байланысты барлық дәрілік заттар мен медициналық бұйымдарды сақтау кезінде бөлуді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 туралы шешім әлі қабылданбаған, жарамдылық мерзімі өткен, қайтарылған, жеткізуге жарамды санаттан алынған, бұрмалануға күдік бар, кері қайтарылған және қабылданбаған дәрілік заттарды сақтауға арналған оқшауланған орынның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жөнелту аймақтарында ауа-райының әсерінен қорғауды қамтамасыз ету. Қабылдау және жөнелту аймақтарында жабдықтың (желдету/ кондиционерлеу жүйесі, гигрометр, термометр), контейнерлерді тазалауға арналған жабдықтың болуы. Алынған өнімді бақылаудың жабдықталған аймағының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карантин, ақау, жөнелту және сақтау аймақтарын бөлу.</w:t>
            </w:r>
          </w:p>
          <w:p>
            <w:pPr>
              <w:spacing w:after="20"/>
              <w:ind w:left="20"/>
              <w:jc w:val="both"/>
            </w:pPr>
            <w:r>
              <w:rPr>
                <w:rFonts w:ascii="Times New Roman"/>
                <w:b w:val="false"/>
                <w:i w:val="false"/>
                <w:color w:val="000000"/>
                <w:sz w:val="20"/>
              </w:rPr>
              <w:t>
Дәрілік заттар карантинде сақталатын, нақты белгіленуі және қолжетімділігі шектеулі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жауап беретін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қауіпті дәрілік заттарды басқа дәрілік заттардан бөлек сақтауды жүзеге асыру: жанбайтын және орнықты стеллаждармен және поддондармен қамтамасыз ету, ені 0,7 метрден кем емес және биіктігі 1,2 метрден кем емес есіктері бар кіріктірілген жанбайтын шкафтарда тез тұтанатын және жанғыш сұйықтықтарды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жеке үй жайларда шыны немесе металл ыдыстарда басқа топтардан оқшаулап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болмайтын тез тұтанатын және жанғыш сұйық дәрілік заттарды сақтауды сақтау:</w:t>
            </w:r>
          </w:p>
          <w:p>
            <w:pPr>
              <w:spacing w:after="20"/>
              <w:ind w:left="20"/>
              <w:jc w:val="both"/>
            </w:pPr>
            <w:r>
              <w:rPr>
                <w:rFonts w:ascii="Times New Roman"/>
                <w:b w:val="false"/>
                <w:i w:val="false"/>
                <w:color w:val="000000"/>
                <w:sz w:val="20"/>
              </w:rPr>
              <w:t>
1) толық толтырылған контейнерде толтыру дәрежесі көлемнің 90 пайызынан аспайды. Спирттер көп мөлшерде металл ыдыстарда сақталады, олар көлемнің 95 пайызынан аспайды;</w:t>
            </w:r>
          </w:p>
          <w:p>
            <w:pPr>
              <w:spacing w:after="20"/>
              <w:ind w:left="20"/>
              <w:jc w:val="both"/>
            </w:pPr>
            <w:r>
              <w:rPr>
                <w:rFonts w:ascii="Times New Roman"/>
                <w:b w:val="false"/>
                <w:i w:val="false"/>
                <w:color w:val="000000"/>
                <w:sz w:val="20"/>
              </w:rPr>
              <w:t>
2) минералды қышқылдармен (күкірт, азот және басқа қышқылдармен), сығылған және сұйытылған газдармен, тез тұтанатын заттармен, сондай-ақ органикалық заттармен жарылыс қаупі бар қоспалар (калий хлораты, калий перманганаты) беретін Бейорганикалық тұздармен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гипохлоритінің оқшауланған сақталуын оның қасиеттерін ескере отырып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қорғауды контейнерлердің жай-күйін, олардың герметикалығын және жарамдылығын тұрақты бақылуын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дәрілік заттарды шаңмен ластануға қарсы сақтау кезінде шараларды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Қышқылдары мен сілтілері бар жарылғыш заттарды және өртке қауіпті дәрілік заттарды жеке сақтауды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газдары бар баллондарды жылу көздерінен, оларға май мен басқа да майлы заттардың түсуінен қорғауды және оларды оқшауланған үй-жайларда немесе шатырлар астында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 құрғақ желдетілетін үй-жайда шкафтарда, жәшіктерде, стеллаждарда, паллеттерде, паллеттерде, тазалықты қамтамасыз ететін жағдайларда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жылытылатын үй-жайларда бөлме температурасында, ауаның салыстырмалы ылғалдылығы 65 пайыздан аспайтын кезде медициналық құралдарды, құрылғыларды, аспаптарды, аппаратураларды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 (аймақтарын) әрлеу және сақтауға арналған үшін үй-жайлар мен жабдықтардың тазалығын қамтамасыз ету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немесе басқа жануарлардың енуінен қорғауды қамтамасыз ету, зиянкестерді профилактикалық бақылау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арналған демалыс бөлмелерін, киім-кешек бөлмелерін, душ бөлмелері мен дәретханаларды сақтау үй-жайларынан (аймақтарынан) бөлу. Сақтау үй-жайларында (аймақтарында) тамақ өнімдері, сусындар, темекі өнімдері, сондай-ақ жеке пайдалануға арналған дәрілік заттар сақталмайды.</w:t>
            </w:r>
          </w:p>
          <w:p>
            <w:pPr>
              <w:spacing w:after="20"/>
              <w:ind w:left="20"/>
              <w:jc w:val="both"/>
            </w:pPr>
            <w:r>
              <w:rPr>
                <w:rFonts w:ascii="Times New Roman"/>
                <w:b w:val="false"/>
                <w:i w:val="false"/>
                <w:color w:val="000000"/>
                <w:sz w:val="20"/>
              </w:rPr>
              <w:t>
Сақтау аймағында жұмыс істейтін қызметкерлерде, орындалатын жұмысқа сәйкес келетін қорғаныш немесе жұмыс киімдерінің және қажет болған жағдайда жеке қорғану құралдарының болуы. Қауіпті дәрілік заттармен жұмыс істейтін персонал арнайы нұсқаулықтан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үй-жайларында қажетті жабдықтармен және мүкәммалмен қамтамасыз ету:</w:t>
            </w:r>
          </w:p>
          <w:p>
            <w:pPr>
              <w:spacing w:after="20"/>
              <w:ind w:left="20"/>
              <w:jc w:val="both"/>
            </w:pPr>
            <w:r>
              <w:rPr>
                <w:rFonts w:ascii="Times New Roman"/>
                <w:b w:val="false"/>
                <w:i w:val="false"/>
                <w:color w:val="000000"/>
                <w:sz w:val="20"/>
              </w:rPr>
              <w:t>
1) дәрілік заттар мен медициналық бұйымдарды сақтауға арналған сөрелермен, поддондармен, тауар сөрелерімен, шкафтармен;</w:t>
            </w:r>
          </w:p>
          <w:p>
            <w:pPr>
              <w:spacing w:after="20"/>
              <w:ind w:left="20"/>
              <w:jc w:val="both"/>
            </w:pPr>
            <w:r>
              <w:rPr>
                <w:rFonts w:ascii="Times New Roman"/>
                <w:b w:val="false"/>
                <w:i w:val="false"/>
                <w:color w:val="000000"/>
                <w:sz w:val="20"/>
              </w:rPr>
              <w:t>
2) температуралық режимді құруға арналған технологиялық жабдықпен жабдықталады;</w:t>
            </w:r>
          </w:p>
          <w:p>
            <w:pPr>
              <w:spacing w:after="20"/>
              <w:ind w:left="20"/>
              <w:jc w:val="both"/>
            </w:pPr>
            <w:r>
              <w:rPr>
                <w:rFonts w:ascii="Times New Roman"/>
                <w:b w:val="false"/>
                <w:i w:val="false"/>
                <w:color w:val="000000"/>
                <w:sz w:val="20"/>
              </w:rPr>
              <w:t>
3) температура мен ылғалдылықты тіркеуге арналған аспаптармен;</w:t>
            </w:r>
          </w:p>
          <w:p>
            <w:pPr>
              <w:spacing w:after="20"/>
              <w:ind w:left="20"/>
              <w:jc w:val="both"/>
            </w:pPr>
            <w:r>
              <w:rPr>
                <w:rFonts w:ascii="Times New Roman"/>
                <w:b w:val="false"/>
                <w:i w:val="false"/>
                <w:color w:val="000000"/>
                <w:sz w:val="20"/>
              </w:rPr>
              <w:t>
4) тиеу-түсіру жұмыстарына арналған механикаландыру құралдарымен;</w:t>
            </w:r>
          </w:p>
          <w:p>
            <w:pPr>
              <w:spacing w:after="20"/>
              <w:ind w:left="20"/>
              <w:jc w:val="both"/>
            </w:pPr>
            <w:r>
              <w:rPr>
                <w:rFonts w:ascii="Times New Roman"/>
                <w:b w:val="false"/>
                <w:i w:val="false"/>
                <w:color w:val="000000"/>
                <w:sz w:val="20"/>
              </w:rPr>
              <w:t>
5) санитариялық режимді қамтамасыз ету үшін дезинфекциялық құралдармен және жинау мүкәммалымен;</w:t>
            </w:r>
          </w:p>
          <w:p>
            <w:pPr>
              <w:spacing w:after="20"/>
              <w:ind w:left="20"/>
              <w:jc w:val="both"/>
            </w:pPr>
            <w:r>
              <w:rPr>
                <w:rFonts w:ascii="Times New Roman"/>
                <w:b w:val="false"/>
                <w:i w:val="false"/>
                <w:color w:val="000000"/>
                <w:sz w:val="20"/>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жабдықтармен және мүкәммалмен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бақылау және мониторингілеу үшін пайдаланылатын жабдықты калибрлеу (тексеру) туралы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бөлмесінің (камераның), тоңазытқыш жабдығының ақаулығы немесе электр энергиясының өшуі, Төтенше жағдайлар туындаған жағдайда әзірленген және бекітілген шұғыл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жөніндегі комиссияның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туралы 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таңбалануын қамтитын мынадай ақпараттың болуы:</w:t>
            </w:r>
          </w:p>
          <w:p>
            <w:pPr>
              <w:spacing w:after="20"/>
              <w:ind w:left="20"/>
              <w:jc w:val="both"/>
            </w:pPr>
            <w:r>
              <w:rPr>
                <w:rFonts w:ascii="Times New Roman"/>
                <w:b w:val="false"/>
                <w:i w:val="false"/>
                <w:color w:val="000000"/>
                <w:sz w:val="20"/>
              </w:rPr>
              <w:t>
1) дәрілік заттың саудалық атауы;</w:t>
            </w:r>
          </w:p>
          <w:p>
            <w:pPr>
              <w:spacing w:after="20"/>
              <w:ind w:left="20"/>
              <w:jc w:val="both"/>
            </w:pPr>
            <w:r>
              <w:rPr>
                <w:rFonts w:ascii="Times New Roman"/>
                <w:b w:val="false"/>
                <w:i w:val="false"/>
                <w:color w:val="000000"/>
                <w:sz w:val="20"/>
              </w:rPr>
              <w:t>
2) қазақ, орыс немесе ағылшын тілдерінде халықаралық патенттелмеген атауы (бар болса);</w:t>
            </w:r>
          </w:p>
          <w:p>
            <w:pPr>
              <w:spacing w:after="20"/>
              <w:ind w:left="20"/>
              <w:jc w:val="both"/>
            </w:pPr>
            <w:r>
              <w:rPr>
                <w:rFonts w:ascii="Times New Roman"/>
                <w:b w:val="false"/>
                <w:i w:val="false"/>
                <w:color w:val="000000"/>
                <w:sz w:val="20"/>
              </w:rPr>
              <w:t>
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көрсетіледі.Егер дәрілік затты өндіруші ұйым оның қаптамашысы болып табылмаса, онда қаптамашының атауы, қаптама күні мен уақыты көрсетіледі.</w:t>
            </w:r>
          </w:p>
          <w:p>
            <w:pPr>
              <w:spacing w:after="20"/>
              <w:ind w:left="20"/>
              <w:jc w:val="both"/>
            </w:pPr>
            <w:r>
              <w:rPr>
                <w:rFonts w:ascii="Times New Roman"/>
                <w:b w:val="false"/>
                <w:i w:val="false"/>
                <w:color w:val="000000"/>
                <w:sz w:val="20"/>
              </w:rPr>
              <w:t>
4) тіркеу куәлігі ұстаушысының атауы, оның мекенжайы (қала, ел);</w:t>
            </w:r>
          </w:p>
          <w:p>
            <w:pPr>
              <w:spacing w:after="20"/>
              <w:ind w:left="20"/>
              <w:jc w:val="both"/>
            </w:pPr>
            <w:r>
              <w:rPr>
                <w:rFonts w:ascii="Times New Roman"/>
                <w:b w:val="false"/>
                <w:i w:val="false"/>
                <w:color w:val="000000"/>
                <w:sz w:val="20"/>
              </w:rPr>
              <w:t>
5) дәрілік нысаны;</w:t>
            </w:r>
          </w:p>
          <w:p>
            <w:pPr>
              <w:spacing w:after="20"/>
              <w:ind w:left="20"/>
              <w:jc w:val="both"/>
            </w:pPr>
            <w:r>
              <w:rPr>
                <w:rFonts w:ascii="Times New Roman"/>
                <w:b w:val="false"/>
                <w:i w:val="false"/>
                <w:color w:val="000000"/>
                <w:sz w:val="20"/>
              </w:rPr>
              <w:t>
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pPr>
              <w:spacing w:after="20"/>
              <w:ind w:left="20"/>
              <w:jc w:val="both"/>
            </w:pPr>
            <w:r>
              <w:rPr>
                <w:rFonts w:ascii="Times New Roman"/>
                <w:b w:val="false"/>
                <w:i w:val="false"/>
                <w:color w:val="000000"/>
                <w:sz w:val="20"/>
              </w:rPr>
              <w:t>
7) дәрілік нысаны және қаптама типіне байланысты салмағы, көлемі немесе дозалау бірілігінің саны бойынша дәрілік препараттың мөлшері;</w:t>
            </w:r>
          </w:p>
          <w:p>
            <w:pPr>
              <w:spacing w:after="20"/>
              <w:ind w:left="20"/>
              <w:jc w:val="both"/>
            </w:pPr>
            <w:r>
              <w:rPr>
                <w:rFonts w:ascii="Times New Roman"/>
                <w:b w:val="false"/>
                <w:i w:val="false"/>
                <w:color w:val="000000"/>
                <w:sz w:val="20"/>
              </w:rPr>
              <w:t>
8) дәрілік препараттың құрамы туралы ақпарат;</w:t>
            </w:r>
          </w:p>
          <w:p>
            <w:pPr>
              <w:spacing w:after="20"/>
              <w:ind w:left="20"/>
              <w:jc w:val="both"/>
            </w:pPr>
            <w:r>
              <w:rPr>
                <w:rFonts w:ascii="Times New Roman"/>
                <w:b w:val="false"/>
                <w:i w:val="false"/>
                <w:color w:val="000000"/>
                <w:sz w:val="20"/>
              </w:rPr>
              <w:t>
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pPr>
              <w:spacing w:after="20"/>
              <w:ind w:left="20"/>
              <w:jc w:val="both"/>
            </w:pPr>
            <w:r>
              <w:rPr>
                <w:rFonts w:ascii="Times New Roman"/>
                <w:b w:val="false"/>
                <w:i w:val="false"/>
                <w:color w:val="000000"/>
                <w:sz w:val="20"/>
              </w:rPr>
              <w:t>
10)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pPr>
              <w:spacing w:after="20"/>
              <w:ind w:left="20"/>
              <w:jc w:val="both"/>
            </w:pPr>
            <w:r>
              <w:rPr>
                <w:rFonts w:ascii="Times New Roman"/>
                <w:b w:val="false"/>
                <w:i w:val="false"/>
                <w:color w:val="000000"/>
                <w:sz w:val="20"/>
              </w:rPr>
              <w:t>
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белсенділігі көрсетілген жағдайда белсенді фармацевтикалық субстанциялардың құрамы көрсетілмейді;</w:t>
            </w:r>
          </w:p>
          <w:p>
            <w:pPr>
              <w:spacing w:after="20"/>
              <w:ind w:left="20"/>
              <w:jc w:val="both"/>
            </w:pPr>
            <w:r>
              <w:rPr>
                <w:rFonts w:ascii="Times New Roman"/>
                <w:b w:val="false"/>
                <w:i w:val="false"/>
                <w:color w:val="000000"/>
                <w:sz w:val="20"/>
              </w:rPr>
              <w:t>
11) қосалқы заттардың тізбесі:</w:t>
            </w:r>
          </w:p>
          <w:p>
            <w:pPr>
              <w:spacing w:after="20"/>
              <w:ind w:left="20"/>
              <w:jc w:val="both"/>
            </w:pPr>
            <w:r>
              <w:rPr>
                <w:rFonts w:ascii="Times New Roman"/>
                <w:b w:val="false"/>
                <w:i w:val="false"/>
                <w:color w:val="000000"/>
                <w:sz w:val="20"/>
              </w:rPr>
              <w:t>
парентералдық, көзге және сыртқа қолдануға арналған дәрілік препараттар үшін барлық қосалқы заттардың тізбесі көрсетіледі;</w:t>
            </w:r>
          </w:p>
          <w:p>
            <w:pPr>
              <w:spacing w:after="20"/>
              <w:ind w:left="20"/>
              <w:jc w:val="both"/>
            </w:pPr>
            <w:r>
              <w:rPr>
                <w:rFonts w:ascii="Times New Roman"/>
                <w:b w:val="false"/>
                <w:i w:val="false"/>
                <w:color w:val="000000"/>
                <w:sz w:val="20"/>
              </w:rPr>
              <w:t>
инфузиялық ерітінділер үшін барлық қосымша заттардың сапалық және сандық құрамы көрсетіледі;</w:t>
            </w:r>
          </w:p>
          <w:p>
            <w:pPr>
              <w:spacing w:after="20"/>
              <w:ind w:left="20"/>
              <w:jc w:val="both"/>
            </w:pPr>
            <w:r>
              <w:rPr>
                <w:rFonts w:ascii="Times New Roman"/>
                <w:b w:val="false"/>
                <w:i w:val="false"/>
                <w:color w:val="000000"/>
                <w:sz w:val="20"/>
              </w:rPr>
              <w:t>
басқа дәрілік нысандар үшін микробқа қарсы консерванттардың, бояғыштардың, сондай-ақ қанттар мен этанолдың тізбесі көрсетіледі;</w:t>
            </w:r>
          </w:p>
          <w:p>
            <w:pPr>
              <w:spacing w:after="20"/>
              <w:ind w:left="20"/>
              <w:jc w:val="both"/>
            </w:pPr>
            <w:r>
              <w:rPr>
                <w:rFonts w:ascii="Times New Roman"/>
                <w:b w:val="false"/>
                <w:i w:val="false"/>
                <w:color w:val="000000"/>
                <w:sz w:val="20"/>
              </w:rPr>
              <w:t>
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w:t>
            </w:r>
          </w:p>
          <w:p>
            <w:pPr>
              <w:spacing w:after="20"/>
              <w:ind w:left="20"/>
              <w:jc w:val="both"/>
            </w:pPr>
            <w:r>
              <w:rPr>
                <w:rFonts w:ascii="Times New Roman"/>
                <w:b w:val="false"/>
                <w:i w:val="false"/>
                <w:color w:val="000000"/>
                <w:sz w:val="20"/>
              </w:rPr>
              <w:t>
13) қолданылу тәсілі және дәрілік нысанына қарай енгізу жолы (ішуге арналған таблеткалар мен капсулалар үшін қолданылу тәсілі көрсетілмейді);</w:t>
            </w:r>
          </w:p>
          <w:p>
            <w:pPr>
              <w:spacing w:after="20"/>
              <w:ind w:left="20"/>
              <w:jc w:val="both"/>
            </w:pPr>
            <w:r>
              <w:rPr>
                <w:rFonts w:ascii="Times New Roman"/>
                <w:b w:val="false"/>
                <w:i w:val="false"/>
                <w:color w:val="000000"/>
                <w:sz w:val="20"/>
              </w:rPr>
              <w:t>
14) сақтық шаралары;</w:t>
            </w:r>
          </w:p>
          <w:p>
            <w:pPr>
              <w:spacing w:after="20"/>
              <w:ind w:left="20"/>
              <w:jc w:val="both"/>
            </w:pPr>
            <w:r>
              <w:rPr>
                <w:rFonts w:ascii="Times New Roman"/>
                <w:b w:val="false"/>
                <w:i w:val="false"/>
                <w:color w:val="000000"/>
                <w:sz w:val="20"/>
              </w:rPr>
              <w:t>
15) ескерту жазбалары;</w:t>
            </w:r>
          </w:p>
          <w:p>
            <w:pPr>
              <w:spacing w:after="20"/>
              <w:ind w:left="20"/>
              <w:jc w:val="both"/>
            </w:pPr>
            <w:r>
              <w:rPr>
                <w:rFonts w:ascii="Times New Roman"/>
                <w:b w:val="false"/>
                <w:i w:val="false"/>
                <w:color w:val="000000"/>
                <w:sz w:val="20"/>
              </w:rPr>
              <w:t>
16) сақтау шарттары, сақтау ерекшеліктері және қажет болған жағдайда тасымалдау талаптары;</w:t>
            </w:r>
          </w:p>
          <w:p>
            <w:pPr>
              <w:spacing w:after="20"/>
              <w:ind w:left="20"/>
              <w:jc w:val="both"/>
            </w:pPr>
            <w:r>
              <w:rPr>
                <w:rFonts w:ascii="Times New Roman"/>
                <w:b w:val="false"/>
                <w:i w:val="false"/>
                <w:color w:val="000000"/>
                <w:sz w:val="20"/>
              </w:rPr>
              <w:t>
17) босату шарттары (дәрігердің рецептісі арқылы немесе дәрігердің рецептісінсіз);</w:t>
            </w:r>
          </w:p>
          <w:p>
            <w:pPr>
              <w:spacing w:after="20"/>
              <w:ind w:left="20"/>
              <w:jc w:val="both"/>
            </w:pPr>
            <w:r>
              <w:rPr>
                <w:rFonts w:ascii="Times New Roman"/>
                <w:b w:val="false"/>
                <w:i w:val="false"/>
                <w:color w:val="000000"/>
                <w:sz w:val="20"/>
              </w:rPr>
              <w:t>
18) серия нөмірі;</w:t>
            </w:r>
          </w:p>
          <w:p>
            <w:pPr>
              <w:spacing w:after="20"/>
              <w:ind w:left="20"/>
              <w:jc w:val="both"/>
            </w:pPr>
            <w:r>
              <w:rPr>
                <w:rFonts w:ascii="Times New Roman"/>
                <w:b w:val="false"/>
                <w:i w:val="false"/>
                <w:color w:val="000000"/>
                <w:sz w:val="20"/>
              </w:rPr>
              <w:t>
19) өндірілген күні;</w:t>
            </w:r>
          </w:p>
          <w:p>
            <w:pPr>
              <w:spacing w:after="20"/>
              <w:ind w:left="20"/>
              <w:jc w:val="both"/>
            </w:pPr>
            <w:r>
              <w:rPr>
                <w:rFonts w:ascii="Times New Roman"/>
                <w:b w:val="false"/>
                <w:i w:val="false"/>
                <w:color w:val="000000"/>
                <w:sz w:val="20"/>
              </w:rPr>
              <w:t>
20) жарамдылық мерзімі: "(күні, айы, жылы) дейін жарамды" немесе "(күні, айы, жылы)";</w:t>
            </w:r>
          </w:p>
          <w:p>
            <w:pPr>
              <w:spacing w:after="20"/>
              <w:ind w:left="20"/>
              <w:jc w:val="both"/>
            </w:pPr>
            <w:r>
              <w:rPr>
                <w:rFonts w:ascii="Times New Roman"/>
                <w:b w:val="false"/>
                <w:i w:val="false"/>
                <w:color w:val="000000"/>
                <w:sz w:val="20"/>
              </w:rPr>
              <w:t>
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pPr>
              <w:spacing w:after="20"/>
              <w:ind w:left="20"/>
              <w:jc w:val="both"/>
            </w:pPr>
            <w:r>
              <w:rPr>
                <w:rFonts w:ascii="Times New Roman"/>
                <w:b w:val="false"/>
                <w:i w:val="false"/>
                <w:color w:val="000000"/>
                <w:sz w:val="20"/>
              </w:rPr>
              <w:t>
21) "ҚР-ДЗ-" белгісі түрінде дәрілік заттың тіркеу нөмірі;</w:t>
            </w:r>
          </w:p>
          <w:p>
            <w:pPr>
              <w:spacing w:after="20"/>
              <w:ind w:left="20"/>
              <w:jc w:val="both"/>
            </w:pPr>
            <w:r>
              <w:rPr>
                <w:rFonts w:ascii="Times New Roman"/>
                <w:b w:val="false"/>
                <w:i w:val="false"/>
                <w:color w:val="000000"/>
                <w:sz w:val="20"/>
              </w:rPr>
              <w:t>
22) штрих код (бар болса).</w:t>
            </w:r>
          </w:p>
          <w:p>
            <w:pPr>
              <w:spacing w:after="20"/>
              <w:ind w:left="20"/>
              <w:jc w:val="both"/>
            </w:pPr>
            <w:r>
              <w:rPr>
                <w:rFonts w:ascii="Times New Roman"/>
                <w:b w:val="false"/>
                <w:i w:val="false"/>
                <w:color w:val="000000"/>
                <w:sz w:val="20"/>
              </w:rPr>
              <w:t>
23) сәйкестендіру құралы қамтылған сәйкестендіру құралы немесе материалдық жеткізгіш.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қаптамаға салынған бастапқы қаптамада таңбалануын қамтитын мынадай ақпараттың болуы:</w:t>
            </w:r>
          </w:p>
          <w:p>
            <w:pPr>
              <w:spacing w:after="20"/>
              <w:ind w:left="20"/>
              <w:jc w:val="both"/>
            </w:pPr>
            <w:r>
              <w:rPr>
                <w:rFonts w:ascii="Times New Roman"/>
                <w:b w:val="false"/>
                <w:i w:val="false"/>
                <w:color w:val="000000"/>
                <w:sz w:val="20"/>
              </w:rPr>
              <w:t>
1) дозасы, белсенділігі немесе концентрациясы көрсетілген дәрілік препараттың саудалық атауы;</w:t>
            </w:r>
          </w:p>
          <w:p>
            <w:pPr>
              <w:spacing w:after="20"/>
              <w:ind w:left="20"/>
              <w:jc w:val="both"/>
            </w:pPr>
            <w:r>
              <w:rPr>
                <w:rFonts w:ascii="Times New Roman"/>
                <w:b w:val="false"/>
                <w:i w:val="false"/>
                <w:color w:val="000000"/>
                <w:sz w:val="20"/>
              </w:rPr>
              <w:t>
2) мемлекеттік, орыс және ағылшын тілдеріндегі халықаралық патенттелмеген атауы (бар болса);</w:t>
            </w:r>
          </w:p>
          <w:p>
            <w:pPr>
              <w:spacing w:after="20"/>
              <w:ind w:left="20"/>
              <w:jc w:val="both"/>
            </w:pPr>
            <w:r>
              <w:rPr>
                <w:rFonts w:ascii="Times New Roman"/>
                <w:b w:val="false"/>
                <w:i w:val="false"/>
                <w:color w:val="000000"/>
                <w:sz w:val="20"/>
              </w:rPr>
              <w:t>
3) дәрілік препаратты өндіруші ұйымның атауы және (немесе) оның тауарлық белгісі;</w:t>
            </w:r>
          </w:p>
          <w:p>
            <w:pPr>
              <w:spacing w:after="20"/>
              <w:ind w:left="20"/>
              <w:jc w:val="both"/>
            </w:pPr>
            <w:r>
              <w:rPr>
                <w:rFonts w:ascii="Times New Roman"/>
                <w:b w:val="false"/>
                <w:i w:val="false"/>
                <w:color w:val="000000"/>
                <w:sz w:val="20"/>
              </w:rPr>
              <w:t>
4) серия нөмірі;</w:t>
            </w:r>
          </w:p>
          <w:p>
            <w:pPr>
              <w:spacing w:after="20"/>
              <w:ind w:left="20"/>
              <w:jc w:val="both"/>
            </w:pPr>
            <w:r>
              <w:rPr>
                <w:rFonts w:ascii="Times New Roman"/>
                <w:b w:val="false"/>
                <w:i w:val="false"/>
                <w:color w:val="000000"/>
                <w:sz w:val="20"/>
              </w:rPr>
              <w:t>
5) жарамдылық мерзімі "ай, жыл" немесе "күні, айы, жылы" көрсетіледі.</w:t>
            </w:r>
          </w:p>
          <w:p>
            <w:pPr>
              <w:spacing w:after="20"/>
              <w:ind w:left="20"/>
              <w:jc w:val="both"/>
            </w:pPr>
            <w:r>
              <w:rPr>
                <w:rFonts w:ascii="Times New Roman"/>
                <w:b w:val="false"/>
                <w:i w:val="false"/>
                <w:color w:val="000000"/>
                <w:sz w:val="20"/>
              </w:rPr>
              <w:t>
Қайталама қаптамаға салынған ақпаратпен бірдей қосымша ақпарат орналастырылады.</w:t>
            </w:r>
          </w:p>
          <w:p>
            <w:pPr>
              <w:spacing w:after="20"/>
              <w:ind w:left="20"/>
              <w:jc w:val="both"/>
            </w:pPr>
            <w:r>
              <w:rPr>
                <w:rFonts w:ascii="Times New Roman"/>
                <w:b w:val="false"/>
                <w:i w:val="false"/>
                <w:color w:val="000000"/>
                <w:sz w:val="20"/>
              </w:rPr>
              <w:t>
Оның тұтастығын бұзуға, бастапқы қаптамадағы ақпаратты оқуға мүмкіндік бермейтін аралық қаптама бастапқы қаптамада көрсетілген ақпаратты қайталайды.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жағымсыз реакцияларының және (немесе) тиімділігінің болмауының мониторингі жөніндегі жұмысты ұйымдастыру, дәрілік заттар мен медициналық бұйымдардың жанама әсерлерінің мониторингіне жауапты адамдарды тағайындау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уәкілетті ұйымға дәрілік заттар мен медициналық бұйымдардың жанама әсерлері және (немесе) тиімділігінің жоқтығы туралы ақпарат беруі. Уәкілетті ұйымның порталы арқылы ақпараттың міндетті ең аз көлемінің мазмұнымен онлайн режимде карта-хабарламаларды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жағдайларда уәкілетті ұйымға жағымсыз реакциялар (іс-қимылдар) және (немесе) тиімділік туралы толтырылған карта-хабарлама беру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 мен медициналық бұйымдарды сатып алу, өндіру, сақтау, жарнама, қолдану, қамтамасыз ету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 мен медициналық бұйымдарды өндіру, әкелу, сақтау, қолдану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қауіпсіздік және сапа туралы қорытындымен расталмаған дәрілік заттар мен медициналық бұйымдарды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 мен медициналық бұйымдарды сақтау, қолдану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заттың және медициналық бұйымның сапасы мен қауіпсіздігін бақылау жөніндегі нормативтік құжаттың талаптарына сәйкестігі (күмән ретінде алынған үлгілердің қауіпсіздігі мен сапасын бағалау нәтижелері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(оның ішінде субстанциялар) бар дәрілік заттарды сақтау, есепке алу, жою қағидалары мен тәртібін сақтау:</w:t>
            </w:r>
          </w:p>
          <w:p>
            <w:pPr>
              <w:spacing w:after="20"/>
              <w:ind w:left="20"/>
              <w:jc w:val="both"/>
            </w:pPr>
            <w:r>
              <w:rPr>
                <w:rFonts w:ascii="Times New Roman"/>
                <w:b w:val="false"/>
                <w:i w:val="false"/>
                <w:color w:val="000000"/>
                <w:sz w:val="20"/>
              </w:rPr>
              <w:t>
Есірткі, психотроптық заттарды, сол тектестер мен прекурсорларды жою:</w:t>
            </w:r>
          </w:p>
          <w:p>
            <w:pPr>
              <w:spacing w:after="20"/>
              <w:ind w:left="20"/>
              <w:jc w:val="both"/>
            </w:pPr>
            <w:r>
              <w:rPr>
                <w:rFonts w:ascii="Times New Roman"/>
                <w:b w:val="false"/>
                <w:i w:val="false"/>
                <w:color w:val="000000"/>
                <w:sz w:val="20"/>
              </w:rPr>
              <w:t>
1) есірткiнiң, психотроптық заттар мен прекурсорлардың жарамдылық мерзiмi өткен;</w:t>
            </w:r>
          </w:p>
          <w:p>
            <w:pPr>
              <w:spacing w:after="20"/>
              <w:ind w:left="20"/>
              <w:jc w:val="both"/>
            </w:pPr>
            <w:r>
              <w:rPr>
                <w:rFonts w:ascii="Times New Roman"/>
                <w:b w:val="false"/>
                <w:i w:val="false"/>
                <w:color w:val="000000"/>
                <w:sz w:val="20"/>
              </w:rPr>
              <w:t>
2) есiрткi, психотроптық заттар мен прекурсорлар химиялық немесе физикалық әсерге ұшырап, соның салдарынан қайта қалпына келтiру немесе қайта өңдеу мүмкiндiгiнен айрылып, жарамсыз болған;</w:t>
            </w:r>
          </w:p>
          <w:p>
            <w:pPr>
              <w:spacing w:after="20"/>
              <w:ind w:left="20"/>
              <w:jc w:val="both"/>
            </w:pPr>
            <w:r>
              <w:rPr>
                <w:rFonts w:ascii="Times New Roman"/>
                <w:b w:val="false"/>
                <w:i w:val="false"/>
                <w:color w:val="000000"/>
                <w:sz w:val="20"/>
              </w:rPr>
              <w:t>
3) тәркiленген, табылып заңсыз айналымнан шығарылып тасталған есірткі, психотроптық заттардың, сол тектестер мен прекурсорлардың медициналық, ғылыми немесе өзге де құндылығы болмаған және қайта өңделмейтiн жағдайларда, сондай-ақ Қазақстан Республикасының заңдарында көзделген өзге де жағдайларда жүзеге асырылуы мүмкiн.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және прекурсорлармен байланысты жұмыс істеуге жарамдылығы туралы психиатр мен нарколог дәрігерлердің қорытындылары және тиісті тексеру жүргізу жөніндегі ішкі істер органдарының қорытындысы бар адамдарға рұқсат берілген тізімі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рецепт бланкілерін сақтауға арналған сейфтің немесе металл шкафтың болуы. Жұмыс аяқталғаннан кейін бөлме мөрленеді және (немесе) пломбаланады. Бөлме кілттері, мөр және (немесе) пломбир жауапты тұлғада сақталады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алғашқы көмек қобдишасының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атауы, оның ұйымдық-құқықтық нысаны мен жұмыс режимі көрсетілген қазақ және орыс тілдерінде маңдайша жазуының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таныстыру үшін ыңғайлы жерде дәрілік заттар мен медициналық бұйымдардың айналысы саласындағы мемлекеттік органның аумақтық бөлімшелерінің телефондары мен мекенжайлары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таңбаланған дәрілік заттардың бақылануы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дәрілік заттар айналымына қатысушылар ұсыну арқылы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жарнамалауды жүзеге асыру қағидаларын сақтау:</w:t>
            </w:r>
          </w:p>
          <w:p>
            <w:pPr>
              <w:spacing w:after="20"/>
              <w:ind w:left="20"/>
              <w:jc w:val="both"/>
            </w:pPr>
            <w:r>
              <w:rPr>
                <w:rFonts w:ascii="Times New Roman"/>
                <w:b w:val="false"/>
                <w:i w:val="false"/>
                <w:color w:val="000000"/>
                <w:sz w:val="20"/>
              </w:rPr>
              <w:t>
1) дәрілік заттар мен медициналық бұйымдардың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pPr>
              <w:spacing w:after="20"/>
              <w:ind w:left="20"/>
              <w:jc w:val="both"/>
            </w:pPr>
            <w:r>
              <w:rPr>
                <w:rFonts w:ascii="Times New Roman"/>
                <w:b w:val="false"/>
                <w:i w:val="false"/>
                <w:color w:val="000000"/>
                <w:sz w:val="20"/>
              </w:rPr>
              <w:t>
2) Дәрілік заттар мен медициналық бұйымдардың туралы толық және дұрыс мәліметтерді қамтып, жарнамасы қазақ және орыс тілдерінде ұсынылады, дәрілік затты медициналық қолдану жөніндегі нұсқаулыққа (қосымша парақ), медициналық бұйымды медициналық қолдану жөніндегі нұсқаулыққа немесе медициналық бұйымды пайдалану құжатына сәйкес келеді.</w:t>
            </w:r>
          </w:p>
          <w:p>
            <w:pPr>
              <w:spacing w:after="20"/>
              <w:ind w:left="20"/>
              <w:jc w:val="both"/>
            </w:pPr>
            <w:r>
              <w:rPr>
                <w:rFonts w:ascii="Times New Roman"/>
                <w:b w:val="false"/>
                <w:i w:val="false"/>
                <w:color w:val="000000"/>
                <w:sz w:val="20"/>
              </w:rPr>
              <w:t>
3) Дәрілік заттар мен медициналық бұйымдар жарнаманың Қазақстан Республикасының денсаулық сақтау саласындағы заңнамасының талаптарына сәйкестігі туралы қорытынды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жарнамасының жүзеге асыруға жол бермеу:</w:t>
            </w:r>
          </w:p>
          <w:p>
            <w:pPr>
              <w:spacing w:after="20"/>
              <w:ind w:left="20"/>
              <w:jc w:val="both"/>
            </w:pPr>
            <w:r>
              <w:rPr>
                <w:rFonts w:ascii="Times New Roman"/>
                <w:b w:val="false"/>
                <w:i w:val="false"/>
                <w:color w:val="000000"/>
                <w:sz w:val="20"/>
              </w:rPr>
              <w:t>
1) Қазақстан Республикасында тіркелмеген;</w:t>
            </w:r>
          </w:p>
          <w:p>
            <w:pPr>
              <w:spacing w:after="20"/>
              <w:ind w:left="20"/>
              <w:jc w:val="both"/>
            </w:pPr>
            <w:r>
              <w:rPr>
                <w:rFonts w:ascii="Times New Roman"/>
                <w:b w:val="false"/>
                <w:i w:val="false"/>
                <w:color w:val="000000"/>
                <w:sz w:val="20"/>
              </w:rPr>
              <w:t>
2) бұқаралық ақпарат құралдарында рецептімен босатылатын дәрілік заттардың жарнамасына;</w:t>
            </w:r>
          </w:p>
          <w:p>
            <w:pPr>
              <w:spacing w:after="20"/>
              <w:ind w:left="20"/>
              <w:jc w:val="both"/>
            </w:pPr>
            <w:r>
              <w:rPr>
                <w:rFonts w:ascii="Times New Roman"/>
                <w:b w:val="false"/>
                <w:i w:val="false"/>
                <w:color w:val="000000"/>
                <w:sz w:val="20"/>
              </w:rPr>
              <w:t>
3) дәрігердің рецептісі бойынша босатылатын дәрілік препараттардың үлгілерін жарнама мақсатында таратуға;</w:t>
            </w:r>
          </w:p>
          <w:p>
            <w:pPr>
              <w:spacing w:after="20"/>
              <w:ind w:left="20"/>
              <w:jc w:val="both"/>
            </w:pPr>
            <w:r>
              <w:rPr>
                <w:rFonts w:ascii="Times New Roman"/>
                <w:b w:val="false"/>
                <w:i w:val="false"/>
                <w:color w:val="000000"/>
                <w:sz w:val="20"/>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20"/>
              <w:ind w:left="20"/>
              <w:jc w:val="both"/>
            </w:pPr>
            <w:r>
              <w:rPr>
                <w:rFonts w:ascii="Times New Roman"/>
                <w:b w:val="false"/>
                <w:i w:val="false"/>
                <w:color w:val="000000"/>
                <w:sz w:val="20"/>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pPr>
              <w:spacing w:after="20"/>
              <w:ind w:left="20"/>
              <w:jc w:val="both"/>
            </w:pPr>
            <w:r>
              <w:rPr>
                <w:rFonts w:ascii="Times New Roman"/>
                <w:b w:val="false"/>
                <w:i w:val="false"/>
                <w:color w:val="000000"/>
                <w:sz w:val="20"/>
              </w:rPr>
              <w:t>
6) өнеркәсіптік өнімге, рецептілік бланкілерге жарнамалық ақпаратты орналастыруға;</w:t>
            </w:r>
          </w:p>
          <w:p>
            <w:pPr>
              <w:spacing w:after="20"/>
              <w:ind w:left="20"/>
              <w:jc w:val="both"/>
            </w:pPr>
            <w:r>
              <w:rPr>
                <w:rFonts w:ascii="Times New Roman"/>
                <w:b w:val="false"/>
                <w:i w:val="false"/>
                <w:color w:val="000000"/>
                <w:sz w:val="20"/>
              </w:rPr>
              <w:t>
7) дәрілік заттар мен медициналық бұйымдардың сыртқы (көрнекі) жарнамасын орналастыруға;</w:t>
            </w:r>
          </w:p>
          <w:p>
            <w:pPr>
              <w:spacing w:after="20"/>
              <w:ind w:left="20"/>
              <w:jc w:val="both"/>
            </w:pPr>
            <w:r>
              <w:rPr>
                <w:rFonts w:ascii="Times New Roman"/>
                <w:b w:val="false"/>
                <w:i w:val="false"/>
                <w:color w:val="000000"/>
                <w:sz w:val="20"/>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pPr>
              <w:spacing w:after="20"/>
              <w:ind w:left="20"/>
              <w:jc w:val="both"/>
            </w:pPr>
            <w:r>
              <w:rPr>
                <w:rFonts w:ascii="Times New Roman"/>
                <w:b w:val="false"/>
                <w:i w:val="false"/>
                <w:color w:val="000000"/>
                <w:sz w:val="20"/>
              </w:rPr>
              <w:t>
9) тиісті қызмет түрін жүзеге асыруға арналған лицензия болмаған кезде көрсетілетін қызметтердің жарнамасына;</w:t>
            </w:r>
          </w:p>
          <w:p>
            <w:pPr>
              <w:spacing w:after="20"/>
              <w:ind w:left="20"/>
              <w:jc w:val="both"/>
            </w:pPr>
            <w:r>
              <w:rPr>
                <w:rFonts w:ascii="Times New Roman"/>
                <w:b w:val="false"/>
                <w:i w:val="false"/>
                <w:color w:val="000000"/>
                <w:sz w:val="20"/>
              </w:rPr>
              <w:t>
10) денсаулық сақтау саласындағы маман сертификаты жоқ адамдар, оның ішінде шетелдік мамандар көрсететін қызметтердің жарнамасына;</w:t>
            </w:r>
          </w:p>
          <w:p>
            <w:pPr>
              <w:spacing w:after="20"/>
              <w:ind w:left="20"/>
              <w:jc w:val="both"/>
            </w:pPr>
            <w:r>
              <w:rPr>
                <w:rFonts w:ascii="Times New Roman"/>
                <w:b w:val="false"/>
                <w:i w:val="false"/>
                <w:color w:val="000000"/>
                <w:sz w:val="20"/>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pPr>
              <w:spacing w:after="20"/>
              <w:ind w:left="20"/>
              <w:jc w:val="both"/>
            </w:pPr>
            <w:r>
              <w:rPr>
                <w:rFonts w:ascii="Times New Roman"/>
                <w:b w:val="false"/>
                <w:i w:val="false"/>
                <w:color w:val="000000"/>
                <w:sz w:val="20"/>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20"/>
              <w:ind w:left="20"/>
              <w:jc w:val="both"/>
            </w:pPr>
            <w:r>
              <w:rPr>
                <w:rFonts w:ascii="Times New Roman"/>
                <w:b w:val="false"/>
                <w:i w:val="false"/>
                <w:color w:val="000000"/>
                <w:sz w:val="20"/>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pPr>
              <w:spacing w:after="20"/>
              <w:ind w:left="20"/>
              <w:jc w:val="both"/>
            </w:pPr>
            <w:r>
              <w:rPr>
                <w:rFonts w:ascii="Times New Roman"/>
                <w:b w:val="false"/>
                <w:i w:val="false"/>
                <w:color w:val="000000"/>
                <w:sz w:val="20"/>
              </w:rPr>
              <w:t>
14) дәрілік препараттың қауіпсіздігі мен тиімділігі оның табиғи жолмен алынуына байланысты деп сендіруге;</w:t>
            </w:r>
          </w:p>
          <w:p>
            <w:pPr>
              <w:spacing w:after="20"/>
              <w:ind w:left="20"/>
              <w:jc w:val="both"/>
            </w:pPr>
            <w:r>
              <w:rPr>
                <w:rFonts w:ascii="Times New Roman"/>
                <w:b w:val="false"/>
                <w:i w:val="false"/>
                <w:color w:val="000000"/>
                <w:sz w:val="20"/>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20"/>
              <w:ind w:left="20"/>
              <w:jc w:val="both"/>
            </w:pPr>
            <w:r>
              <w:rPr>
                <w:rFonts w:ascii="Times New Roman"/>
                <w:b w:val="false"/>
                <w:i w:val="false"/>
                <w:color w:val="000000"/>
                <w:sz w:val="20"/>
              </w:rPr>
              <w:t>
16) жарнамаланатын көрсетілетін фармацевтикалық қызметке, дәрілік зат пен медициналық бұйымға тікелей қатысы жоқ ақпаратты жарнамада келтіруге;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болып табылатын медициналық бұйымды калибрлеу және (немесе) салыстырып тексеру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техниканы қабылдау кезінде жаңа, пайдаланылмаған, ең жаңа немесе ақаулары жоқ сериялық модель болып табылу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көрсетуге жататын медициналық техниканың техникалық жай-күйі журналы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ағымдағы және күрделі жөндеу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 (пайдалануға берілген күннен бастап және дайындаушы зауыт ұсынған кезеңділікпен кемінде отыз жеті айды құрайды) медициналық техниканың техникалық жай-күйін мерзімді бақылауды (кемінде жылына бір рет), ағымдағы және күрделі жөндеуді қамтитың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техникада:</w:t>
            </w:r>
          </w:p>
          <w:p>
            <w:pPr>
              <w:spacing w:after="20"/>
              <w:ind w:left="20"/>
              <w:jc w:val="both"/>
            </w:pPr>
            <w:r>
              <w:rPr>
                <w:rFonts w:ascii="Times New Roman"/>
                <w:b w:val="false"/>
                <w:i w:val="false"/>
                <w:color w:val="000000"/>
                <w:sz w:val="20"/>
              </w:rPr>
              <w:t>
1) пайдалану құжаттамасы (пайдалану жөніндегі нұсқаулық және сервистік қызмет көрсету жөніндегі нұсқаулық);</w:t>
            </w:r>
          </w:p>
          <w:p>
            <w:pPr>
              <w:spacing w:after="20"/>
              <w:ind w:left="20"/>
              <w:jc w:val="both"/>
            </w:pPr>
            <w:r>
              <w:rPr>
                <w:rFonts w:ascii="Times New Roman"/>
                <w:b w:val="false"/>
                <w:i w:val="false"/>
                <w:color w:val="000000"/>
                <w:sz w:val="20"/>
              </w:rPr>
              <w:t>
2) медициналық техниканың сервисі жөніндегі нұсқаулығының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қызметпен қамтамасыз етілмеген, сервистік қызмет көрсетуден алынған медициналық техниканы пайдалануға немесе арнайы дайындығы жоқ, медициналық техниканы қолдану жөніндегі нұсқаулықтан өтпеген персоналдың медициналық техниканы пайдалану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негізсіз тұрып қалу фактілерінің болуы (жарамды жағдайына қалпына келтіру бойынша шаралардың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дистрибьюторлық практика стандартының талаптарына сәйкестігі (GDP) туралы сертификаттың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24 мамырдағы</w:t>
            </w:r>
            <w:r>
              <w:br/>
            </w:r>
            <w:r>
              <w:rPr>
                <w:rFonts w:ascii="Times New Roman"/>
                <w:b w:val="false"/>
                <w:i w:val="false"/>
                <w:color w:val="000000"/>
                <w:sz w:val="20"/>
              </w:rPr>
              <w:t>№ 77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24 мамырдағы</w:t>
            </w:r>
            <w:r>
              <w:br/>
            </w:r>
            <w:r>
              <w:rPr>
                <w:rFonts w:ascii="Times New Roman"/>
                <w:b w:val="false"/>
                <w:i w:val="false"/>
                <w:color w:val="000000"/>
                <w:sz w:val="20"/>
              </w:rPr>
              <w:t>№ 87 Бірлескен бұйрыққа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21-қосымша</w:t>
            </w:r>
          </w:p>
        </w:tc>
      </w:tr>
    </w:tbl>
    <w:bookmarkStart w:name="z75" w:id="37"/>
    <w:p>
      <w:pPr>
        <w:spacing w:after="0"/>
        <w:ind w:left="0"/>
        <w:jc w:val="left"/>
      </w:pPr>
      <w:r>
        <w:rPr>
          <w:rFonts w:ascii="Times New Roman"/>
          <w:b/>
          <w:i w:val="false"/>
          <w:color w:val="000000"/>
        </w:rPr>
        <w:t xml:space="preserve"> Дәрілік заттар мен медициналық бұйымдарды бөлшек саудада өткізуді жүзеге асыратын фармацевтикалық қызмет субъектілеріне (объектілеріне) қатысты дәрілік заттар мен медициналық бұйымдардың айналысы саласындағы тексеру парағы</w:t>
      </w:r>
    </w:p>
    <w:bookmarkEnd w:id="37"/>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құралдарының түрін бекіту туралы сертификат не медициналық өлшеу техникасын метрологиялық аттестаттау туралы сертификат болған кезде өлшеу құралдарына жататын медициналық бұйымдарды өткізуді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рецепті бойынша рецептілік дәрілік заттарды өткізуді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рецептісіз сатылатын дәрілік заттарды витриналарға орналастыруды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рецепттерді "Рецепт жарамсыз" мөртабанымен дұрыс жазылмаған шы5ыеыеөтеу рецептерін есепке алу журналында тіркеуді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Рецепттерді сақтау мерзімдерін сақтау:</w:t>
            </w:r>
          </w:p>
          <w:p>
            <w:pPr>
              <w:spacing w:after="20"/>
              <w:ind w:left="20"/>
              <w:jc w:val="both"/>
            </w:pPr>
            <w:r>
              <w:rPr>
                <w:rFonts w:ascii="Times New Roman"/>
                <w:b w:val="false"/>
                <w:i w:val="false"/>
                <w:color w:val="000000"/>
                <w:sz w:val="20"/>
              </w:rPr>
              <w:t>
1) Құрамында есірткі, психотроптық заттар, прекурсорлар және улы заттар бар дәрілік затқа - 1 (бір) жыл;</w:t>
            </w:r>
          </w:p>
          <w:p>
            <w:pPr>
              <w:spacing w:after="20"/>
              <w:ind w:left="20"/>
              <w:jc w:val="both"/>
            </w:pPr>
            <w:r>
              <w:rPr>
                <w:rFonts w:ascii="Times New Roman"/>
                <w:b w:val="false"/>
                <w:i w:val="false"/>
                <w:color w:val="000000"/>
                <w:sz w:val="20"/>
              </w:rPr>
              <w:t>
2) тегін медициналық көмектің кепілдік берілген көлемі шеңберінде және (немесе) міндетті әлеуметтік медициналық сақтандыру жүйесінде босатылатын дәрілік заттарға – 2 (екі) жыл;</w:t>
            </w:r>
          </w:p>
          <w:p>
            <w:pPr>
              <w:spacing w:after="20"/>
              <w:ind w:left="20"/>
              <w:jc w:val="both"/>
            </w:pPr>
            <w:r>
              <w:rPr>
                <w:rFonts w:ascii="Times New Roman"/>
                <w:b w:val="false"/>
                <w:i w:val="false"/>
                <w:color w:val="000000"/>
                <w:sz w:val="20"/>
              </w:rPr>
              <w:t>
3) өзге де дәрілік заттарға-күнтізбелік кемінде 30 (отыз)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 сенімді ақпарат беруді қамтамасыз ету:</w:t>
            </w:r>
          </w:p>
          <w:p>
            <w:pPr>
              <w:spacing w:after="20"/>
              <w:ind w:left="20"/>
              <w:jc w:val="both"/>
            </w:pPr>
            <w:r>
              <w:rPr>
                <w:rFonts w:ascii="Times New Roman"/>
                <w:b w:val="false"/>
                <w:i w:val="false"/>
                <w:color w:val="000000"/>
                <w:sz w:val="20"/>
              </w:rPr>
              <w:t>
1) дұрыс және ұтымды қолдану немесе пайдалану;</w:t>
            </w:r>
          </w:p>
          <w:p>
            <w:pPr>
              <w:spacing w:after="20"/>
              <w:ind w:left="20"/>
              <w:jc w:val="both"/>
            </w:pPr>
            <w:r>
              <w:rPr>
                <w:rFonts w:ascii="Times New Roman"/>
                <w:b w:val="false"/>
                <w:i w:val="false"/>
                <w:color w:val="000000"/>
                <w:sz w:val="20"/>
              </w:rPr>
              <w:t>
2) ықтимал жанама әсерлер мен қарсы көрсетілімдер;</w:t>
            </w:r>
          </w:p>
          <w:p>
            <w:pPr>
              <w:spacing w:after="20"/>
              <w:ind w:left="20"/>
              <w:jc w:val="both"/>
            </w:pPr>
            <w:r>
              <w:rPr>
                <w:rFonts w:ascii="Times New Roman"/>
                <w:b w:val="false"/>
                <w:i w:val="false"/>
                <w:color w:val="000000"/>
                <w:sz w:val="20"/>
              </w:rPr>
              <w:t>
3) басқа дәрілік заттармен өзара іс-қимыл жасау, оларды қолдану немесе пайдалану кезіндегі сақтық шаралары;</w:t>
            </w:r>
          </w:p>
          <w:p>
            <w:pPr>
              <w:spacing w:after="20"/>
              <w:ind w:left="20"/>
              <w:jc w:val="both"/>
            </w:pPr>
            <w:r>
              <w:rPr>
                <w:rFonts w:ascii="Times New Roman"/>
                <w:b w:val="false"/>
                <w:i w:val="false"/>
                <w:color w:val="000000"/>
                <w:sz w:val="20"/>
              </w:rPr>
              <w:t>
4) үйде сақтау мерзімі мен ережелерін;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 болып табылатын медициналық бұйымды калибрлеу және (немесе) салыстырып тексеру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техниканы қабылдау кезінде жаңа, пайдаланылмаған, ең жаңа немесе ақаулары жоқ сериялық модель болып табылу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көрсетуге жататын медициналық техниканың техникалық жай-күйі журналы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ағымдағы және күрделі жөндеу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сервистік қызмет көрсету (пайдалануға берілген күннен бастап және дайындаушы зауыт ұсынған кезеңділікпен кемінде отыз жеті айды құрайды) медициналық техниканың техникалық жай-күйін мерзімді бақылауды (кемінде жылына бір рет), ағымдағы және күрделі жөндеуді қамтитың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медициналық техникада:</w:t>
            </w:r>
          </w:p>
          <w:p>
            <w:pPr>
              <w:spacing w:after="20"/>
              <w:ind w:left="20"/>
              <w:jc w:val="both"/>
            </w:pPr>
            <w:r>
              <w:rPr>
                <w:rFonts w:ascii="Times New Roman"/>
                <w:b w:val="false"/>
                <w:i w:val="false"/>
                <w:color w:val="000000"/>
                <w:sz w:val="20"/>
              </w:rPr>
              <w:t>
1) пайдалану құжаттамасы (пайдалану жөніндегі нұсқаулық және сервистік қызмет көрсету жөніндегі нұсқаулық);</w:t>
            </w:r>
          </w:p>
          <w:p>
            <w:pPr>
              <w:spacing w:after="20"/>
              <w:ind w:left="20"/>
              <w:jc w:val="both"/>
            </w:pPr>
            <w:r>
              <w:rPr>
                <w:rFonts w:ascii="Times New Roman"/>
                <w:b w:val="false"/>
                <w:i w:val="false"/>
                <w:color w:val="000000"/>
                <w:sz w:val="20"/>
              </w:rPr>
              <w:t>
2) медициналық техниканың сервисі жөніндегі нұсқаулығының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қызметпен қамтамасыз етілмеген, сервистік қызмет көрсетуден алынған медициналық техниканы пайдалануға немесе арнайы дайындығы жоқ, медициналық техниканы қолдану жөніндегі нұсқаулықтан өтпеген персоналдың медициналық техниканы пайдалану фактілерінің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техниканың негізсіз тұрып қалу фактілерінің болуы (жарамды жағдайына қалпына келтіру бойынша шаралардың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іс-шараларын жүргізуді қамтамасыз ету:</w:t>
            </w:r>
          </w:p>
          <w:p>
            <w:pPr>
              <w:spacing w:after="20"/>
              <w:ind w:left="20"/>
              <w:jc w:val="both"/>
            </w:pPr>
            <w:r>
              <w:rPr>
                <w:rFonts w:ascii="Times New Roman"/>
                <w:b w:val="false"/>
                <w:i w:val="false"/>
                <w:color w:val="000000"/>
                <w:sz w:val="20"/>
              </w:rPr>
              <w:t>
1) қабылдау және өткізу кезінде сапаны бақылау;</w:t>
            </w:r>
          </w:p>
          <w:p>
            <w:pPr>
              <w:spacing w:after="20"/>
              <w:ind w:left="20"/>
              <w:jc w:val="both"/>
            </w:pPr>
            <w:r>
              <w:rPr>
                <w:rFonts w:ascii="Times New Roman"/>
                <w:b w:val="false"/>
                <w:i w:val="false"/>
                <w:color w:val="000000"/>
                <w:sz w:val="20"/>
              </w:rPr>
              <w:t>
2) дәрілік заттарды сақтау қағидалары мен мерзімдерін сақтау, жарамдылық мерзімі шектеулі дәрілік заттардың есебін жүргізу;</w:t>
            </w:r>
          </w:p>
          <w:p>
            <w:pPr>
              <w:spacing w:after="20"/>
              <w:ind w:left="20"/>
              <w:jc w:val="both"/>
            </w:pPr>
            <w:r>
              <w:rPr>
                <w:rFonts w:ascii="Times New Roman"/>
                <w:b w:val="false"/>
                <w:i w:val="false"/>
                <w:color w:val="000000"/>
                <w:sz w:val="20"/>
              </w:rPr>
              <w:t>
3) жүктеме өлшеу аспаптарының жарамдылығы мен дәлдігі;</w:t>
            </w:r>
          </w:p>
          <w:p>
            <w:pPr>
              <w:spacing w:after="20"/>
              <w:ind w:left="20"/>
              <w:jc w:val="both"/>
            </w:pPr>
            <w:r>
              <w:rPr>
                <w:rFonts w:ascii="Times New Roman"/>
                <w:b w:val="false"/>
                <w:i w:val="false"/>
                <w:color w:val="000000"/>
                <w:sz w:val="20"/>
              </w:rPr>
              <w:t>
4) жазылған рецептінің дұрыстығын, оның қолданылу мерзімін, тағайындалған дозалардың науқастың жасына сәйкестігін, ингредиенттердің үйлесімділігін, біржолғы нормаларын тексеру;</w:t>
            </w:r>
          </w:p>
          <w:p>
            <w:pPr>
              <w:spacing w:after="20"/>
              <w:ind w:left="20"/>
              <w:jc w:val="both"/>
            </w:pPr>
            <w:r>
              <w:rPr>
                <w:rFonts w:ascii="Times New Roman"/>
                <w:b w:val="false"/>
                <w:i w:val="false"/>
                <w:color w:val="000000"/>
                <w:sz w:val="20"/>
              </w:rPr>
              <w:t>
5) қауіпсіздік пен сапаны бағалау қорытындыларының қолданылу мерзімдерін есепке алуды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тексерумен қабылдауды қамтамасыз ету:</w:t>
            </w:r>
          </w:p>
          <w:p>
            <w:pPr>
              <w:spacing w:after="20"/>
              <w:ind w:left="20"/>
              <w:jc w:val="both"/>
            </w:pPr>
            <w:r>
              <w:rPr>
                <w:rFonts w:ascii="Times New Roman"/>
                <w:b w:val="false"/>
                <w:i w:val="false"/>
                <w:color w:val="000000"/>
                <w:sz w:val="20"/>
              </w:rPr>
              <w:t>
1) ыдыстың саны, жиынтықтылығы, тұтастығы, қаптаманың, таңбалаудың нормативтік құжаттарға сәйкестігі, дәрілік зат пен медициналық бұйымды медициналық қолдану жөніндегі нұсқаулықтың мемлекеттік және орыс тілдерінде болуы; медициналық бұйымға пайдалану құжатының болуы;</w:t>
            </w:r>
          </w:p>
          <w:p>
            <w:pPr>
              <w:spacing w:after="20"/>
              <w:ind w:left="20"/>
              <w:jc w:val="both"/>
            </w:pPr>
            <w:r>
              <w:rPr>
                <w:rFonts w:ascii="Times New Roman"/>
                <w:b w:val="false"/>
                <w:i w:val="false"/>
                <w:color w:val="000000"/>
                <w:sz w:val="20"/>
              </w:rPr>
              <w:t>
2) ілеспе құжаттарда көрсетілген өнімнің атауына, мөлшеріне, өлшенуіне, санына, партиясына (сериясына) сәйкестігі;</w:t>
            </w:r>
          </w:p>
          <w:p>
            <w:pPr>
              <w:spacing w:after="20"/>
              <w:ind w:left="20"/>
              <w:jc w:val="both"/>
            </w:pPr>
            <w:r>
              <w:rPr>
                <w:rFonts w:ascii="Times New Roman"/>
                <w:b w:val="false"/>
                <w:i w:val="false"/>
                <w:color w:val="000000"/>
                <w:sz w:val="20"/>
              </w:rPr>
              <w:t>
3) ілеспе құжаттарда сәйкестік сертификаты немесе оған тауарды босатуға арналған жүкқұжатта сілтеме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белгілі бір аурулары бар азаматтардың жекелеген санаттарын тегін қамтамасыз ету үшін дәрілік заттар мен бейімделген емдеу өнімдерінің тізбесі туралы танысуға ыңғайлы жерде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мемлекеттік басқарудың жергілікті органдарымен тиісті шарттары бар бөлшек сауда объектілерінде тиісті денсаулық сақтау ұйымының басшысы бекіткен дәрілік заттарды тегін алуға арналған рецептілерге қол қоюға құқығы бар адамдардың тізімдері мен қол қою үлгілерінің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Танысуға ыңғайлы жерде орналастыруды қамтамасыз ету:</w:t>
            </w:r>
          </w:p>
          <w:p>
            <w:pPr>
              <w:spacing w:after="20"/>
              <w:ind w:left="20"/>
              <w:jc w:val="both"/>
            </w:pPr>
            <w:r>
              <w:rPr>
                <w:rFonts w:ascii="Times New Roman"/>
                <w:b w:val="false"/>
                <w:i w:val="false"/>
                <w:color w:val="000000"/>
                <w:sz w:val="20"/>
              </w:rPr>
              <w:t>
1) Фармацевтикалық қызметке лицензияның және оған қосымшаның немесе қызметті немесе белгілі бір әрекеттерді жүзеге асырудың басталғаны немесе тоқтатылғаны туралы хабардар ететін құжаттың (оның ішінде электрондық құжаттың басып шығарылған көшірмесінің) көшірмелері;</w:t>
            </w:r>
          </w:p>
          <w:p>
            <w:pPr>
              <w:spacing w:after="20"/>
              <w:ind w:left="20"/>
              <w:jc w:val="both"/>
            </w:pPr>
            <w:r>
              <w:rPr>
                <w:rFonts w:ascii="Times New Roman"/>
                <w:b w:val="false"/>
                <w:i w:val="false"/>
                <w:color w:val="000000"/>
                <w:sz w:val="20"/>
              </w:rPr>
              <w:t>
2) пікірлер мен ұсыныстар кітаптары;</w:t>
            </w:r>
          </w:p>
          <w:p>
            <w:pPr>
              <w:spacing w:after="20"/>
              <w:ind w:left="20"/>
              <w:jc w:val="both"/>
            </w:pPr>
            <w:r>
              <w:rPr>
                <w:rFonts w:ascii="Times New Roman"/>
                <w:b w:val="false"/>
                <w:i w:val="false"/>
                <w:color w:val="000000"/>
                <w:sz w:val="20"/>
              </w:rPr>
              <w:t>
3) анықтамалық фармацевтикалық қызметтің телефон нөмірлері туралы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үшін көрінетін жерде мынадай сипаттағы ақпаратты орналастыруды қамтамасыз ету:</w:t>
            </w:r>
          </w:p>
          <w:p>
            <w:pPr>
              <w:spacing w:after="20"/>
              <w:ind w:left="20"/>
              <w:jc w:val="both"/>
            </w:pPr>
            <w:r>
              <w:rPr>
                <w:rFonts w:ascii="Times New Roman"/>
                <w:b w:val="false"/>
                <w:i w:val="false"/>
                <w:color w:val="000000"/>
                <w:sz w:val="20"/>
              </w:rPr>
              <w:t>
"Дәрілік заттар кері қайтаруға және айырбастауға жатпайды";</w:t>
            </w:r>
          </w:p>
          <w:p>
            <w:pPr>
              <w:spacing w:after="20"/>
              <w:ind w:left="20"/>
              <w:jc w:val="both"/>
            </w:pPr>
            <w:r>
              <w:rPr>
                <w:rFonts w:ascii="Times New Roman"/>
                <w:b w:val="false"/>
                <w:i w:val="false"/>
                <w:color w:val="000000"/>
                <w:sz w:val="20"/>
              </w:rPr>
              <w:t>
"Балаларға дәрі-дәрмектер берілмейді";</w:t>
            </w:r>
          </w:p>
          <w:p>
            <w:pPr>
              <w:spacing w:after="20"/>
              <w:ind w:left="20"/>
              <w:jc w:val="both"/>
            </w:pPr>
            <w:r>
              <w:rPr>
                <w:rFonts w:ascii="Times New Roman"/>
                <w:b w:val="false"/>
                <w:i w:val="false"/>
                <w:color w:val="000000"/>
                <w:sz w:val="20"/>
              </w:rPr>
              <w:t>
"Дәрігердің рецепті бойынша босатуға арналған дәрілік заттарды рецептсіз сатуға тыйым салынады";</w:t>
            </w:r>
          </w:p>
          <w:p>
            <w:pPr>
              <w:spacing w:after="20"/>
              <w:ind w:left="20"/>
              <w:jc w:val="both"/>
            </w:pPr>
            <w:r>
              <w:rPr>
                <w:rFonts w:ascii="Times New Roman"/>
                <w:b w:val="false"/>
                <w:i w:val="false"/>
                <w:color w:val="000000"/>
                <w:sz w:val="20"/>
              </w:rPr>
              <w:t>
"Дәріханада дайындалатын дәрілік препараттарды сақтау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өткізу кезінде дәрілік заттың саудалық атауына шекті бағаның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фармацевтикалық қызметкерде денсаулық сақтау саласындағы маман сертификатының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және қызметтің кіші түрлеріне қосымшалардың немесе қызметтің басталғаны туралы хабарламаның болуы.</w:t>
            </w:r>
          </w:p>
          <w:p>
            <w:pPr>
              <w:spacing w:after="20"/>
              <w:ind w:left="20"/>
              <w:jc w:val="both"/>
            </w:pPr>
            <w:r>
              <w:rPr>
                <w:rFonts w:ascii="Times New Roman"/>
                <w:b w:val="false"/>
                <w:i w:val="false"/>
                <w:color w:val="000000"/>
                <w:sz w:val="20"/>
              </w:rPr>
              <w:t>
Мемлекеттік лицензияны және оған қосымшаны алу кезінде мәлімделген қызмет түрлері мен кіші түрлерінің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құжатта, дәрілік заттар мен медициналық бұйымдар үшін медициналық қолдану жөніндегі нұсқаулықта, олардың қаптамаларын таңбалауда көрсетілген пайдалану құжаттарында (медициналық бұйым үшін) өндіруші белгілеген шарттарға сәйкес сақтауды және тасымалдауды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 үй-жайларын (аймақтарын) жобалау, салу, құрамы, алаңдардың мөлшері, жабдықтау және олардың сақталуын қамтамасыз ететін оларды пайдалану жөніндегі талаптарды сақтау арқылы дәрілік заттар мен медициналық бұйымдардың әртүрлі топтарының сақталуын, сақтау жағдайларын және олармен жұмыс істеуді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қандай да бір әсер етпеу, жарықтың, температураның, ылғалдың және басқа да сыртқы факторлардың теріс әсерінен қорғау үшін дәрілік заттар мен медициналық бұйымдарды басқа өнімдерден бөлек сақтауды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жарамдылық мерзімдерін қағаз немесе электрондық жеткізгіште есепке алуды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нақты белгіленген сақтау аймақтарында дәрілік заттар мен медициналық бұйымдарды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үй-жайын, оның ішінде тоңазытқыш бөлмені (камераны) температураны, ауаның ылғалдылығын бақылауға арналған тиісті жабдықтармен (термометрлермен, гигрометрлермен, аспаптардың басқа да түрлерімен) және оларды Жылдың суық және жылы мезгілдеріне температуралық ауытқу аймақтарын тестілеу нәтижелері бойынша жылыту аспаптарынан алыс үй-жайлардың ішкі қабырғаларында орналастыруды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топқа, қолдану тәсіліне, агрегаттық жай-күйіне, физика-химиялық қасиеттеріне, оларға сыртқы ортаның әртүрлі факторларының әсеріне байланысты барлық дәрілік заттар мен медициналық бұйымдарды сақтау кезінде бөлуді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Айналысы туралы шешім әлі қабылданбаған, жарамдылық мерзімі өткен, қайтарылған, жеткізуге жарамды санаттан алынған, бұрмалануға күдік бар, кері қайтарылған және қабылданбаған дәрілік заттарды сақтауға арналған оқшауланған орынның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және жөнелту аймақтарында ауа-райының әсерінен қорғауды қамтамасыз ету. Қабылдау және жөнелту аймақтарында жабдықтың (желдету/ кондиционерлеу жүйесі, гигрометр, термометр), контейнерлерді тазалауға арналған жабдықтың болуы. Алынған өнімді бақылаудың жабдықталған аймағының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карантин, ақау, жөнелту және сақтау аймақтарын бөлу. Дәрілік заттар карантинде сақталатын, нақты белгіленуі және қолжетімділігі шектеулі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жауап беретін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Жанғыш заттар үшін жекелеген қоймалар болмаған кезде өрт қауіпсіздігі талаптарына жауап беретін көрші үй-жайлардан жанбайтын қабырғалары оқшауланған жалпы жанбайтын құрылыстардың болуы, үй-жайды сору-шығару желдеткішімен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жеке үй жайларда шыны немесе металл ыдыстарда басқа топтардан оқшаулап сақтауды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болмайтын жеңіл тұтанғыш және жанғыш дәрілік заттарды сақтау:</w:t>
            </w:r>
          </w:p>
          <w:p>
            <w:pPr>
              <w:spacing w:after="20"/>
              <w:ind w:left="20"/>
              <w:jc w:val="both"/>
            </w:pPr>
            <w:r>
              <w:rPr>
                <w:rFonts w:ascii="Times New Roman"/>
                <w:b w:val="false"/>
                <w:i w:val="false"/>
                <w:color w:val="000000"/>
                <w:sz w:val="20"/>
              </w:rPr>
              <w:t>
1) толтыру деңгейі көлемнің 90 пайызынан аспайтын лық толтырылған контейнерде сақталмайды. Yлкен мөлшердегі спирттер көлемнің 95 пайызынан аспайтындай етіп толтырылатын металл ыдыстарда сақталады;</w:t>
            </w:r>
          </w:p>
          <w:p>
            <w:pPr>
              <w:spacing w:after="20"/>
              <w:ind w:left="20"/>
              <w:jc w:val="both"/>
            </w:pPr>
            <w:r>
              <w:rPr>
                <w:rFonts w:ascii="Times New Roman"/>
                <w:b w:val="false"/>
                <w:i w:val="false"/>
                <w:color w:val="000000"/>
                <w:sz w:val="20"/>
              </w:rPr>
              <w:t>
2) минералды қышқылдармен (күкірт, азот және басқа қышқылдармен), тығыздалған және сұйытылған газдармен, жеңіл жанатын заттармен, сондай-ақ органикалық заттармен қосылғанда жарылғыш қаупі бар қоспалар (калий хлораты, калий перманганаты) беретін органикалық емес тұздармен бірге сақталмайды.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гипохлоридінің оқшауланған сақталуын оның қасиеттерін ескере отырып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тұтанатын сұйықтықтарды қорғауды контейнерлердің жай-күйін, олардың герметикалығын және жарамдылығын тұрақты бақылуын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қаупі бар дәрілік заттарды шаңмен ластануға қарсы сақтау кезінде шараларды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Қышқылдары мен сілтілері бар жарылғыш заттарды және өртке қауіпті дәрілік заттарды жеке сақтауды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және жанғыш газдары бар баллондарды жылу көздерінен, оларға май мен басқа да майлы заттардың түсуінен қорғауды және оларды оқшауланған үй-жайларда немесе шатырлар астында сақтауды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 құрғақ желдетілетін үй-жайда шкафтарда, жәшіктерде, стеллаждарда, паллеттерде, паллеттерде, тазалықты қамтамасыз ететін жағдайларда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жылытылатын үй-жайларда бөлме температурасында, ауаның салыстырмалы ылғалдылығы 65 пайыздан аспайтын кезде медициналық құралдарды, құрылғыларды, аспаптарды, аппаратураларды сақтау шарттарын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 (аймақтарын) әрлеу және сақтауға арналған үшін үй-жайлар мен жабдықтардың тазалығын қамтамасыз ету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Жәндіктердің, кеміргіштердің немесе басқа жануарлардың енуінен қорғауды қамтамасыз ету, зиянкестерді профилактикалық бақылау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арналған демалыс бөлмелерін, киім-кешек бөлмелерін, душ бөлмелері мен дәретханаларды сақтау үй-жайларынан (аймақтарынан) бөлу. Сақтау үй-жайларында (аймақтарында) тамақ өнімдері, сусындар, темекі өнімдері, сондай-ақ жеке пайдалануға арналған дәрілік заттар сақталмайды.</w:t>
            </w:r>
          </w:p>
          <w:p>
            <w:pPr>
              <w:spacing w:after="20"/>
              <w:ind w:left="20"/>
              <w:jc w:val="both"/>
            </w:pPr>
            <w:r>
              <w:rPr>
                <w:rFonts w:ascii="Times New Roman"/>
                <w:b w:val="false"/>
                <w:i w:val="false"/>
                <w:color w:val="000000"/>
                <w:sz w:val="20"/>
              </w:rPr>
              <w:t>
Сақтау аймағында жұмыс істейтін қызметкерлерде, орындалатын жұмысқа сәйкес келетін қорғаныш немесе жұмыс киімдерінің және қажет болған жағдайда жеке қорғану құралдарының болуы. Қауіпті дәрілік заттармен жұмыс істейтін персонал арнайы нұсқаулықтан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 үй-жайларында қажетті жабдықтармен және мүкәммалмен қамтамасыз ету:</w:t>
            </w:r>
          </w:p>
          <w:p>
            <w:pPr>
              <w:spacing w:after="20"/>
              <w:ind w:left="20"/>
              <w:jc w:val="both"/>
            </w:pPr>
            <w:r>
              <w:rPr>
                <w:rFonts w:ascii="Times New Roman"/>
                <w:b w:val="false"/>
                <w:i w:val="false"/>
                <w:color w:val="000000"/>
                <w:sz w:val="20"/>
              </w:rPr>
              <w:t>
1) дәрілік заттар мен медициналық бұйымдарды сақтауға арналған сөрелермен, поддондармен, тауар сөрелерімен, шкафтармен;</w:t>
            </w:r>
          </w:p>
          <w:p>
            <w:pPr>
              <w:spacing w:after="20"/>
              <w:ind w:left="20"/>
              <w:jc w:val="both"/>
            </w:pPr>
            <w:r>
              <w:rPr>
                <w:rFonts w:ascii="Times New Roman"/>
                <w:b w:val="false"/>
                <w:i w:val="false"/>
                <w:color w:val="000000"/>
                <w:sz w:val="20"/>
              </w:rPr>
              <w:t>
2) температуралық режимді құруға арналған технологиялық жабдықпен жабдықталады;</w:t>
            </w:r>
          </w:p>
          <w:p>
            <w:pPr>
              <w:spacing w:after="20"/>
              <w:ind w:left="20"/>
              <w:jc w:val="both"/>
            </w:pPr>
            <w:r>
              <w:rPr>
                <w:rFonts w:ascii="Times New Roman"/>
                <w:b w:val="false"/>
                <w:i w:val="false"/>
                <w:color w:val="000000"/>
                <w:sz w:val="20"/>
              </w:rPr>
              <w:t>
3) температура мен ылғалдылықты тіркеуге арналған аспаптармен;</w:t>
            </w:r>
          </w:p>
          <w:p>
            <w:pPr>
              <w:spacing w:after="20"/>
              <w:ind w:left="20"/>
              <w:jc w:val="both"/>
            </w:pPr>
            <w:r>
              <w:rPr>
                <w:rFonts w:ascii="Times New Roman"/>
                <w:b w:val="false"/>
                <w:i w:val="false"/>
                <w:color w:val="000000"/>
                <w:sz w:val="20"/>
              </w:rPr>
              <w:t>
4) тиеу-түсіру жұмыстарына арналған механикаландыру құралдарымен;</w:t>
            </w:r>
          </w:p>
          <w:p>
            <w:pPr>
              <w:spacing w:after="20"/>
              <w:ind w:left="20"/>
              <w:jc w:val="both"/>
            </w:pPr>
            <w:r>
              <w:rPr>
                <w:rFonts w:ascii="Times New Roman"/>
                <w:b w:val="false"/>
                <w:i w:val="false"/>
                <w:color w:val="000000"/>
                <w:sz w:val="20"/>
              </w:rPr>
              <w:t>
5) санитариялық режимді қамтамасыз ету үшін дезинфекциялық құралдармен және жинау мүкәммалымен;</w:t>
            </w:r>
          </w:p>
          <w:p>
            <w:pPr>
              <w:spacing w:after="20"/>
              <w:ind w:left="20"/>
              <w:jc w:val="both"/>
            </w:pPr>
            <w:r>
              <w:rPr>
                <w:rFonts w:ascii="Times New Roman"/>
                <w:b w:val="false"/>
                <w:i w:val="false"/>
                <w:color w:val="000000"/>
                <w:sz w:val="20"/>
              </w:rPr>
              <w:t>
6) санитариялық-гигиеналық режимді, еңбекті қорғауды, қауіпсіздік техникасын, өрт қауіпсіздігін, қоршаған ортаны қорғауды және дәрілік заттардың сақталуын қамтамасыз ететін өзге де жабдықтармен және мүкәммалмен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шарттарын бақылау және мониторингілеу үшін пайдаланылатын жабдықты калибрлеу (тексеру) туралы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бөлмесінің (камераның), тоңазытқыш жабдығының ақаулығы немесе электр энергиясының өшуі, Төтенше жағдайлар туындаған жағдайда әзірленген және бекітілген шұғыл іс-шаралар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тазарту және дезинфекциялау бойынша әзірленген және бекітілген нұсқаулықтың болуы. Жабдық ақаусыз пайдаланылады және тиісті тазалықта ұсталады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сақтауды жүзеге асыратын объектілерде дәрілік заттар мен медициналық бұйымдар сапасының сақталуын қамтамасыз етуге жауапты адамның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жөніндегі комиссияның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және медициналық қолдануға жарамсыз дәрілік заттар мен медициналық бұйымдарды жою туралы актілердің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таңбалануын қамтитын мынадай ақпараттың болуы:</w:t>
            </w:r>
          </w:p>
          <w:p>
            <w:pPr>
              <w:spacing w:after="20"/>
              <w:ind w:left="20"/>
              <w:jc w:val="both"/>
            </w:pPr>
            <w:r>
              <w:rPr>
                <w:rFonts w:ascii="Times New Roman"/>
                <w:b w:val="false"/>
                <w:i w:val="false"/>
                <w:color w:val="000000"/>
                <w:sz w:val="20"/>
              </w:rPr>
              <w:t>
1) дәрілік заттың саудалық атауы;</w:t>
            </w:r>
          </w:p>
          <w:p>
            <w:pPr>
              <w:spacing w:after="20"/>
              <w:ind w:left="20"/>
              <w:jc w:val="both"/>
            </w:pPr>
            <w:r>
              <w:rPr>
                <w:rFonts w:ascii="Times New Roman"/>
                <w:b w:val="false"/>
                <w:i w:val="false"/>
                <w:color w:val="000000"/>
                <w:sz w:val="20"/>
              </w:rPr>
              <w:t>
2) қазақ, орыс немесе ағылшын тілдерінде халықаралық патенттелмеген атауы (бар болса);</w:t>
            </w:r>
          </w:p>
          <w:p>
            <w:pPr>
              <w:spacing w:after="20"/>
              <w:ind w:left="20"/>
              <w:jc w:val="both"/>
            </w:pPr>
            <w:r>
              <w:rPr>
                <w:rFonts w:ascii="Times New Roman"/>
                <w:b w:val="false"/>
                <w:i w:val="false"/>
                <w:color w:val="000000"/>
                <w:sz w:val="20"/>
              </w:rPr>
              <w:t>
3) дәрілік затты өндіруші ұйымның атауы, мекенжайы. Өндіруші ұйымның атауы және оның мекенжайы толық немесе қысқартылған түрде көрсетіледі (қала, ел). Тауарлық белгі егер оған Қазақстан Республикасында құқықтық қорғау ұсынылған жағдайда көрсетіледі.Егер дәрілік затты өндіруші ұйым оның қаптамашысы болып табылмаса, онда қаптамашының атауы, қаптама күні мен уақыты көрсетіледі.</w:t>
            </w:r>
          </w:p>
          <w:p>
            <w:pPr>
              <w:spacing w:after="20"/>
              <w:ind w:left="20"/>
              <w:jc w:val="both"/>
            </w:pPr>
            <w:r>
              <w:rPr>
                <w:rFonts w:ascii="Times New Roman"/>
                <w:b w:val="false"/>
                <w:i w:val="false"/>
                <w:color w:val="000000"/>
                <w:sz w:val="20"/>
              </w:rPr>
              <w:t>
4) тіркеу куәлігі ұстаушысының атауы, оның мекенжайы (қала, ел);</w:t>
            </w:r>
          </w:p>
          <w:p>
            <w:pPr>
              <w:spacing w:after="20"/>
              <w:ind w:left="20"/>
              <w:jc w:val="both"/>
            </w:pPr>
            <w:r>
              <w:rPr>
                <w:rFonts w:ascii="Times New Roman"/>
                <w:b w:val="false"/>
                <w:i w:val="false"/>
                <w:color w:val="000000"/>
                <w:sz w:val="20"/>
              </w:rPr>
              <w:t>
5) дәрілік нысаны;</w:t>
            </w:r>
          </w:p>
          <w:p>
            <w:pPr>
              <w:spacing w:after="20"/>
              <w:ind w:left="20"/>
              <w:jc w:val="both"/>
            </w:pPr>
            <w:r>
              <w:rPr>
                <w:rFonts w:ascii="Times New Roman"/>
                <w:b w:val="false"/>
                <w:i w:val="false"/>
                <w:color w:val="000000"/>
                <w:sz w:val="20"/>
              </w:rPr>
              <w:t>
6) белсенді фармацевтикалық субстанцияның (белсенді фармацевтикалық субстанциялардың) дозасы және (немесе) белсенділігі және (немесе) концентрациясы (егер қолданылса);</w:t>
            </w:r>
          </w:p>
          <w:p>
            <w:pPr>
              <w:spacing w:after="20"/>
              <w:ind w:left="20"/>
              <w:jc w:val="both"/>
            </w:pPr>
            <w:r>
              <w:rPr>
                <w:rFonts w:ascii="Times New Roman"/>
                <w:b w:val="false"/>
                <w:i w:val="false"/>
                <w:color w:val="000000"/>
                <w:sz w:val="20"/>
              </w:rPr>
              <w:t>
7) дәрілік нысаны және қаптама типіне байланысты салмағы, көлемі немесе дозалау бірілігінің саны бойынша дәрілік препараттың мөлшері;</w:t>
            </w:r>
          </w:p>
          <w:p>
            <w:pPr>
              <w:spacing w:after="20"/>
              <w:ind w:left="20"/>
              <w:jc w:val="both"/>
            </w:pPr>
            <w:r>
              <w:rPr>
                <w:rFonts w:ascii="Times New Roman"/>
                <w:b w:val="false"/>
                <w:i w:val="false"/>
                <w:color w:val="000000"/>
                <w:sz w:val="20"/>
              </w:rPr>
              <w:t>
8) дәрілік препараттың құрамы туралы ақпарат;</w:t>
            </w:r>
          </w:p>
          <w:p>
            <w:pPr>
              <w:spacing w:after="20"/>
              <w:ind w:left="20"/>
              <w:jc w:val="both"/>
            </w:pPr>
            <w:r>
              <w:rPr>
                <w:rFonts w:ascii="Times New Roman"/>
                <w:b w:val="false"/>
                <w:i w:val="false"/>
                <w:color w:val="000000"/>
                <w:sz w:val="20"/>
              </w:rPr>
              <w:t>
9) өлшеп-оралған дәрілік өсімдік шикізатын білдіретін дәрілік өсімдік препараттары үшін дәрілік өсімдік шикізатының және (немесе) өсімдік тектес белсенді фармацевтикалық субстанцияның салмағы олардың белгілі бір ылғалдылығы кезінде көрсетіледі;</w:t>
            </w:r>
          </w:p>
          <w:p>
            <w:pPr>
              <w:spacing w:after="20"/>
              <w:ind w:left="20"/>
              <w:jc w:val="both"/>
            </w:pPr>
            <w:r>
              <w:rPr>
                <w:rFonts w:ascii="Times New Roman"/>
                <w:b w:val="false"/>
                <w:i w:val="false"/>
                <w:color w:val="000000"/>
                <w:sz w:val="20"/>
              </w:rPr>
              <w:t>
10) құрамында есірткі заттары бар дәрілік препараттар үшін осы заттардың атаулары және олардың салмақ бірлігіндегі және пайыздық мөлшерінде құрамы көрсетіледі.</w:t>
            </w:r>
          </w:p>
          <w:p>
            <w:pPr>
              <w:spacing w:after="20"/>
              <w:ind w:left="20"/>
              <w:jc w:val="both"/>
            </w:pPr>
            <w:r>
              <w:rPr>
                <w:rFonts w:ascii="Times New Roman"/>
                <w:b w:val="false"/>
                <w:i w:val="false"/>
                <w:color w:val="000000"/>
                <w:sz w:val="20"/>
              </w:rPr>
              <w:t>
Бір компонентті дәрілік препараттарда дәрілік препарат пен белсенді фармацевтикалық субстанцияның атаулары бірдей болған және оның дозалануы, концентрациясы, белсенділігі көрсетілген жағдайда белсенді фармацевтикалық субстанциялардың құрамы көрсетілмейді;</w:t>
            </w:r>
          </w:p>
          <w:p>
            <w:pPr>
              <w:spacing w:after="20"/>
              <w:ind w:left="20"/>
              <w:jc w:val="both"/>
            </w:pPr>
            <w:r>
              <w:rPr>
                <w:rFonts w:ascii="Times New Roman"/>
                <w:b w:val="false"/>
                <w:i w:val="false"/>
                <w:color w:val="000000"/>
                <w:sz w:val="20"/>
              </w:rPr>
              <w:t>
11) қосалқы заттардың тізбесі:</w:t>
            </w:r>
          </w:p>
          <w:p>
            <w:pPr>
              <w:spacing w:after="20"/>
              <w:ind w:left="20"/>
              <w:jc w:val="both"/>
            </w:pPr>
            <w:r>
              <w:rPr>
                <w:rFonts w:ascii="Times New Roman"/>
                <w:b w:val="false"/>
                <w:i w:val="false"/>
                <w:color w:val="000000"/>
                <w:sz w:val="20"/>
              </w:rPr>
              <w:t>
парентералдық, көзге және сыртқа қолдануға арналған дәрілік препараттар үшін барлық қосалқы заттардың тізбесі көрсетіледі;</w:t>
            </w:r>
          </w:p>
          <w:p>
            <w:pPr>
              <w:spacing w:after="20"/>
              <w:ind w:left="20"/>
              <w:jc w:val="both"/>
            </w:pPr>
            <w:r>
              <w:rPr>
                <w:rFonts w:ascii="Times New Roman"/>
                <w:b w:val="false"/>
                <w:i w:val="false"/>
                <w:color w:val="000000"/>
                <w:sz w:val="20"/>
              </w:rPr>
              <w:t>
инфузиялық ерітінділер үшін барлық қосымша заттардың сапалық және сандық құрамы көрсетіледі;</w:t>
            </w:r>
          </w:p>
          <w:p>
            <w:pPr>
              <w:spacing w:after="20"/>
              <w:ind w:left="20"/>
              <w:jc w:val="both"/>
            </w:pPr>
            <w:r>
              <w:rPr>
                <w:rFonts w:ascii="Times New Roman"/>
                <w:b w:val="false"/>
                <w:i w:val="false"/>
                <w:color w:val="000000"/>
                <w:sz w:val="20"/>
              </w:rPr>
              <w:t>
басқа дәрілік нысандар үшін микробқа қарсы консерванттардың, бояғыштардың, сондай-ақ қанттар мен этанолдың тізбесі көрсетіледі;</w:t>
            </w:r>
          </w:p>
          <w:p>
            <w:pPr>
              <w:spacing w:after="20"/>
              <w:ind w:left="20"/>
              <w:jc w:val="both"/>
            </w:pPr>
            <w:r>
              <w:rPr>
                <w:rFonts w:ascii="Times New Roman"/>
                <w:b w:val="false"/>
                <w:i w:val="false"/>
                <w:color w:val="000000"/>
                <w:sz w:val="20"/>
              </w:rPr>
              <w:t>
12) құрамына кемінде біреуден астам белсенді фармацевтикалық субстанция компоненті кіретін инфузиялық ерітінділер үшін осмолярлық және (немесе) осмоляльділік шамасының мәні көрсетіледі;</w:t>
            </w:r>
          </w:p>
          <w:p>
            <w:pPr>
              <w:spacing w:after="20"/>
              <w:ind w:left="20"/>
              <w:jc w:val="both"/>
            </w:pPr>
            <w:r>
              <w:rPr>
                <w:rFonts w:ascii="Times New Roman"/>
                <w:b w:val="false"/>
                <w:i w:val="false"/>
                <w:color w:val="000000"/>
                <w:sz w:val="20"/>
              </w:rPr>
              <w:t>
13) қолданылу тәсілі және дәрілік нысанына қарай енгізу жолы (ішуге арналған таблеткалар мен капсулалар үшін қолданылу тәсілі көрсетілмейді);</w:t>
            </w:r>
          </w:p>
          <w:p>
            <w:pPr>
              <w:spacing w:after="20"/>
              <w:ind w:left="20"/>
              <w:jc w:val="both"/>
            </w:pPr>
            <w:r>
              <w:rPr>
                <w:rFonts w:ascii="Times New Roman"/>
                <w:b w:val="false"/>
                <w:i w:val="false"/>
                <w:color w:val="000000"/>
                <w:sz w:val="20"/>
              </w:rPr>
              <w:t>
14) сақтық шаралары;</w:t>
            </w:r>
          </w:p>
          <w:p>
            <w:pPr>
              <w:spacing w:after="20"/>
              <w:ind w:left="20"/>
              <w:jc w:val="both"/>
            </w:pPr>
            <w:r>
              <w:rPr>
                <w:rFonts w:ascii="Times New Roman"/>
                <w:b w:val="false"/>
                <w:i w:val="false"/>
                <w:color w:val="000000"/>
                <w:sz w:val="20"/>
              </w:rPr>
              <w:t>
15) ескерту жазбалары;</w:t>
            </w:r>
          </w:p>
          <w:p>
            <w:pPr>
              <w:spacing w:after="20"/>
              <w:ind w:left="20"/>
              <w:jc w:val="both"/>
            </w:pPr>
            <w:r>
              <w:rPr>
                <w:rFonts w:ascii="Times New Roman"/>
                <w:b w:val="false"/>
                <w:i w:val="false"/>
                <w:color w:val="000000"/>
                <w:sz w:val="20"/>
              </w:rPr>
              <w:t>
16) сақтау шарттары, сақтау ерекшеліктері және қажет болған жағдайда тасымалдау талаптары;</w:t>
            </w:r>
          </w:p>
          <w:p>
            <w:pPr>
              <w:spacing w:after="20"/>
              <w:ind w:left="20"/>
              <w:jc w:val="both"/>
            </w:pPr>
            <w:r>
              <w:rPr>
                <w:rFonts w:ascii="Times New Roman"/>
                <w:b w:val="false"/>
                <w:i w:val="false"/>
                <w:color w:val="000000"/>
                <w:sz w:val="20"/>
              </w:rPr>
              <w:t>
17) босату шарттары (дәрігердің рецептісі арқылы немесе дәрігердің рецептісінсіз);</w:t>
            </w:r>
          </w:p>
          <w:p>
            <w:pPr>
              <w:spacing w:after="20"/>
              <w:ind w:left="20"/>
              <w:jc w:val="both"/>
            </w:pPr>
            <w:r>
              <w:rPr>
                <w:rFonts w:ascii="Times New Roman"/>
                <w:b w:val="false"/>
                <w:i w:val="false"/>
                <w:color w:val="000000"/>
                <w:sz w:val="20"/>
              </w:rPr>
              <w:t>
18) серия нөмірі;</w:t>
            </w:r>
          </w:p>
          <w:p>
            <w:pPr>
              <w:spacing w:after="20"/>
              <w:ind w:left="20"/>
              <w:jc w:val="both"/>
            </w:pPr>
            <w:r>
              <w:rPr>
                <w:rFonts w:ascii="Times New Roman"/>
                <w:b w:val="false"/>
                <w:i w:val="false"/>
                <w:color w:val="000000"/>
                <w:sz w:val="20"/>
              </w:rPr>
              <w:t>
19) өндірілген күні;</w:t>
            </w:r>
          </w:p>
          <w:p>
            <w:pPr>
              <w:spacing w:after="20"/>
              <w:ind w:left="20"/>
              <w:jc w:val="both"/>
            </w:pPr>
            <w:r>
              <w:rPr>
                <w:rFonts w:ascii="Times New Roman"/>
                <w:b w:val="false"/>
                <w:i w:val="false"/>
                <w:color w:val="000000"/>
                <w:sz w:val="20"/>
              </w:rPr>
              <w:t>
20) жарамдылық мерзімі: "(күні, айы, жылы) дейін жарамды" немесе "(күні, айы, жылы)";</w:t>
            </w:r>
          </w:p>
          <w:p>
            <w:pPr>
              <w:spacing w:after="20"/>
              <w:ind w:left="20"/>
              <w:jc w:val="both"/>
            </w:pPr>
            <w:r>
              <w:rPr>
                <w:rFonts w:ascii="Times New Roman"/>
                <w:b w:val="false"/>
                <w:i w:val="false"/>
                <w:color w:val="000000"/>
                <w:sz w:val="20"/>
              </w:rPr>
              <w:t>
Жарамдылық мерзімі "(айы, жылы) дейін жарамды" немесе "(айы, жылы)" деп көрсетіледі, бұл ретте жарамдылық мерзімі көрсетілген айдың соңғы күніне дейінгі күн қоса алынып белгіленеді;</w:t>
            </w:r>
          </w:p>
          <w:p>
            <w:pPr>
              <w:spacing w:after="20"/>
              <w:ind w:left="20"/>
              <w:jc w:val="both"/>
            </w:pPr>
            <w:r>
              <w:rPr>
                <w:rFonts w:ascii="Times New Roman"/>
                <w:b w:val="false"/>
                <w:i w:val="false"/>
                <w:color w:val="000000"/>
                <w:sz w:val="20"/>
              </w:rPr>
              <w:t>
21) "ҚР-ДЗ-" белгісі түрінде дәрілік заттың тіркеу нөмірі;</w:t>
            </w:r>
          </w:p>
          <w:p>
            <w:pPr>
              <w:spacing w:after="20"/>
              <w:ind w:left="20"/>
              <w:jc w:val="both"/>
            </w:pPr>
            <w:r>
              <w:rPr>
                <w:rFonts w:ascii="Times New Roman"/>
                <w:b w:val="false"/>
                <w:i w:val="false"/>
                <w:color w:val="000000"/>
                <w:sz w:val="20"/>
              </w:rPr>
              <w:t>
22) штрих код (бар болса).</w:t>
            </w:r>
          </w:p>
          <w:p>
            <w:pPr>
              <w:spacing w:after="20"/>
              <w:ind w:left="20"/>
              <w:jc w:val="both"/>
            </w:pPr>
            <w:r>
              <w:rPr>
                <w:rFonts w:ascii="Times New Roman"/>
                <w:b w:val="false"/>
                <w:i w:val="false"/>
                <w:color w:val="000000"/>
                <w:sz w:val="20"/>
              </w:rPr>
              <w:t>
23) сәйкестендіру құралы қамтылған сәйкестендіру құралы немесе материалдық жеткізгіш.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қаптамаға салынған бастапқы қаптамада таңбалануын қамтитын мынадай ақпараттың болуы:</w:t>
            </w:r>
          </w:p>
          <w:p>
            <w:pPr>
              <w:spacing w:after="20"/>
              <w:ind w:left="20"/>
              <w:jc w:val="both"/>
            </w:pPr>
            <w:r>
              <w:rPr>
                <w:rFonts w:ascii="Times New Roman"/>
                <w:b w:val="false"/>
                <w:i w:val="false"/>
                <w:color w:val="000000"/>
                <w:sz w:val="20"/>
              </w:rPr>
              <w:t>
1) дозасы, белсенділігі немесе концентрациясы көрсетілген дәрілік препараттың саудалық атауы;</w:t>
            </w:r>
          </w:p>
          <w:p>
            <w:pPr>
              <w:spacing w:after="20"/>
              <w:ind w:left="20"/>
              <w:jc w:val="both"/>
            </w:pPr>
            <w:r>
              <w:rPr>
                <w:rFonts w:ascii="Times New Roman"/>
                <w:b w:val="false"/>
                <w:i w:val="false"/>
                <w:color w:val="000000"/>
                <w:sz w:val="20"/>
              </w:rPr>
              <w:t>
2) мемлекеттік, орыс және ағылшын тілдеріндегі халықаралық патенттелмеген атауы (бар болса);</w:t>
            </w:r>
          </w:p>
          <w:p>
            <w:pPr>
              <w:spacing w:after="20"/>
              <w:ind w:left="20"/>
              <w:jc w:val="both"/>
            </w:pPr>
            <w:r>
              <w:rPr>
                <w:rFonts w:ascii="Times New Roman"/>
                <w:b w:val="false"/>
                <w:i w:val="false"/>
                <w:color w:val="000000"/>
                <w:sz w:val="20"/>
              </w:rPr>
              <w:t>
3) дәрілік препаратты өндіруші ұйымның атауы және (немесе) оның тауарлық белгісі;</w:t>
            </w:r>
          </w:p>
          <w:p>
            <w:pPr>
              <w:spacing w:after="20"/>
              <w:ind w:left="20"/>
              <w:jc w:val="both"/>
            </w:pPr>
            <w:r>
              <w:rPr>
                <w:rFonts w:ascii="Times New Roman"/>
                <w:b w:val="false"/>
                <w:i w:val="false"/>
                <w:color w:val="000000"/>
                <w:sz w:val="20"/>
              </w:rPr>
              <w:t>
4) серия нөмірі;</w:t>
            </w:r>
          </w:p>
          <w:p>
            <w:pPr>
              <w:spacing w:after="20"/>
              <w:ind w:left="20"/>
              <w:jc w:val="both"/>
            </w:pPr>
            <w:r>
              <w:rPr>
                <w:rFonts w:ascii="Times New Roman"/>
                <w:b w:val="false"/>
                <w:i w:val="false"/>
                <w:color w:val="000000"/>
                <w:sz w:val="20"/>
              </w:rPr>
              <w:t>
5) жарамдылық мерзімі "ай, жыл" немесе "күні, айы, жылы" көрсетіледі.</w:t>
            </w:r>
          </w:p>
          <w:p>
            <w:pPr>
              <w:spacing w:after="20"/>
              <w:ind w:left="20"/>
              <w:jc w:val="both"/>
            </w:pPr>
            <w:r>
              <w:rPr>
                <w:rFonts w:ascii="Times New Roman"/>
                <w:b w:val="false"/>
                <w:i w:val="false"/>
                <w:color w:val="000000"/>
                <w:sz w:val="20"/>
              </w:rPr>
              <w:t>
Қайталама қаптамаға салынған ақпаратпен бірдей қосымша ақпарат орналастырылады.</w:t>
            </w:r>
          </w:p>
          <w:p>
            <w:pPr>
              <w:spacing w:after="20"/>
              <w:ind w:left="20"/>
              <w:jc w:val="both"/>
            </w:pPr>
            <w:r>
              <w:rPr>
                <w:rFonts w:ascii="Times New Roman"/>
                <w:b w:val="false"/>
                <w:i w:val="false"/>
                <w:color w:val="000000"/>
                <w:sz w:val="20"/>
              </w:rPr>
              <w:t>
Оның тұтастығын бұзуға, бастапқы қаптамадағы ақпаратты оқуға мүмкіндік бермейтін аралық қаптама бастапқы қаптамада көрсетілген ақпаратты қайталайды.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жағымсыз реакцияларының және (немесе) тиімділігінің болмауының мониторингі жөніндегі жұмысты ұйымдастыру, дәрілік заттар мен медициналық бұйымдардың жанама әсерлерінің мониторингіне жауапты адамдарды тағайындау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уәкілетті ұйымға дәрілік заттар мен медициналық бұйымдардың жанама әсерлері және (немесе) тиімділігінің жоқтығы туралы ақпарат беруі. Уәкілетті ұйымның порталы арқылы ақпараттың міндетті ең аз көлемінің мазмұнымен онлайн режимде карта-хабарламаларды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жағдайларда уәкілетті ұйымға жағымсыз реакциялар (іс-қимылдар) және (немесе) тиімділік туралы толтырылған карта-хабарлама беру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мемлекеттік тіркеуден өтпеген дәрілік заттар мен медициналық бұйымдарды сатып алу, өндіру, сақтау, жарнама, қолдану, қамтамасыз ету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дәрілік заттар мен медициналық бұйымдарды өндіру, әкелу, сақтау, қолдану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қауіпсіздік және сапа туралы қорытындымен расталмаған дәрілік заттар мен медициналық бұйымдарды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 өткен дәрілік заттар мен медициналық бұйымдарды сақтау, қолдану және өткізу фактілерінің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заттың және медициналық бұйымның сапасы мен қауіпсіздігін бақылау жөніндегі нормативтік құжаттың талаптарына сәйкестігі (күмән ретінде алынған үлгілердің қауіпсіздігі мен сапасын бағалау нәтижелері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(оның ішінде субстанциялар) бар дәрілік заттарды сақтау, есепке алу, жою қағидалары мен тәртібін сақтау:</w:t>
            </w:r>
          </w:p>
          <w:p>
            <w:pPr>
              <w:spacing w:after="20"/>
              <w:ind w:left="20"/>
              <w:jc w:val="both"/>
            </w:pPr>
            <w:r>
              <w:rPr>
                <w:rFonts w:ascii="Times New Roman"/>
                <w:b w:val="false"/>
                <w:i w:val="false"/>
                <w:color w:val="000000"/>
                <w:sz w:val="20"/>
              </w:rPr>
              <w:t>
Есірткі, психотроптық заттарды, сол тектестер мен прекурсорларды жою:</w:t>
            </w:r>
          </w:p>
          <w:p>
            <w:pPr>
              <w:spacing w:after="20"/>
              <w:ind w:left="20"/>
              <w:jc w:val="both"/>
            </w:pPr>
            <w:r>
              <w:rPr>
                <w:rFonts w:ascii="Times New Roman"/>
                <w:b w:val="false"/>
                <w:i w:val="false"/>
                <w:color w:val="000000"/>
                <w:sz w:val="20"/>
              </w:rPr>
              <w:t>
1) есірткiнiң, психотроптық заттар мен прекурсорлардың жарамдылық мерзiмi өткен;</w:t>
            </w:r>
          </w:p>
          <w:p>
            <w:pPr>
              <w:spacing w:after="20"/>
              <w:ind w:left="20"/>
              <w:jc w:val="both"/>
            </w:pPr>
            <w:r>
              <w:rPr>
                <w:rFonts w:ascii="Times New Roman"/>
                <w:b w:val="false"/>
                <w:i w:val="false"/>
                <w:color w:val="000000"/>
                <w:sz w:val="20"/>
              </w:rPr>
              <w:t>
2) есiрткi, психотроптық заттар мен прекурсорлар химиялық немесе физикалық әсерге ұшырап, соның салдарынан қайта қалпына келтiру немесе қайта өңдеу мүмкiндiгiнен айрылып, жарамсыз болған;</w:t>
            </w:r>
          </w:p>
          <w:p>
            <w:pPr>
              <w:spacing w:after="20"/>
              <w:ind w:left="20"/>
              <w:jc w:val="both"/>
            </w:pPr>
            <w:r>
              <w:rPr>
                <w:rFonts w:ascii="Times New Roman"/>
                <w:b w:val="false"/>
                <w:i w:val="false"/>
                <w:color w:val="000000"/>
                <w:sz w:val="20"/>
              </w:rPr>
              <w:t>
3) тәркiленген, табылып заңсыз айналымнан шығарылып тасталған есірткі, психотроптық заттардың, сол тектестер мен прекурсорлардың медициналық, ғылыми немесе өзге де құндылығы болмаған және қайта өңделмейтiн жағдайларда, сондай-ақ Қазақстан Республикасының заңдарында көзделген өзге де жағдайларда жүзеге асырылуы мүмкiн.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 және нарколог дәрігерлерінің нашақорлық, уытқұмарлық, созылмалы алкоголизм ауруларының бар/ жоғы туралы, сондай-ақ есірткі құралдарымен, психотроптық заттармен және олардың прекурсорларымен байланысты жұмысты орындауға жарамдылығы туралы қорытындылары және тиісті тексеру жүргізу жөніндегі ішкі істер органдарының қорытындысы бар адамдардың тізімінің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үй-жай, сейфтер мен шкафтар жабық тұруы тиіс. Жұмыс күні аяқталғаннан кейін олар мөрленеді және (немесе) пломба қойылады. Кілттері, мөрі және (немесе) пломбир жауапты адамда сақталады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көрсетуге арналған алғашқы көмек қобдишасының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субъектісінің атауы, оның ұйымдық-құқықтық нысаны мен жұмыс режимі көрсетілген қазақ және орыс тілдерінде маңдайша жазуының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таныстыру үшін ыңғайлы жерде дәрілік заттар мен медициналық бұйымдардың айналысы саласындағы мемлекеттік органның аумақтық бөлімшелерінің телефондары мен мекенжайлары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құралдарымен таңбаланған дәрілік заттардың бақылануы сәйкес Қазақстан Республикасының аумағында таңбаланған дәрілік заттарды айналымға енгізу туралы, өткізу және (немесе) беру туралы, сондай-ақ айналымнан шығару туралы мәліметтерді дәрілік заттар мен медициналық бұйымдардың айналысы саласындағы субъектілер мен дәрілік заттар айналымына қатысушылар ұсыну арқылы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жарнамалауды жүзеге асыру қағидаларын сақтау:</w:t>
            </w:r>
          </w:p>
          <w:p>
            <w:pPr>
              <w:spacing w:after="20"/>
              <w:ind w:left="20"/>
              <w:jc w:val="both"/>
            </w:pPr>
            <w:r>
              <w:rPr>
                <w:rFonts w:ascii="Times New Roman"/>
                <w:b w:val="false"/>
                <w:i w:val="false"/>
                <w:color w:val="000000"/>
                <w:sz w:val="20"/>
              </w:rPr>
              <w:t>
1) дәрілік заттар мен медициналық бұйымдардың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p>
            <w:pPr>
              <w:spacing w:after="20"/>
              <w:ind w:left="20"/>
              <w:jc w:val="both"/>
            </w:pPr>
            <w:r>
              <w:rPr>
                <w:rFonts w:ascii="Times New Roman"/>
                <w:b w:val="false"/>
                <w:i w:val="false"/>
                <w:color w:val="000000"/>
                <w:sz w:val="20"/>
              </w:rPr>
              <w:t>
2) Дәрілік заттар мен медициналық бұйымдардың туралы толық және дұрыс мәліметтерді қамтып, жарнамасы қазақ және орыс тілдерінде ұсынылады, дәрілік затты медициналық қолдану жөніндегі нұсқаулыққа (қосымша парақ), медициналық бұйымды медициналық қолдану жөніндегі нұсқаулыққа немесе медициналық бұйымды пайдалану құжатына сәйкес келеді.</w:t>
            </w:r>
          </w:p>
          <w:p>
            <w:pPr>
              <w:spacing w:after="20"/>
              <w:ind w:left="20"/>
              <w:jc w:val="both"/>
            </w:pPr>
            <w:r>
              <w:rPr>
                <w:rFonts w:ascii="Times New Roman"/>
                <w:b w:val="false"/>
                <w:i w:val="false"/>
                <w:color w:val="000000"/>
                <w:sz w:val="20"/>
              </w:rPr>
              <w:t>
3) Дәрілік заттар мен медициналық бұйымдар жарнаманың Қазақстан Республикасының денсаулық сақтау саласындағы заңнамасының талаптарына сәйкестігі туралы қорытынды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жарнамасының жүзеге асыруға жол бермеу:</w:t>
            </w:r>
          </w:p>
          <w:p>
            <w:pPr>
              <w:spacing w:after="20"/>
              <w:ind w:left="20"/>
              <w:jc w:val="both"/>
            </w:pPr>
            <w:r>
              <w:rPr>
                <w:rFonts w:ascii="Times New Roman"/>
                <w:b w:val="false"/>
                <w:i w:val="false"/>
                <w:color w:val="000000"/>
                <w:sz w:val="20"/>
              </w:rPr>
              <w:t>
1) Қазақстан Республикасында тіркелмеген;</w:t>
            </w:r>
          </w:p>
          <w:p>
            <w:pPr>
              <w:spacing w:after="20"/>
              <w:ind w:left="20"/>
              <w:jc w:val="both"/>
            </w:pPr>
            <w:r>
              <w:rPr>
                <w:rFonts w:ascii="Times New Roman"/>
                <w:b w:val="false"/>
                <w:i w:val="false"/>
                <w:color w:val="000000"/>
                <w:sz w:val="20"/>
              </w:rPr>
              <w:t>
2) бұқаралық ақпарат құралдарында рецептімен босатылатын дәрілік заттардың жарнамасына;</w:t>
            </w:r>
          </w:p>
          <w:p>
            <w:pPr>
              <w:spacing w:after="20"/>
              <w:ind w:left="20"/>
              <w:jc w:val="both"/>
            </w:pPr>
            <w:r>
              <w:rPr>
                <w:rFonts w:ascii="Times New Roman"/>
                <w:b w:val="false"/>
                <w:i w:val="false"/>
                <w:color w:val="000000"/>
                <w:sz w:val="20"/>
              </w:rPr>
              <w:t>
3) дәрігердің рецептісі бойынша босатылатын дәрілік препараттардың үлгілерін жарнама мақсатында таратуға;</w:t>
            </w:r>
          </w:p>
          <w:p>
            <w:pPr>
              <w:spacing w:after="20"/>
              <w:ind w:left="20"/>
              <w:jc w:val="both"/>
            </w:pPr>
            <w:r>
              <w:rPr>
                <w:rFonts w:ascii="Times New Roman"/>
                <w:b w:val="false"/>
                <w:i w:val="false"/>
                <w:color w:val="000000"/>
                <w:sz w:val="20"/>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pPr>
              <w:spacing w:after="20"/>
              <w:ind w:left="20"/>
              <w:jc w:val="both"/>
            </w:pPr>
            <w:r>
              <w:rPr>
                <w:rFonts w:ascii="Times New Roman"/>
                <w:b w:val="false"/>
                <w:i w:val="false"/>
                <w:color w:val="000000"/>
                <w:sz w:val="20"/>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pPr>
              <w:spacing w:after="20"/>
              <w:ind w:left="20"/>
              <w:jc w:val="both"/>
            </w:pPr>
            <w:r>
              <w:rPr>
                <w:rFonts w:ascii="Times New Roman"/>
                <w:b w:val="false"/>
                <w:i w:val="false"/>
                <w:color w:val="000000"/>
                <w:sz w:val="20"/>
              </w:rPr>
              <w:t>
6) өнеркәсіптік өнімге, рецептілік бланкілерге жарнамалық ақпаратты орналастыруға;</w:t>
            </w:r>
          </w:p>
          <w:p>
            <w:pPr>
              <w:spacing w:after="20"/>
              <w:ind w:left="20"/>
              <w:jc w:val="both"/>
            </w:pPr>
            <w:r>
              <w:rPr>
                <w:rFonts w:ascii="Times New Roman"/>
                <w:b w:val="false"/>
                <w:i w:val="false"/>
                <w:color w:val="000000"/>
                <w:sz w:val="20"/>
              </w:rPr>
              <w:t>
7) дәрілік заттар мен медициналық бұйымдардың сыртқы (көрнекі) жарнамасын орналастыруға;</w:t>
            </w:r>
          </w:p>
          <w:p>
            <w:pPr>
              <w:spacing w:after="20"/>
              <w:ind w:left="20"/>
              <w:jc w:val="both"/>
            </w:pPr>
            <w:r>
              <w:rPr>
                <w:rFonts w:ascii="Times New Roman"/>
                <w:b w:val="false"/>
                <w:i w:val="false"/>
                <w:color w:val="000000"/>
                <w:sz w:val="20"/>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pPr>
              <w:spacing w:after="20"/>
              <w:ind w:left="20"/>
              <w:jc w:val="both"/>
            </w:pPr>
            <w:r>
              <w:rPr>
                <w:rFonts w:ascii="Times New Roman"/>
                <w:b w:val="false"/>
                <w:i w:val="false"/>
                <w:color w:val="000000"/>
                <w:sz w:val="20"/>
              </w:rPr>
              <w:t>
9) тиісті қызмет түрін жүзеге асыруға арналған лицензия болмаған кезде көрсетілетін қызметтердің жарнамасына;</w:t>
            </w:r>
          </w:p>
          <w:p>
            <w:pPr>
              <w:spacing w:after="20"/>
              <w:ind w:left="20"/>
              <w:jc w:val="both"/>
            </w:pPr>
            <w:r>
              <w:rPr>
                <w:rFonts w:ascii="Times New Roman"/>
                <w:b w:val="false"/>
                <w:i w:val="false"/>
                <w:color w:val="000000"/>
                <w:sz w:val="20"/>
              </w:rPr>
              <w:t>
10) денсаулық сақтау саласындағы маман сертификаты жоқ адамдар, оның ішінде шетелдік мамандар көрсететін қызметтердің жарнамасына;</w:t>
            </w:r>
          </w:p>
          <w:p>
            <w:pPr>
              <w:spacing w:after="20"/>
              <w:ind w:left="20"/>
              <w:jc w:val="both"/>
            </w:pPr>
            <w:r>
              <w:rPr>
                <w:rFonts w:ascii="Times New Roman"/>
                <w:b w:val="false"/>
                <w:i w:val="false"/>
                <w:color w:val="000000"/>
                <w:sz w:val="20"/>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pPr>
              <w:spacing w:after="20"/>
              <w:ind w:left="20"/>
              <w:jc w:val="both"/>
            </w:pPr>
            <w:r>
              <w:rPr>
                <w:rFonts w:ascii="Times New Roman"/>
                <w:b w:val="false"/>
                <w:i w:val="false"/>
                <w:color w:val="000000"/>
                <w:sz w:val="20"/>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pPr>
              <w:spacing w:after="20"/>
              <w:ind w:left="20"/>
              <w:jc w:val="both"/>
            </w:pPr>
            <w:r>
              <w:rPr>
                <w:rFonts w:ascii="Times New Roman"/>
                <w:b w:val="false"/>
                <w:i w:val="false"/>
                <w:color w:val="000000"/>
                <w:sz w:val="20"/>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pPr>
              <w:spacing w:after="20"/>
              <w:ind w:left="20"/>
              <w:jc w:val="both"/>
            </w:pPr>
            <w:r>
              <w:rPr>
                <w:rFonts w:ascii="Times New Roman"/>
                <w:b w:val="false"/>
                <w:i w:val="false"/>
                <w:color w:val="000000"/>
                <w:sz w:val="20"/>
              </w:rPr>
              <w:t>
14) дәрілік препараттың қауіпсіздігі мен тиімділігі оның табиғи жолмен алынуына байланысты деп сендіруге;</w:t>
            </w:r>
          </w:p>
          <w:p>
            <w:pPr>
              <w:spacing w:after="20"/>
              <w:ind w:left="20"/>
              <w:jc w:val="both"/>
            </w:pPr>
            <w:r>
              <w:rPr>
                <w:rFonts w:ascii="Times New Roman"/>
                <w:b w:val="false"/>
                <w:i w:val="false"/>
                <w:color w:val="000000"/>
                <w:sz w:val="20"/>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pPr>
              <w:spacing w:after="20"/>
              <w:ind w:left="20"/>
              <w:jc w:val="both"/>
            </w:pPr>
            <w:r>
              <w:rPr>
                <w:rFonts w:ascii="Times New Roman"/>
                <w:b w:val="false"/>
                <w:i w:val="false"/>
                <w:color w:val="000000"/>
                <w:sz w:val="20"/>
              </w:rPr>
              <w:t>
16) жарнамаланатын көрсетілетін фармацевтикалық қызметке, дәрілік зат пен медициналық бұйымға тікелей қатысы жоқ ақпаратты жарнамада келтіруге;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24 мамырдағы</w:t>
            </w:r>
            <w:r>
              <w:br/>
            </w:r>
            <w:r>
              <w:rPr>
                <w:rFonts w:ascii="Times New Roman"/>
                <w:b w:val="false"/>
                <w:i w:val="false"/>
                <w:color w:val="000000"/>
                <w:sz w:val="20"/>
              </w:rPr>
              <w:t>№ 77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24 мамырдағы</w:t>
            </w:r>
            <w:r>
              <w:br/>
            </w:r>
            <w:r>
              <w:rPr>
                <w:rFonts w:ascii="Times New Roman"/>
                <w:b w:val="false"/>
                <w:i w:val="false"/>
                <w:color w:val="000000"/>
                <w:sz w:val="20"/>
              </w:rPr>
              <w:t>№ 87 Бірлескен бұйрыққа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25-қосымша</w:t>
            </w:r>
          </w:p>
        </w:tc>
      </w:tr>
    </w:tbl>
    <w:bookmarkStart w:name="z78" w:id="38"/>
    <w:p>
      <w:pPr>
        <w:spacing w:after="0"/>
        <w:ind w:left="0"/>
        <w:jc w:val="left"/>
      </w:pPr>
      <w:r>
        <w:rPr>
          <w:rFonts w:ascii="Times New Roman"/>
          <w:b/>
          <w:i w:val="false"/>
          <w:color w:val="000000"/>
        </w:rPr>
        <w:t xml:space="preserve"> Дәрілік заттар мен медициналық бұйымдардың айналысы саласындағы мемлекеттік сараптама ұйымына қатысты дәрілік заттар мен медициналық бұйымдардың айналысы саласындағы тексеру парағы</w:t>
      </w:r>
    </w:p>
    <w:bookmarkEnd w:id="38"/>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
      бақылауды тағайындау туралы акті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 сәйкестендіру нөмірі), бақылау субъектісінің (объектісінің) бизнес-</w:t>
      </w:r>
    </w:p>
    <w:p>
      <w:pPr>
        <w:spacing w:after="0"/>
        <w:ind w:left="0"/>
        <w:jc w:val="both"/>
      </w:pPr>
      <w:r>
        <w:rPr>
          <w:rFonts w:ascii="Times New Roman"/>
          <w:b w:val="false"/>
          <w:i w:val="false"/>
          <w:color w:val="000000"/>
          <w:sz w:val="28"/>
        </w:rPr>
        <w:t xml:space="preserve">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мемлекеттік сараптама ұйымының дәрілік зат мен медициналық бұйымды мемлекеттік тіркеу және қайта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сапасы мен қауіпсіздігіне сараптама жүргізу кезінде дәрілік заттар мен медициналық бұйымдардың айналысы саласындағы мемлекеттік сараптама ұйымы жүргізетін дәрілік заттарға сараптама жүргізу тәртібінің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