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24eba" w14:textId="a624e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"Электр энергиясына шекті тарифтерді бекіту туралы" Қазақстан Республикасы Энергетика министрінің 2018 жылғы 14 желтоқсандағы № 514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2023 жылғы 26 мамырдағы № 192 бұйрығы. Қазақстан Республикасының Әділет министрлігінде 2023 жылғы 26 мамырда № 32595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01.06.2023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"Электр энергиясына шекті тарифтерді бекіту туралы" Қазақстан Республикасы Энергетика министрінің 2018 жылғы 14 желтоқсандағы № 514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17956 болып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Электр энергиясына </w:t>
      </w:r>
      <w:r>
        <w:rPr>
          <w:rFonts w:ascii="Times New Roman"/>
          <w:b w:val="false"/>
          <w:i w:val="false"/>
          <w:color w:val="000000"/>
          <w:sz w:val="28"/>
        </w:rPr>
        <w:t>шекті тарифтер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Энергетика министрлігінің интернет-ресурсында орналастыруды;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орындалғаны туралы мәліметтерді ұсынуды қамтамасыз етсін.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2023 жылғы 1 маусымнан бастап қолданысқа енгізіледі және ресми жариялануға тиіс.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Энергетика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514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Электр энергиясына шекті тарифтер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теңге/кВтсағ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энергиясын сататын энергия өндіруші ұйымдар тобы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 бойынша электр энергиясына шекті тарифтер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 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47-топ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