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3896b" w14:textId="5d389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Тәуелсіз консультантты тарту қағидаларын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2023 жылғы 1 маусымдағы № 98 бұйрығы. Қазақстан Республикасының Әділет министрлігінде 2023 жылғы 5 маусымда № 32695 болып тіркелді</w:t>
      </w:r>
    </w:p>
    <w:p>
      <w:pPr>
        <w:spacing w:after="0"/>
        <w:ind w:left="0"/>
        <w:jc w:val="both"/>
      </w:pPr>
      <w:bookmarkStart w:name="z1" w:id="0"/>
      <w:r>
        <w:rPr>
          <w:rFonts w:ascii="Times New Roman"/>
          <w:b w:val="false"/>
          <w:i w:val="false"/>
          <w:color w:val="000000"/>
          <w:sz w:val="28"/>
        </w:rPr>
        <w:t xml:space="preserve">
      "Мемлекеттік мүлік туралы" Қазақстан Республикасының Заңы 100-1-бабының </w:t>
      </w:r>
      <w:r>
        <w:rPr>
          <w:rFonts w:ascii="Times New Roman"/>
          <w:b w:val="false"/>
          <w:i w:val="false"/>
          <w:color w:val="000000"/>
          <w:sz w:val="28"/>
        </w:rPr>
        <w:t>5-тармағына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Тәуелсіз консультантты тарту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министрлігінің Мемлекеттік активтерді басқару саясаты департаменті заңнамада белгіленген тәртіппен осы бұйрықты Қазақстан Республикасының Әділет министрлігінде мемлекеттік тіркеуді және оны Қазақстан Республикасы Ұлттық экономика министрлігінің ресми интернет-ресурсында орналастыруды қамтамасыз етсін.</w:t>
      </w:r>
    </w:p>
    <w:bookmarkEnd w:id="2"/>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1 маусымдағы</w:t>
            </w:r>
            <w:r>
              <w:br/>
            </w:r>
            <w:r>
              <w:rPr>
                <w:rFonts w:ascii="Times New Roman"/>
                <w:b w:val="false"/>
                <w:i w:val="false"/>
                <w:color w:val="000000"/>
                <w:sz w:val="20"/>
              </w:rPr>
              <w:t>№ 98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Тәуелсіз консультантты тарту қағидалары</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xml:space="preserve">
      1. Осы Тәуелсіз консультантты тарту қағидалары (бұдан әрі – Қағидалар) "Мемлекеттік мүлік туралы" Қазақстан Республикасының Заңы (бұдан әрі – Заң) 100-1-бабының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мынадай:</w:t>
      </w:r>
    </w:p>
    <w:bookmarkEnd w:id="7"/>
    <w:bookmarkStart w:name="z10" w:id="8"/>
    <w:p>
      <w:pPr>
        <w:spacing w:after="0"/>
        <w:ind w:left="0"/>
        <w:jc w:val="both"/>
      </w:pPr>
      <w:r>
        <w:rPr>
          <w:rFonts w:ascii="Times New Roman"/>
          <w:b w:val="false"/>
          <w:i w:val="false"/>
          <w:color w:val="000000"/>
          <w:sz w:val="28"/>
        </w:rPr>
        <w:t>
      1) баланстық құны республикалық бюджет туралы заңда белгіленген және тиісті қаржы жылының 1 қаңтарында қолданыста болған айлық есептік көрсеткіштің 2 500 000 еселенген мөлшерінен асатын жекешелендіру объектісінің (бұдан әрі – жекешелендіру объектісі) нарықтық құнын бағалау;</w:t>
      </w:r>
    </w:p>
    <w:bookmarkEnd w:id="8"/>
    <w:bookmarkStart w:name="z11" w:id="9"/>
    <w:p>
      <w:pPr>
        <w:spacing w:after="0"/>
        <w:ind w:left="0"/>
        <w:jc w:val="both"/>
      </w:pPr>
      <w:r>
        <w:rPr>
          <w:rFonts w:ascii="Times New Roman"/>
          <w:b w:val="false"/>
          <w:i w:val="false"/>
          <w:color w:val="000000"/>
          <w:sz w:val="28"/>
        </w:rPr>
        <w:t>
      2) жекешелендіру объектісін екі кезеңдiк рәсiмдер түріндегі конкурс арқылы сату бойынша мәмілені сүйемелдеу мақсатында тәуелсіз консультантты тарту тәртібін айқындайды.</w:t>
      </w:r>
    </w:p>
    <w:bookmarkEnd w:id="9"/>
    <w:bookmarkStart w:name="z12" w:id="10"/>
    <w:p>
      <w:pPr>
        <w:spacing w:after="0"/>
        <w:ind w:left="0"/>
        <w:jc w:val="both"/>
      </w:pPr>
      <w:r>
        <w:rPr>
          <w:rFonts w:ascii="Times New Roman"/>
          <w:b w:val="false"/>
          <w:i w:val="false"/>
          <w:color w:val="000000"/>
          <w:sz w:val="28"/>
        </w:rPr>
        <w:t>
      2. Осы Қағидаларда мынадай ұғымдар пайдаланылады:</w:t>
      </w:r>
    </w:p>
    <w:bookmarkEnd w:id="10"/>
    <w:bookmarkStart w:name="z13" w:id="11"/>
    <w:p>
      <w:pPr>
        <w:spacing w:after="0"/>
        <w:ind w:left="0"/>
        <w:jc w:val="both"/>
      </w:pPr>
      <w:r>
        <w:rPr>
          <w:rFonts w:ascii="Times New Roman"/>
          <w:b w:val="false"/>
          <w:i w:val="false"/>
          <w:color w:val="000000"/>
          <w:sz w:val="28"/>
        </w:rPr>
        <w:t xml:space="preserve">
      1) жекешелендіру – мемлекеттік мүлікті мемлекеттік ислам арнайы қаржы компаниясына сатуды қоспағанда, мемлекеттің </w:t>
      </w:r>
      <w:r>
        <w:rPr>
          <w:rFonts w:ascii="Times New Roman"/>
          <w:b w:val="false"/>
          <w:i w:val="false"/>
          <w:color w:val="000000"/>
          <w:sz w:val="28"/>
        </w:rPr>
        <w:t>Заңда</w:t>
      </w:r>
      <w:r>
        <w:rPr>
          <w:rFonts w:ascii="Times New Roman"/>
          <w:b w:val="false"/>
          <w:i w:val="false"/>
          <w:color w:val="000000"/>
          <w:sz w:val="28"/>
        </w:rPr>
        <w:t xml:space="preserve"> белгіленген арнайы рәсімдер шеңберінде мемлекеттік мүлікті жеке тұлғаларға, мемлекеттік емес заңды тұлғаларға сатуы;</w:t>
      </w:r>
    </w:p>
    <w:bookmarkEnd w:id="11"/>
    <w:bookmarkStart w:name="z14" w:id="12"/>
    <w:p>
      <w:pPr>
        <w:spacing w:after="0"/>
        <w:ind w:left="0"/>
        <w:jc w:val="both"/>
      </w:pPr>
      <w:r>
        <w:rPr>
          <w:rFonts w:ascii="Times New Roman"/>
          <w:b w:val="false"/>
          <w:i w:val="false"/>
          <w:color w:val="000000"/>
          <w:sz w:val="28"/>
        </w:rPr>
        <w:t>
      2) кешенді бағалау әдістемесі – мемлекеттік мүлікті басқару жөніндегі уәкілетті орган не жергілікті атқарушы орган бекітетін, тәуелсіз консультанттардың ұсыныстарында көрсетілген сапалық және сандық сипаттамаларды, көрсетілетін қызметтердің және (немесе) жұмыстардың бағасын және өзге де шарттарды ескере отырып, тәуелсіз консультанттардың ұсыныстарын бағалау үшін комиссия әзірлеген әдістеме;</w:t>
      </w:r>
    </w:p>
    <w:bookmarkEnd w:id="12"/>
    <w:bookmarkStart w:name="z15" w:id="13"/>
    <w:p>
      <w:pPr>
        <w:spacing w:after="0"/>
        <w:ind w:left="0"/>
        <w:jc w:val="both"/>
      </w:pPr>
      <w:r>
        <w:rPr>
          <w:rFonts w:ascii="Times New Roman"/>
          <w:b w:val="false"/>
          <w:i w:val="false"/>
          <w:color w:val="000000"/>
          <w:sz w:val="28"/>
        </w:rPr>
        <w:t xml:space="preserve">
      3) мемлекеттік меншік объектілерін жекешелендіру мәселелері жөніндегі комиссия (бұдан әрі – комиссия) – </w:t>
      </w:r>
      <w:r>
        <w:rPr>
          <w:rFonts w:ascii="Times New Roman"/>
          <w:b w:val="false"/>
          <w:i w:val="false"/>
          <w:color w:val="000000"/>
          <w:sz w:val="28"/>
        </w:rPr>
        <w:t>Заңда</w:t>
      </w:r>
      <w:r>
        <w:rPr>
          <w:rFonts w:ascii="Times New Roman"/>
          <w:b w:val="false"/>
          <w:i w:val="false"/>
          <w:color w:val="000000"/>
          <w:sz w:val="28"/>
        </w:rPr>
        <w:t xml:space="preserve"> көзделген жекешелендіру бойынша сауда-саттықты дайындау және өткізу үшін мемлекеттік мүлікті басқару жөніндегі уәкілетті орган не жергілікті атқарушы орган құратын алқалы орган;</w:t>
      </w:r>
    </w:p>
    <w:bookmarkEnd w:id="13"/>
    <w:bookmarkStart w:name="z16" w:id="14"/>
    <w:p>
      <w:pPr>
        <w:spacing w:after="0"/>
        <w:ind w:left="0"/>
        <w:jc w:val="both"/>
      </w:pPr>
      <w:r>
        <w:rPr>
          <w:rFonts w:ascii="Times New Roman"/>
          <w:b w:val="false"/>
          <w:i w:val="false"/>
          <w:color w:val="000000"/>
          <w:sz w:val="28"/>
        </w:rPr>
        <w:t>
      4) мемлекеттік мүлік тізілімінің веб-порталы – www.gosreestr.kz мекенжайы бойынша Интернет желісінде орналастырылған, мемлекеттік мүлік тізілімінің электрондық дерекқорына бірыңғай қол жеткізу нүктесін ұсынатын интернет-ресурс;</w:t>
      </w:r>
    </w:p>
    <w:bookmarkEnd w:id="14"/>
    <w:bookmarkStart w:name="z17" w:id="15"/>
    <w:p>
      <w:pPr>
        <w:spacing w:after="0"/>
        <w:ind w:left="0"/>
        <w:jc w:val="both"/>
      </w:pPr>
      <w:r>
        <w:rPr>
          <w:rFonts w:ascii="Times New Roman"/>
          <w:b w:val="false"/>
          <w:i w:val="false"/>
          <w:color w:val="000000"/>
          <w:sz w:val="28"/>
        </w:rPr>
        <w:t>
      5) сатушы (мүлікті иеліктен шығаратын тұлға) – мемлекеттік мүлік жөніндегі уәкілетті орган немесе жергілікті атқарушы орган не аудандық маңызы бар қала, ауыл, кент, ауылдық округ әкімінің аппараты;</w:t>
      </w:r>
    </w:p>
    <w:bookmarkEnd w:id="15"/>
    <w:bookmarkStart w:name="z18" w:id="16"/>
    <w:p>
      <w:pPr>
        <w:spacing w:after="0"/>
        <w:ind w:left="0"/>
        <w:jc w:val="both"/>
      </w:pPr>
      <w:r>
        <w:rPr>
          <w:rFonts w:ascii="Times New Roman"/>
          <w:b w:val="false"/>
          <w:i w:val="false"/>
          <w:color w:val="000000"/>
          <w:sz w:val="28"/>
        </w:rPr>
        <w:t>
      6) тәуелсіз консультанттар – заңды тұлғалар, оның ішінде шетелдік заңды тұлғалар немесе олардың бірлестіктері, сатушы жекешелендіру объектілерінің нарықтық құнына бағалау жүргізу және (немесе) жекешелендіру объектілері бойынша мәмілені сүйемелдеу мақсатында тартатын, бағалау және (немесе) инвестициялық қызметке және (немесе) қаржылық консультация беруге қатысушылар.</w:t>
      </w:r>
    </w:p>
    <w:bookmarkEnd w:id="16"/>
    <w:bookmarkStart w:name="z19" w:id="17"/>
    <w:p>
      <w:pPr>
        <w:spacing w:after="0"/>
        <w:ind w:left="0"/>
        <w:jc w:val="left"/>
      </w:pPr>
      <w:r>
        <w:rPr>
          <w:rFonts w:ascii="Times New Roman"/>
          <w:b/>
          <w:i w:val="false"/>
          <w:color w:val="000000"/>
        </w:rPr>
        <w:t xml:space="preserve"> 2-тарау. Тәуелсіз консультантты тарту тәртібі</w:t>
      </w:r>
    </w:p>
    <w:bookmarkEnd w:id="17"/>
    <w:bookmarkStart w:name="z20" w:id="18"/>
    <w:p>
      <w:pPr>
        <w:spacing w:after="0"/>
        <w:ind w:left="0"/>
        <w:jc w:val="both"/>
      </w:pPr>
      <w:r>
        <w:rPr>
          <w:rFonts w:ascii="Times New Roman"/>
          <w:b w:val="false"/>
          <w:i w:val="false"/>
          <w:color w:val="000000"/>
          <w:sz w:val="28"/>
        </w:rPr>
        <w:t>
      3. Тәуелсіз консультантты тарту рәсімі мынадай іс-шараларды қамтиды:</w:t>
      </w:r>
    </w:p>
    <w:bookmarkEnd w:id="18"/>
    <w:bookmarkStart w:name="z21" w:id="19"/>
    <w:p>
      <w:pPr>
        <w:spacing w:after="0"/>
        <w:ind w:left="0"/>
        <w:jc w:val="both"/>
      </w:pPr>
      <w:r>
        <w:rPr>
          <w:rFonts w:ascii="Times New Roman"/>
          <w:b w:val="false"/>
          <w:i w:val="false"/>
          <w:color w:val="000000"/>
          <w:sz w:val="28"/>
        </w:rPr>
        <w:t>
      1) сатушының жекешелендіру объектісі бойынша қажетті ақпаратты жинауы;</w:t>
      </w:r>
    </w:p>
    <w:bookmarkEnd w:id="19"/>
    <w:bookmarkStart w:name="z22" w:id="20"/>
    <w:p>
      <w:pPr>
        <w:spacing w:after="0"/>
        <w:ind w:left="0"/>
        <w:jc w:val="both"/>
      </w:pPr>
      <w:r>
        <w:rPr>
          <w:rFonts w:ascii="Times New Roman"/>
          <w:b w:val="false"/>
          <w:i w:val="false"/>
          <w:color w:val="000000"/>
          <w:sz w:val="28"/>
        </w:rPr>
        <w:t>
      2) комиссияның ұсыныстарға сұрау салу жасауы және шарт жобасын дайындауы;</w:t>
      </w:r>
    </w:p>
    <w:bookmarkEnd w:id="20"/>
    <w:bookmarkStart w:name="z23" w:id="21"/>
    <w:p>
      <w:pPr>
        <w:spacing w:after="0"/>
        <w:ind w:left="0"/>
        <w:jc w:val="both"/>
      </w:pPr>
      <w:r>
        <w:rPr>
          <w:rFonts w:ascii="Times New Roman"/>
          <w:b w:val="false"/>
          <w:i w:val="false"/>
          <w:color w:val="000000"/>
          <w:sz w:val="28"/>
        </w:rPr>
        <w:t>
      3) сатушының ұсыныстарға сұрау салуды жариялауы және қажет болған жағдайда, ұсыныстарға сұрау салуды әлеуетті тәуелсіз консультанттарға жіберуі;</w:t>
      </w:r>
    </w:p>
    <w:bookmarkEnd w:id="21"/>
    <w:bookmarkStart w:name="z24" w:id="22"/>
    <w:p>
      <w:pPr>
        <w:spacing w:after="0"/>
        <w:ind w:left="0"/>
        <w:jc w:val="both"/>
      </w:pPr>
      <w:r>
        <w:rPr>
          <w:rFonts w:ascii="Times New Roman"/>
          <w:b w:val="false"/>
          <w:i w:val="false"/>
          <w:color w:val="000000"/>
          <w:sz w:val="28"/>
        </w:rPr>
        <w:t>
      4) сатушының әлеуетті тәуелсіз консультанттарға қосымша ақпарат алу және танысу үшін жекешелендіру объектісіне қол жеткізуді қамтамасыз етуі;</w:t>
      </w:r>
    </w:p>
    <w:bookmarkEnd w:id="22"/>
    <w:bookmarkStart w:name="z25" w:id="23"/>
    <w:p>
      <w:pPr>
        <w:spacing w:after="0"/>
        <w:ind w:left="0"/>
        <w:jc w:val="both"/>
      </w:pPr>
      <w:r>
        <w:rPr>
          <w:rFonts w:ascii="Times New Roman"/>
          <w:b w:val="false"/>
          <w:i w:val="false"/>
          <w:color w:val="000000"/>
          <w:sz w:val="28"/>
        </w:rPr>
        <w:t>
      5) комиссияның тәуелсіз консультантты таңдауы және шарт жасасуы.</w:t>
      </w:r>
    </w:p>
    <w:bookmarkEnd w:id="23"/>
    <w:bookmarkStart w:name="z26" w:id="24"/>
    <w:p>
      <w:pPr>
        <w:spacing w:after="0"/>
        <w:ind w:left="0"/>
        <w:jc w:val="both"/>
      </w:pPr>
      <w:r>
        <w:rPr>
          <w:rFonts w:ascii="Times New Roman"/>
          <w:b w:val="false"/>
          <w:i w:val="false"/>
          <w:color w:val="000000"/>
          <w:sz w:val="28"/>
        </w:rPr>
        <w:t>
      4. Әлеуетті тәуелсіз консультантты тарту мына тәсілдердің бірімен:</w:t>
      </w:r>
    </w:p>
    <w:bookmarkEnd w:id="24"/>
    <w:bookmarkStart w:name="z27" w:id="25"/>
    <w:p>
      <w:pPr>
        <w:spacing w:after="0"/>
        <w:ind w:left="0"/>
        <w:jc w:val="both"/>
      </w:pPr>
      <w:r>
        <w:rPr>
          <w:rFonts w:ascii="Times New Roman"/>
          <w:b w:val="false"/>
          <w:i w:val="false"/>
          <w:color w:val="000000"/>
          <w:sz w:val="28"/>
        </w:rPr>
        <w:t>
      1) бір көзден алу;</w:t>
      </w:r>
    </w:p>
    <w:bookmarkEnd w:id="25"/>
    <w:bookmarkStart w:name="z28" w:id="26"/>
    <w:p>
      <w:pPr>
        <w:spacing w:after="0"/>
        <w:ind w:left="0"/>
        <w:jc w:val="both"/>
      </w:pPr>
      <w:r>
        <w:rPr>
          <w:rFonts w:ascii="Times New Roman"/>
          <w:b w:val="false"/>
          <w:i w:val="false"/>
          <w:color w:val="000000"/>
          <w:sz w:val="28"/>
        </w:rPr>
        <w:t>
      2) әлеуетті тәуелсіз консультанттардың ұсыныстарын сұрату және қарау арқылы жүзеге асырылады.</w:t>
      </w:r>
    </w:p>
    <w:bookmarkEnd w:id="26"/>
    <w:bookmarkStart w:name="z29" w:id="27"/>
    <w:p>
      <w:pPr>
        <w:spacing w:after="0"/>
        <w:ind w:left="0"/>
        <w:jc w:val="both"/>
      </w:pPr>
      <w:r>
        <w:rPr>
          <w:rFonts w:ascii="Times New Roman"/>
          <w:b w:val="false"/>
          <w:i w:val="false"/>
          <w:color w:val="000000"/>
          <w:sz w:val="28"/>
        </w:rPr>
        <w:t>
      5. Тәуелсіз консультантты бір көзден алу тәсілімен тарту, егер:</w:t>
      </w:r>
    </w:p>
    <w:bookmarkEnd w:id="27"/>
    <w:bookmarkStart w:name="z30" w:id="28"/>
    <w:p>
      <w:pPr>
        <w:spacing w:after="0"/>
        <w:ind w:left="0"/>
        <w:jc w:val="both"/>
      </w:pPr>
      <w:r>
        <w:rPr>
          <w:rFonts w:ascii="Times New Roman"/>
          <w:b w:val="false"/>
          <w:i w:val="false"/>
          <w:color w:val="000000"/>
          <w:sz w:val="28"/>
        </w:rPr>
        <w:t>
      1) тәуелсіз консультант жекешелендіру объектісіне қатысты тиісті қызметтерді көрсету үшін бұрын тартылған және ол бастапқы кезеңде көрсетілетін қызметтерді қанағаттанарлық дәрежеде орындаған жағдайда;</w:t>
      </w:r>
    </w:p>
    <w:bookmarkEnd w:id="28"/>
    <w:bookmarkStart w:name="z31" w:id="29"/>
    <w:p>
      <w:pPr>
        <w:spacing w:after="0"/>
        <w:ind w:left="0"/>
        <w:jc w:val="both"/>
      </w:pPr>
      <w:r>
        <w:rPr>
          <w:rFonts w:ascii="Times New Roman"/>
          <w:b w:val="false"/>
          <w:i w:val="false"/>
          <w:color w:val="000000"/>
          <w:sz w:val="28"/>
        </w:rPr>
        <w:t>
      2) шартта көзделмеген және шарт жасасқан сәтте сатушы алдын ала болжамаған, бірақ шарт бойынша көрсетілетін қызметтерді атқаруды және (немесе) жұмыстарды орындауды аяқтау үшін қажет болып табылатын қосымша көрсетілетін қызметтер және (немесе) жұмыстар талап етілген жағдайларда, жекешелендіру объектісінің нарықтық құнына бағалау жүргізу және (немесе) ол бойынша мәмілені сүйемелдеу жөніндегі қызметтерді көрсетуге тікелей шарт (бұдан әрі – шарт) жасасу арқылы жүзеге асырылады.</w:t>
      </w:r>
    </w:p>
    <w:bookmarkEnd w:id="29"/>
    <w:bookmarkStart w:name="z32" w:id="30"/>
    <w:p>
      <w:pPr>
        <w:spacing w:after="0"/>
        <w:ind w:left="0"/>
        <w:jc w:val="both"/>
      </w:pPr>
      <w:r>
        <w:rPr>
          <w:rFonts w:ascii="Times New Roman"/>
          <w:b w:val="false"/>
          <w:i w:val="false"/>
          <w:color w:val="000000"/>
          <w:sz w:val="28"/>
        </w:rPr>
        <w:t>
      6. Осы Қағидалардың 5-тармағының 1) және 2) тармақшаларында көзделген жағдайларда әлеуетті тәуелсіз консультантты бір көзден алу тәсілімен тартуды сатушы комиссия ұсынымының негізінде жүзеге асырады. Бұл ретте, шарттың не шартқа қосымша келісімнің талаптары тараптардың өзара келісуі бойынша келіссөздер жолымен айқындалады.</w:t>
      </w:r>
    </w:p>
    <w:bookmarkEnd w:id="30"/>
    <w:bookmarkStart w:name="z33" w:id="31"/>
    <w:p>
      <w:pPr>
        <w:spacing w:after="0"/>
        <w:ind w:left="0"/>
        <w:jc w:val="both"/>
      </w:pPr>
      <w:r>
        <w:rPr>
          <w:rFonts w:ascii="Times New Roman"/>
          <w:b w:val="false"/>
          <w:i w:val="false"/>
          <w:color w:val="000000"/>
          <w:sz w:val="28"/>
        </w:rPr>
        <w:t>
      7. Комиссия:</w:t>
      </w:r>
    </w:p>
    <w:bookmarkEnd w:id="31"/>
    <w:bookmarkStart w:name="z34" w:id="32"/>
    <w:p>
      <w:pPr>
        <w:spacing w:after="0"/>
        <w:ind w:left="0"/>
        <w:jc w:val="both"/>
      </w:pPr>
      <w:r>
        <w:rPr>
          <w:rFonts w:ascii="Times New Roman"/>
          <w:b w:val="false"/>
          <w:i w:val="false"/>
          <w:color w:val="000000"/>
          <w:sz w:val="28"/>
        </w:rPr>
        <w:t>
      1) жекешелендіру түрі, жекешелендіру объектісін сату шарттары және жекешелендіру объектісін сатып алушыға қойылатын талаптар туралы ұсыныстар;</w:t>
      </w:r>
    </w:p>
    <w:bookmarkEnd w:id="32"/>
    <w:bookmarkStart w:name="z35" w:id="33"/>
    <w:p>
      <w:pPr>
        <w:spacing w:after="0"/>
        <w:ind w:left="0"/>
        <w:jc w:val="both"/>
      </w:pPr>
      <w:r>
        <w:rPr>
          <w:rFonts w:ascii="Times New Roman"/>
          <w:b w:val="false"/>
          <w:i w:val="false"/>
          <w:color w:val="000000"/>
          <w:sz w:val="28"/>
        </w:rPr>
        <w:t>
      2) жекешелендіру объектісінің нарықтық құнын бағалау және (немесе) жекешелендіру объектісін сату бойынша мәмілені сүйемелдеу үшін әлеуетті тәуелсіз консультанттарға ұсыныстар, оның ішінде осы көрсетілетін қызмет түрлерін біріктіру немесе біріктірмеу жөнінде уәжделген ұсыныстар әзірлейді.</w:t>
      </w:r>
    </w:p>
    <w:bookmarkEnd w:id="33"/>
    <w:bookmarkStart w:name="z36" w:id="34"/>
    <w:p>
      <w:pPr>
        <w:spacing w:after="0"/>
        <w:ind w:left="0"/>
        <w:jc w:val="both"/>
      </w:pPr>
      <w:r>
        <w:rPr>
          <w:rFonts w:ascii="Times New Roman"/>
          <w:b w:val="false"/>
          <w:i w:val="false"/>
          <w:color w:val="000000"/>
          <w:sz w:val="28"/>
        </w:rPr>
        <w:t>
      8. Комиссия сатушыға жекешелендіру түрі, жекешелендіру объектісін сату шарттары, жекешелендіру объектісін сатып алушыға және тәуелсіз консультанттарға қойылатын талаптар туралы ұсынымдар енгізеді.</w:t>
      </w:r>
    </w:p>
    <w:bookmarkEnd w:id="34"/>
    <w:bookmarkStart w:name="z37" w:id="35"/>
    <w:p>
      <w:pPr>
        <w:spacing w:after="0"/>
        <w:ind w:left="0"/>
        <w:jc w:val="both"/>
      </w:pPr>
      <w:r>
        <w:rPr>
          <w:rFonts w:ascii="Times New Roman"/>
          <w:b w:val="false"/>
          <w:i w:val="false"/>
          <w:color w:val="000000"/>
          <w:sz w:val="28"/>
        </w:rPr>
        <w:t>
      9. Әлеуетті тәуелсіз консультантқа берілетін ұсыныстарға сұрау салуды сатушы:</w:t>
      </w:r>
    </w:p>
    <w:bookmarkEnd w:id="35"/>
    <w:bookmarkStart w:name="z38" w:id="36"/>
    <w:p>
      <w:pPr>
        <w:spacing w:after="0"/>
        <w:ind w:left="0"/>
        <w:jc w:val="both"/>
      </w:pPr>
      <w:r>
        <w:rPr>
          <w:rFonts w:ascii="Times New Roman"/>
          <w:b w:val="false"/>
          <w:i w:val="false"/>
          <w:color w:val="000000"/>
          <w:sz w:val="28"/>
        </w:rPr>
        <w:t>
      1) құны осы Қағидалардың 1-тармағына сәйкес келетін барлық жекешелендіру объектілері бойынша жекешелендіру объектісінің нарықтық құнын бағалау;</w:t>
      </w:r>
    </w:p>
    <w:bookmarkEnd w:id="36"/>
    <w:bookmarkStart w:name="z39" w:id="37"/>
    <w:p>
      <w:pPr>
        <w:spacing w:after="0"/>
        <w:ind w:left="0"/>
        <w:jc w:val="both"/>
      </w:pPr>
      <w:r>
        <w:rPr>
          <w:rFonts w:ascii="Times New Roman"/>
          <w:b w:val="false"/>
          <w:i w:val="false"/>
          <w:color w:val="000000"/>
          <w:sz w:val="28"/>
        </w:rPr>
        <w:t>
      2) жекешелендіру объектісін екі кезеңдiк рәсiмдер түріндегі конкурс арқылы сату бойынша мәмілені сүйемелдеу үшін көрсетілетін қызметтердің түріне қарай комиссияның ұсынымы бойынша бекітеді.</w:t>
      </w:r>
    </w:p>
    <w:bookmarkEnd w:id="37"/>
    <w:bookmarkStart w:name="z40" w:id="38"/>
    <w:p>
      <w:pPr>
        <w:spacing w:after="0"/>
        <w:ind w:left="0"/>
        <w:jc w:val="both"/>
      </w:pPr>
      <w:r>
        <w:rPr>
          <w:rFonts w:ascii="Times New Roman"/>
          <w:b w:val="false"/>
          <w:i w:val="false"/>
          <w:color w:val="000000"/>
          <w:sz w:val="28"/>
        </w:rPr>
        <w:t>
      10. Ұсыныстарға сұрау салу мыналарды:</w:t>
      </w:r>
    </w:p>
    <w:bookmarkEnd w:id="38"/>
    <w:bookmarkStart w:name="z41" w:id="39"/>
    <w:p>
      <w:pPr>
        <w:spacing w:after="0"/>
        <w:ind w:left="0"/>
        <w:jc w:val="both"/>
      </w:pPr>
      <w:r>
        <w:rPr>
          <w:rFonts w:ascii="Times New Roman"/>
          <w:b w:val="false"/>
          <w:i w:val="false"/>
          <w:color w:val="000000"/>
          <w:sz w:val="28"/>
        </w:rPr>
        <w:t>
      1) жекешелендіру объектісінің нарықтық құнына бағалау жүргізу және (немесе) жекешелендіру объектісі бойынша мәмілені сүйемелдеу жөнінде көрсетілетін қызметтерді қоса алғанда, талап етілетін көрсетілетін қызметтердің түрлері мен сипаттамалары көрсетілген техникалық ерекшелікті;</w:t>
      </w:r>
    </w:p>
    <w:bookmarkEnd w:id="39"/>
    <w:bookmarkStart w:name="z42" w:id="40"/>
    <w:p>
      <w:pPr>
        <w:spacing w:after="0"/>
        <w:ind w:left="0"/>
        <w:jc w:val="both"/>
      </w:pPr>
      <w:r>
        <w:rPr>
          <w:rFonts w:ascii="Times New Roman"/>
          <w:b w:val="false"/>
          <w:i w:val="false"/>
          <w:color w:val="000000"/>
          <w:sz w:val="28"/>
        </w:rPr>
        <w:t>
      2) жұмыс тәжірибесіне, тиісті лицензияларының және (немесе) сертификаттарының болуына, әлеуетті тәуелсіз консультант қызметкерлерінің біліміне, жұмыс тәжірибесі мен біліктілігіне қойылатын талаптарды қамтитын әлеуетті тәуелсіз консультантқа және қажет болған жағдайда, заңды тұлғалар бірлестігіне (консорциумға) және (немесе) әлеуетті тәуелсіз консультанттың қосалқы мердігерлеріне қойылатын талаптарды;</w:t>
      </w:r>
    </w:p>
    <w:bookmarkEnd w:id="40"/>
    <w:bookmarkStart w:name="z43" w:id="41"/>
    <w:p>
      <w:pPr>
        <w:spacing w:after="0"/>
        <w:ind w:left="0"/>
        <w:jc w:val="both"/>
      </w:pPr>
      <w:r>
        <w:rPr>
          <w:rFonts w:ascii="Times New Roman"/>
          <w:b w:val="false"/>
          <w:i w:val="false"/>
          <w:color w:val="000000"/>
          <w:sz w:val="28"/>
        </w:rPr>
        <w:t>
      3) жекешелендіру объектісі болып табылатын акционерлік қоғамның (жауапкершілігі шектеулі серіктестіктің) акциялар пакетінің (қатысу үлестерінің) мөлшерін;</w:t>
      </w:r>
    </w:p>
    <w:bookmarkEnd w:id="41"/>
    <w:bookmarkStart w:name="z44" w:id="42"/>
    <w:p>
      <w:pPr>
        <w:spacing w:after="0"/>
        <w:ind w:left="0"/>
        <w:jc w:val="both"/>
      </w:pPr>
      <w:r>
        <w:rPr>
          <w:rFonts w:ascii="Times New Roman"/>
          <w:b w:val="false"/>
          <w:i w:val="false"/>
          <w:color w:val="000000"/>
          <w:sz w:val="28"/>
        </w:rPr>
        <w:t>
      4) қызметтерді көрсету мерзімдерін;</w:t>
      </w:r>
    </w:p>
    <w:bookmarkEnd w:id="42"/>
    <w:bookmarkStart w:name="z45" w:id="43"/>
    <w:p>
      <w:pPr>
        <w:spacing w:after="0"/>
        <w:ind w:left="0"/>
        <w:jc w:val="both"/>
      </w:pPr>
      <w:r>
        <w:rPr>
          <w:rFonts w:ascii="Times New Roman"/>
          <w:b w:val="false"/>
          <w:i w:val="false"/>
          <w:color w:val="000000"/>
          <w:sz w:val="28"/>
        </w:rPr>
        <w:t>
      5) жекешелендіру объектісінің нарықтық құнын бағалау бойынша көрсетілетін қызметтерді сатып алу үшін бөлінген шекті сома және қажет болған жағдайда, жекешелендіру объектісін сату бойынша мәмілені сүйемелдеу кезінде жекешелендіру объектісін сатқаны үшін сыйақының ең көп пайызын;</w:t>
      </w:r>
    </w:p>
    <w:bookmarkEnd w:id="43"/>
    <w:bookmarkStart w:name="z46" w:id="44"/>
    <w:p>
      <w:pPr>
        <w:spacing w:after="0"/>
        <w:ind w:left="0"/>
        <w:jc w:val="both"/>
      </w:pPr>
      <w:r>
        <w:rPr>
          <w:rFonts w:ascii="Times New Roman"/>
          <w:b w:val="false"/>
          <w:i w:val="false"/>
          <w:color w:val="000000"/>
          <w:sz w:val="28"/>
        </w:rPr>
        <w:t>
      6) осы Қағидалардың 11-тармағына сәйкес айқындалатын ұсынысқа қоса берілетін құжаттар тізбесін;</w:t>
      </w:r>
    </w:p>
    <w:bookmarkEnd w:id="44"/>
    <w:bookmarkStart w:name="z47" w:id="45"/>
    <w:p>
      <w:pPr>
        <w:spacing w:after="0"/>
        <w:ind w:left="0"/>
        <w:jc w:val="both"/>
      </w:pPr>
      <w:r>
        <w:rPr>
          <w:rFonts w:ascii="Times New Roman"/>
          <w:b w:val="false"/>
          <w:i w:val="false"/>
          <w:color w:val="000000"/>
          <w:sz w:val="28"/>
        </w:rPr>
        <w:t>
      7) өтінім беру тәртібін, тәсілі мен соңғы мерзімін және өтінімнің талап етілетін қолданылу мерзімін;</w:t>
      </w:r>
    </w:p>
    <w:bookmarkEnd w:id="45"/>
    <w:bookmarkStart w:name="z48" w:id="46"/>
    <w:p>
      <w:pPr>
        <w:spacing w:after="0"/>
        <w:ind w:left="0"/>
        <w:jc w:val="both"/>
      </w:pPr>
      <w:r>
        <w:rPr>
          <w:rFonts w:ascii="Times New Roman"/>
          <w:b w:val="false"/>
          <w:i w:val="false"/>
          <w:color w:val="000000"/>
          <w:sz w:val="28"/>
        </w:rPr>
        <w:t>
      8) ұсынысты және оған қоса берілетін құжаттарды қалыптастыру және ұсыну тіліне қойылатын талаптарды;</w:t>
      </w:r>
    </w:p>
    <w:bookmarkEnd w:id="46"/>
    <w:bookmarkStart w:name="z49" w:id="47"/>
    <w:p>
      <w:pPr>
        <w:spacing w:after="0"/>
        <w:ind w:left="0"/>
        <w:jc w:val="both"/>
      </w:pPr>
      <w:r>
        <w:rPr>
          <w:rFonts w:ascii="Times New Roman"/>
          <w:b w:val="false"/>
          <w:i w:val="false"/>
          <w:color w:val="000000"/>
          <w:sz w:val="28"/>
        </w:rPr>
        <w:t>
      9) әлеуетті тәуелсіз консультанттың өтінімдер ұсынудың соңғы мерзімі өткенге дейін өз өтінімін өзгерту немесе кері қайтарып алу құқығын көрсетуін;</w:t>
      </w:r>
    </w:p>
    <w:bookmarkEnd w:id="47"/>
    <w:bookmarkStart w:name="z50" w:id="48"/>
    <w:p>
      <w:pPr>
        <w:spacing w:after="0"/>
        <w:ind w:left="0"/>
        <w:jc w:val="both"/>
      </w:pPr>
      <w:r>
        <w:rPr>
          <w:rFonts w:ascii="Times New Roman"/>
          <w:b w:val="false"/>
          <w:i w:val="false"/>
          <w:color w:val="000000"/>
          <w:sz w:val="28"/>
        </w:rPr>
        <w:t>
      10) әлеуетті тәуелсіз консультанттардың өтінімдерін ашу күнін, уақыты және орнын;</w:t>
      </w:r>
    </w:p>
    <w:bookmarkEnd w:id="48"/>
    <w:bookmarkStart w:name="z51" w:id="49"/>
    <w:p>
      <w:pPr>
        <w:spacing w:after="0"/>
        <w:ind w:left="0"/>
        <w:jc w:val="both"/>
      </w:pPr>
      <w:r>
        <w:rPr>
          <w:rFonts w:ascii="Times New Roman"/>
          <w:b w:val="false"/>
          <w:i w:val="false"/>
          <w:color w:val="000000"/>
          <w:sz w:val="28"/>
        </w:rPr>
        <w:t xml:space="preserve">
      11)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шарттың маңызды талаптары көрсетілген шарт жобасын;</w:t>
      </w:r>
    </w:p>
    <w:bookmarkEnd w:id="49"/>
    <w:bookmarkStart w:name="z52" w:id="50"/>
    <w:p>
      <w:pPr>
        <w:spacing w:after="0"/>
        <w:ind w:left="0"/>
        <w:jc w:val="both"/>
      </w:pPr>
      <w:r>
        <w:rPr>
          <w:rFonts w:ascii="Times New Roman"/>
          <w:b w:val="false"/>
          <w:i w:val="false"/>
          <w:color w:val="000000"/>
          <w:sz w:val="28"/>
        </w:rPr>
        <w:t>
      12) жекешелендіру объектісін жекешелендіру түрі, сату шарттары және жекешелендіру объектісінің сатып алушысына қойылатын талаптар, сату және (немесе) сату алдындағы жекешелендіру объектісін дайындау мерзімдерін;</w:t>
      </w:r>
    </w:p>
    <w:bookmarkEnd w:id="50"/>
    <w:bookmarkStart w:name="z53" w:id="51"/>
    <w:p>
      <w:pPr>
        <w:spacing w:after="0"/>
        <w:ind w:left="0"/>
        <w:jc w:val="both"/>
      </w:pPr>
      <w:r>
        <w:rPr>
          <w:rFonts w:ascii="Times New Roman"/>
          <w:b w:val="false"/>
          <w:i w:val="false"/>
          <w:color w:val="000000"/>
          <w:sz w:val="28"/>
        </w:rPr>
        <w:t>
      13) егер шарттың орындалуын қамтамасыз ету шарт жобасында көзделген жағдайда, шарттың орындалуын қамтамасыз етудің талаптары, түрлері, сомасы, көлемі және енгізу тәсілін;</w:t>
      </w:r>
    </w:p>
    <w:bookmarkEnd w:id="51"/>
    <w:bookmarkStart w:name="z54" w:id="52"/>
    <w:p>
      <w:pPr>
        <w:spacing w:after="0"/>
        <w:ind w:left="0"/>
        <w:jc w:val="both"/>
      </w:pPr>
      <w:r>
        <w:rPr>
          <w:rFonts w:ascii="Times New Roman"/>
          <w:b w:val="false"/>
          <w:i w:val="false"/>
          <w:color w:val="000000"/>
          <w:sz w:val="28"/>
        </w:rPr>
        <w:t>
      14) жекешелендіру объектісі жөніндегі ақпарат және (немесе) жекешелендіру объектісі бойынша жалпыға қолжетімді ақпарат көздеріне сілтемені;</w:t>
      </w:r>
    </w:p>
    <w:bookmarkEnd w:id="52"/>
    <w:bookmarkStart w:name="z55" w:id="53"/>
    <w:p>
      <w:pPr>
        <w:spacing w:after="0"/>
        <w:ind w:left="0"/>
        <w:jc w:val="both"/>
      </w:pPr>
      <w:r>
        <w:rPr>
          <w:rFonts w:ascii="Times New Roman"/>
          <w:b w:val="false"/>
          <w:i w:val="false"/>
          <w:color w:val="000000"/>
          <w:sz w:val="28"/>
        </w:rPr>
        <w:t>
      15) әлеуетті тәуелсіз консультанттардың ұсыныстарға сұрау салудың мазмұны бойынша түсіндірмелерді сұратуына және (немесе) жекешелендіру объектісі бойынша қосымша ақпарат алуына көмектесетін тәсілдерді қамтуға тиіс.</w:t>
      </w:r>
    </w:p>
    <w:bookmarkEnd w:id="53"/>
    <w:bookmarkStart w:name="z56" w:id="54"/>
    <w:p>
      <w:pPr>
        <w:spacing w:after="0"/>
        <w:ind w:left="0"/>
        <w:jc w:val="both"/>
      </w:pPr>
      <w:r>
        <w:rPr>
          <w:rFonts w:ascii="Times New Roman"/>
          <w:b w:val="false"/>
          <w:i w:val="false"/>
          <w:color w:val="000000"/>
          <w:sz w:val="28"/>
        </w:rPr>
        <w:t>
      11. Әлеуетті тәуелсіз консультант ретінде заңды тұлғалар бірлестігі (консорциум) қатысқан жағдайда, ұсыныстарға сұрау салу өтінімнің құрамында мынадай құжаттарды:</w:t>
      </w:r>
    </w:p>
    <w:bookmarkEnd w:id="54"/>
    <w:bookmarkStart w:name="z57" w:id="55"/>
    <w:p>
      <w:pPr>
        <w:spacing w:after="0"/>
        <w:ind w:left="0"/>
        <w:jc w:val="both"/>
      </w:pPr>
      <w:r>
        <w:rPr>
          <w:rFonts w:ascii="Times New Roman"/>
          <w:b w:val="false"/>
          <w:i w:val="false"/>
          <w:color w:val="000000"/>
          <w:sz w:val="28"/>
        </w:rPr>
        <w:t>
      1) әлеуетті тәуелсіз консультанттың мүддесін білдіретін тұлғаға (тұлғаларға) өтінімге қол қою құқығына берілген және (немесе) заңды тұлғалар бірлестігінің (консорциум) мүдделерін білдіретін тұлғаға (тұлғаларға) өтінімге қол қою құқығына берілген сенімхаттың көшірмесін;</w:t>
      </w:r>
    </w:p>
    <w:bookmarkEnd w:id="55"/>
    <w:bookmarkStart w:name="z58" w:id="56"/>
    <w:p>
      <w:pPr>
        <w:spacing w:after="0"/>
        <w:ind w:left="0"/>
        <w:jc w:val="both"/>
      </w:pPr>
      <w:r>
        <w:rPr>
          <w:rFonts w:ascii="Times New Roman"/>
          <w:b w:val="false"/>
          <w:i w:val="false"/>
          <w:color w:val="000000"/>
          <w:sz w:val="28"/>
        </w:rPr>
        <w:t>
      2) әлеуетті тәуелсіз консультанттың, заңды тұлғалар бірлестігінің (консорциумның) және (немесе) әлеуетті тәуелсіз консультанттың қосалқы мердігерлерінің ұсыныстарға сұрау салуға қойылатын талаптарға сәйкестігін растайтын құжаттардың көшірмелерін;</w:t>
      </w:r>
    </w:p>
    <w:bookmarkEnd w:id="56"/>
    <w:bookmarkStart w:name="z59" w:id="57"/>
    <w:p>
      <w:pPr>
        <w:spacing w:after="0"/>
        <w:ind w:left="0"/>
        <w:jc w:val="both"/>
      </w:pPr>
      <w:r>
        <w:rPr>
          <w:rFonts w:ascii="Times New Roman"/>
          <w:b w:val="false"/>
          <w:i w:val="false"/>
          <w:color w:val="000000"/>
          <w:sz w:val="28"/>
        </w:rPr>
        <w:t>
      3) заңды тұлғалар бірлестігі (консорциум) өтінім берген жағдайда, бірлескен шаруашылық қызмет туралы шарттың (консорциялық келісімнің) көшірмесін;</w:t>
      </w:r>
    </w:p>
    <w:bookmarkEnd w:id="57"/>
    <w:bookmarkStart w:name="z60" w:id="58"/>
    <w:p>
      <w:pPr>
        <w:spacing w:after="0"/>
        <w:ind w:left="0"/>
        <w:jc w:val="both"/>
      </w:pPr>
      <w:r>
        <w:rPr>
          <w:rFonts w:ascii="Times New Roman"/>
          <w:b w:val="false"/>
          <w:i w:val="false"/>
          <w:color w:val="000000"/>
          <w:sz w:val="28"/>
        </w:rPr>
        <w:t>
      4) тәуелсіз консультантты таңдау үшін маңызы бар өзге де құжаттарды ұсыну туралы талапты көздейді.</w:t>
      </w:r>
    </w:p>
    <w:bookmarkEnd w:id="58"/>
    <w:bookmarkStart w:name="z61" w:id="59"/>
    <w:p>
      <w:pPr>
        <w:spacing w:after="0"/>
        <w:ind w:left="0"/>
        <w:jc w:val="both"/>
      </w:pPr>
      <w:r>
        <w:rPr>
          <w:rFonts w:ascii="Times New Roman"/>
          <w:b w:val="false"/>
          <w:i w:val="false"/>
          <w:color w:val="000000"/>
          <w:sz w:val="28"/>
        </w:rPr>
        <w:t>
      12. Мемлекеттік мүлік тізілімінің веб-порталында өтінімдер беру мерзімі аяқталатын күнге дейін кемінде күнтізбелік 15 (он бес) күн бұрын сатушы:</w:t>
      </w:r>
    </w:p>
    <w:bookmarkEnd w:id="59"/>
    <w:bookmarkStart w:name="z62" w:id="60"/>
    <w:p>
      <w:pPr>
        <w:spacing w:after="0"/>
        <w:ind w:left="0"/>
        <w:jc w:val="both"/>
      </w:pPr>
      <w:r>
        <w:rPr>
          <w:rFonts w:ascii="Times New Roman"/>
          <w:b w:val="false"/>
          <w:i w:val="false"/>
          <w:color w:val="000000"/>
          <w:sz w:val="28"/>
        </w:rPr>
        <w:t xml:space="preserve">
      1) қазақ және орыс тілдерінде сұрау салуды жариялайды. </w:t>
      </w:r>
    </w:p>
    <w:bookmarkEnd w:id="60"/>
    <w:bookmarkStart w:name="z63" w:id="61"/>
    <w:p>
      <w:pPr>
        <w:spacing w:after="0"/>
        <w:ind w:left="0"/>
        <w:jc w:val="both"/>
      </w:pPr>
      <w:r>
        <w:rPr>
          <w:rFonts w:ascii="Times New Roman"/>
          <w:b w:val="false"/>
          <w:i w:val="false"/>
          <w:color w:val="000000"/>
          <w:sz w:val="28"/>
        </w:rPr>
        <w:t>
      2) ұсыныстарға сұрау салуды әлеуетті тәуелсіз консультанттардың мекенжайына таратуды жүзеге асырады.</w:t>
      </w:r>
    </w:p>
    <w:bookmarkEnd w:id="61"/>
    <w:bookmarkStart w:name="z64" w:id="62"/>
    <w:p>
      <w:pPr>
        <w:spacing w:after="0"/>
        <w:ind w:left="0"/>
        <w:jc w:val="both"/>
      </w:pPr>
      <w:r>
        <w:rPr>
          <w:rFonts w:ascii="Times New Roman"/>
          <w:b w:val="false"/>
          <w:i w:val="false"/>
          <w:color w:val="000000"/>
          <w:sz w:val="28"/>
        </w:rPr>
        <w:t>
      13. Әлеуетті тәуелсіз консультанттарды тіркеу мемлекеттік мүлік тізілімінің веб-порталында ұсыныстарға сұрау салу жарияланған күннен бастап жүргізіледі және келіп түскен өтінімдерді ашу басталғанға дейін жиырма төрт сағат бұрын аяқталады.</w:t>
      </w:r>
    </w:p>
    <w:bookmarkEnd w:id="62"/>
    <w:bookmarkStart w:name="z65" w:id="63"/>
    <w:p>
      <w:pPr>
        <w:spacing w:after="0"/>
        <w:ind w:left="0"/>
        <w:jc w:val="both"/>
      </w:pPr>
      <w:r>
        <w:rPr>
          <w:rFonts w:ascii="Times New Roman"/>
          <w:b w:val="false"/>
          <w:i w:val="false"/>
          <w:color w:val="000000"/>
          <w:sz w:val="28"/>
        </w:rPr>
        <w:t xml:space="preserve">
      14. Әлеуетті тәуелсіз консультант ретінде тіркелу үшін әлеуетті тәуелсіз консультанттың, оны жеңімпаз деп жарияланған жағдайда оның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ұсыныстарға сұрау салуда көрсетілген жағдайларда шарт жасасуға жазбаша міндеттемесін білдіретін өтінімі ұсынылады.</w:t>
      </w:r>
    </w:p>
    <w:bookmarkEnd w:id="63"/>
    <w:bookmarkStart w:name="z66" w:id="64"/>
    <w:p>
      <w:pPr>
        <w:spacing w:after="0"/>
        <w:ind w:left="0"/>
        <w:jc w:val="both"/>
      </w:pPr>
      <w:r>
        <w:rPr>
          <w:rFonts w:ascii="Times New Roman"/>
          <w:b w:val="false"/>
          <w:i w:val="false"/>
          <w:color w:val="000000"/>
          <w:sz w:val="28"/>
        </w:rPr>
        <w:t>
      15. Әлеуетті тәуелсіз консультанттың өтінімі мыналарды:</w:t>
      </w:r>
    </w:p>
    <w:bookmarkEnd w:id="64"/>
    <w:bookmarkStart w:name="z67" w:id="65"/>
    <w:p>
      <w:pPr>
        <w:spacing w:after="0"/>
        <w:ind w:left="0"/>
        <w:jc w:val="both"/>
      </w:pPr>
      <w:r>
        <w:rPr>
          <w:rFonts w:ascii="Times New Roman"/>
          <w:b w:val="false"/>
          <w:i w:val="false"/>
          <w:color w:val="000000"/>
          <w:sz w:val="28"/>
        </w:rPr>
        <w:t>
      1) салыстыру үшін міндетті түрде түпнұсқасын ұсына отырып, заңды тұлғаны мемлекеттік тіркеу (қайта тіркеу) туралы куәліктің көшірмесі немесе анықтама немесе көрсетілген құжаттың нотариат куәландырған көшірмесі не заңды тұлғаны мемлекеттік тіркеу (қайта тіркеу) туралы анықтамасын;</w:t>
      </w:r>
    </w:p>
    <w:bookmarkEnd w:id="65"/>
    <w:bookmarkStart w:name="z68" w:id="66"/>
    <w:p>
      <w:pPr>
        <w:spacing w:after="0"/>
        <w:ind w:left="0"/>
        <w:jc w:val="both"/>
      </w:pPr>
      <w:r>
        <w:rPr>
          <w:rFonts w:ascii="Times New Roman"/>
          <w:b w:val="false"/>
          <w:i w:val="false"/>
          <w:color w:val="000000"/>
          <w:sz w:val="28"/>
        </w:rPr>
        <w:t>
      2) жарғының нотариат куәландырған көшірмесін не салыстыру үшін түпнұсқасын ұсына отырып, жарғының көшірмесін (шетелдік заңды тұлғалар қазақ және орыс тілдеріне нотариат куәландырған көшірмесі бар жарғылық құжаттарды ұсынады);</w:t>
      </w:r>
    </w:p>
    <w:bookmarkEnd w:id="66"/>
    <w:bookmarkStart w:name="z69" w:id="67"/>
    <w:p>
      <w:pPr>
        <w:spacing w:after="0"/>
        <w:ind w:left="0"/>
        <w:jc w:val="both"/>
      </w:pPr>
      <w:r>
        <w:rPr>
          <w:rFonts w:ascii="Times New Roman"/>
          <w:b w:val="false"/>
          <w:i w:val="false"/>
          <w:color w:val="000000"/>
          <w:sz w:val="28"/>
        </w:rPr>
        <w:t>
      3) әлеуетті тәуелсіз консультанттың ұсыныстарға сұрау салуда көрсетілген талаптарға сәйкестігін растайтын құжаттарды;</w:t>
      </w:r>
    </w:p>
    <w:bookmarkEnd w:id="67"/>
    <w:bookmarkStart w:name="z70" w:id="68"/>
    <w:p>
      <w:pPr>
        <w:spacing w:after="0"/>
        <w:ind w:left="0"/>
        <w:jc w:val="both"/>
      </w:pPr>
      <w:r>
        <w:rPr>
          <w:rFonts w:ascii="Times New Roman"/>
          <w:b w:val="false"/>
          <w:i w:val="false"/>
          <w:color w:val="000000"/>
          <w:sz w:val="28"/>
        </w:rPr>
        <w:t>
      4) осы Қағидалардың 10-тармағында көрсетілген ұсыныстарға сұрау салуға сәйкес жекешелендіру объектісінің нарықтық құнын бағалау және (немесе) сату бойынша мәмілені сүйемелдеу жөніндегі ұсыныстарды қамтуға тиіс.</w:t>
      </w:r>
    </w:p>
    <w:bookmarkEnd w:id="68"/>
    <w:bookmarkStart w:name="z71" w:id="69"/>
    <w:p>
      <w:pPr>
        <w:spacing w:after="0"/>
        <w:ind w:left="0"/>
        <w:jc w:val="both"/>
      </w:pPr>
      <w:r>
        <w:rPr>
          <w:rFonts w:ascii="Times New Roman"/>
          <w:b w:val="false"/>
          <w:i w:val="false"/>
          <w:color w:val="000000"/>
          <w:sz w:val="28"/>
        </w:rPr>
        <w:t>
      16. Бір әлеуетті тәуелсіз консультанттың бір ұсыныстарға сұрау салуға бір өтінімнен артық беруіне, сондай-ақ бір әлеуетті тәуелсіз консультанттың бір ұсыныстарға сұрау салу бойынша өтінім берген бірнеше заңды тұлғалар бірлестіктерінің (консорциумның) қатысуына жол берілмейді.</w:t>
      </w:r>
    </w:p>
    <w:bookmarkEnd w:id="69"/>
    <w:p>
      <w:pPr>
        <w:spacing w:after="0"/>
        <w:ind w:left="0"/>
        <w:jc w:val="both"/>
      </w:pPr>
      <w:r>
        <w:rPr>
          <w:rFonts w:ascii="Times New Roman"/>
          <w:b w:val="false"/>
          <w:i w:val="false"/>
          <w:color w:val="000000"/>
          <w:sz w:val="28"/>
        </w:rPr>
        <w:t>
      Осы тармақтың бірінші бөлігінде көзделген жағдайда бір ғана әлеуетті тәуелсіз консультант және (немесе) қатысушысы бір ғана әлеуетті тәуелсіз консультант болып табылатын заңды тұлғалар бірлестіктері (консорциумдар) ұсынған барлық ұсыныстарды комиссия ұсынымы негізінде сатушы қабылдамауы тиіс.</w:t>
      </w:r>
    </w:p>
    <w:bookmarkStart w:name="z72" w:id="70"/>
    <w:p>
      <w:pPr>
        <w:spacing w:after="0"/>
        <w:ind w:left="0"/>
        <w:jc w:val="both"/>
      </w:pPr>
      <w:r>
        <w:rPr>
          <w:rFonts w:ascii="Times New Roman"/>
          <w:b w:val="false"/>
          <w:i w:val="false"/>
          <w:color w:val="000000"/>
          <w:sz w:val="28"/>
        </w:rPr>
        <w:t>
      17. Әлеуетті тәуелсіз консультанттың өтінімінде оның өзінде, заңды тұлғалар бірлестігі (консорциум) өтінім берген жағдайда – осындай бірлестіктің құрамына кіретін кез келген заңды тұлғада, әлеуетті тәуелсіз консультанттың өтінімінде қосалқы мердігерлер көрсетілген жағдайда – кез келген осындай қосалқы мердігерде талап етілетін қызметтерді көрсетуде нақты және (немесе) әлеуетті мүдделер қақтығысының жоқ екендігі туралы растауды не жою, азайту және (немесе) жол бермеу шараларын көрсете отырып, нақты және (немесе) әлеуетті мүдделер қақтығысының бар екендігі туралы ақпарат қамтылуға тиіс.</w:t>
      </w:r>
    </w:p>
    <w:bookmarkEnd w:id="70"/>
    <w:bookmarkStart w:name="z73" w:id="71"/>
    <w:p>
      <w:pPr>
        <w:spacing w:after="0"/>
        <w:ind w:left="0"/>
        <w:jc w:val="both"/>
      </w:pPr>
      <w:r>
        <w:rPr>
          <w:rFonts w:ascii="Times New Roman"/>
          <w:b w:val="false"/>
          <w:i w:val="false"/>
          <w:color w:val="000000"/>
          <w:sz w:val="28"/>
        </w:rPr>
        <w:t>
      18. Өтінімді әлеуетті тәуелсіз консультант желімделген конвертте ұсыныстарға сұрау салуда көрсетілген өтінімдер берудің соңғы мерзімі өткенге дейін ұсынады және өтінім тігілген, беттері немесе парақтары нөмірленген, соңғы беті не парағы әлеуетті тәуелсіз консультанттың мөрімен (болған жағдайда) куәландырылған және әлеуетті тәуелсіз консультанттың уәкілетті тұлғасының қолы қойылған болуы тиіс.</w:t>
      </w:r>
    </w:p>
    <w:bookmarkEnd w:id="71"/>
    <w:bookmarkStart w:name="z74" w:id="72"/>
    <w:p>
      <w:pPr>
        <w:spacing w:after="0"/>
        <w:ind w:left="0"/>
        <w:jc w:val="both"/>
      </w:pPr>
      <w:r>
        <w:rPr>
          <w:rFonts w:ascii="Times New Roman"/>
          <w:b w:val="false"/>
          <w:i w:val="false"/>
          <w:color w:val="000000"/>
          <w:sz w:val="28"/>
        </w:rPr>
        <w:t>
      19. Әлеуетті тәуелсіз консультанттардың өтінімдері тіркеу журналында тіркелгеннен кейін сейфте сақталады.</w:t>
      </w:r>
    </w:p>
    <w:bookmarkEnd w:id="72"/>
    <w:bookmarkStart w:name="z75" w:id="73"/>
    <w:p>
      <w:pPr>
        <w:spacing w:after="0"/>
        <w:ind w:left="0"/>
        <w:jc w:val="both"/>
      </w:pPr>
      <w:r>
        <w:rPr>
          <w:rFonts w:ascii="Times New Roman"/>
          <w:b w:val="false"/>
          <w:i w:val="false"/>
          <w:color w:val="000000"/>
          <w:sz w:val="28"/>
        </w:rPr>
        <w:t>
      20. Әлеуетті тәуелсіз консультант өтінімдер берудің соңғы мерзімі аяқталғанға дейін өз өтінімін өзгертеді не кері қайтарып алады. Ұсынылған өтінімге өзгерістер және (немесе) толықтырулар енгізуді әлеуетті тәуелсіз консультант бұрын ұсынылған өтінімді ауыстыру жолымен жүзеге асырады.</w:t>
      </w:r>
    </w:p>
    <w:bookmarkEnd w:id="73"/>
    <w:p>
      <w:pPr>
        <w:spacing w:after="0"/>
        <w:ind w:left="0"/>
        <w:jc w:val="both"/>
      </w:pPr>
      <w:r>
        <w:rPr>
          <w:rFonts w:ascii="Times New Roman"/>
          <w:b w:val="false"/>
          <w:i w:val="false"/>
          <w:color w:val="000000"/>
          <w:sz w:val="28"/>
        </w:rPr>
        <w:t>
      Ұсыныстарға сұрау салуда көзделген ұсыныстарды беру мерзімі өткеннен кейін ұсынысты өзгертуге және (немесе) толықтыруға, не кері қайтарып алуға жол берілмейді.</w:t>
      </w:r>
    </w:p>
    <w:bookmarkStart w:name="z76" w:id="74"/>
    <w:p>
      <w:pPr>
        <w:spacing w:after="0"/>
        <w:ind w:left="0"/>
        <w:jc w:val="both"/>
      </w:pPr>
      <w:r>
        <w:rPr>
          <w:rFonts w:ascii="Times New Roman"/>
          <w:b w:val="false"/>
          <w:i w:val="false"/>
          <w:color w:val="000000"/>
          <w:sz w:val="28"/>
        </w:rPr>
        <w:t xml:space="preserve">
      21. Комиссия әлеуетті тәуелсіз консультанттардан келіп түскен өтінімдерді ашуды ұсыныстарға сұрау салуда көрсетілген күні, уақытта және жерде жүзеге асырады. Ашуға ұсыныстарға сұрау салуда көрсетілген мерзімде берілген өтінімдер жатады. Белгіленген мерзім өткеннен кейін берілген өтінімдер ашылмайды және әлеуетті тәуелсіз консультантқа қайтарылады. </w:t>
      </w:r>
    </w:p>
    <w:bookmarkEnd w:id="74"/>
    <w:p>
      <w:pPr>
        <w:spacing w:after="0"/>
        <w:ind w:left="0"/>
        <w:jc w:val="both"/>
      </w:pPr>
      <w:r>
        <w:rPr>
          <w:rFonts w:ascii="Times New Roman"/>
          <w:b w:val="false"/>
          <w:i w:val="false"/>
          <w:color w:val="000000"/>
          <w:sz w:val="28"/>
        </w:rPr>
        <w:t>
      Әлеуетті тәуелсіз консультанттардың өкілдері өз өкілеттіктерін растайтын құжаттарды ұсынған жағдайда, ұсыныстарды ашу кезінде қатысады.</w:t>
      </w:r>
    </w:p>
    <w:bookmarkStart w:name="z77" w:id="75"/>
    <w:p>
      <w:pPr>
        <w:spacing w:after="0"/>
        <w:ind w:left="0"/>
        <w:jc w:val="both"/>
      </w:pPr>
      <w:r>
        <w:rPr>
          <w:rFonts w:ascii="Times New Roman"/>
          <w:b w:val="false"/>
          <w:i w:val="false"/>
          <w:color w:val="000000"/>
          <w:sz w:val="28"/>
        </w:rPr>
        <w:t>
      22. Өтінімдерді ашу хаттамасына комиссияның отырысы өткізілген күні қатысқан комиссияның барлық мүшелері қол қояды және әрбір парағына қол қояды.</w:t>
      </w:r>
    </w:p>
    <w:bookmarkEnd w:id="75"/>
    <w:bookmarkStart w:name="z78" w:id="76"/>
    <w:p>
      <w:pPr>
        <w:spacing w:after="0"/>
        <w:ind w:left="0"/>
        <w:jc w:val="both"/>
      </w:pPr>
      <w:r>
        <w:rPr>
          <w:rFonts w:ascii="Times New Roman"/>
          <w:b w:val="false"/>
          <w:i w:val="false"/>
          <w:color w:val="000000"/>
          <w:sz w:val="28"/>
        </w:rPr>
        <w:t>
      23. Комиссия өтінімдерді ашу хаттамасына қол қойған күннен бастап он жұмыс күні ішінде оларды ұсыныстарға сұрау салу шарттары мен талаптарына сәйкестігі тұрғысынан қарайды.</w:t>
      </w:r>
    </w:p>
    <w:bookmarkEnd w:id="76"/>
    <w:bookmarkStart w:name="z79" w:id="77"/>
    <w:p>
      <w:pPr>
        <w:spacing w:after="0"/>
        <w:ind w:left="0"/>
        <w:jc w:val="both"/>
      </w:pPr>
      <w:r>
        <w:rPr>
          <w:rFonts w:ascii="Times New Roman"/>
          <w:b w:val="false"/>
          <w:i w:val="false"/>
          <w:color w:val="000000"/>
          <w:sz w:val="28"/>
        </w:rPr>
        <w:t>
      24. Комиссия ұсынысты қабылдаудан мына:</w:t>
      </w:r>
    </w:p>
    <w:bookmarkEnd w:id="77"/>
    <w:bookmarkStart w:name="z80" w:id="78"/>
    <w:p>
      <w:pPr>
        <w:spacing w:after="0"/>
        <w:ind w:left="0"/>
        <w:jc w:val="both"/>
      </w:pPr>
      <w:r>
        <w:rPr>
          <w:rFonts w:ascii="Times New Roman"/>
          <w:b w:val="false"/>
          <w:i w:val="false"/>
          <w:color w:val="000000"/>
          <w:sz w:val="28"/>
        </w:rPr>
        <w:t>
      1) өтінімге қоса берілетін құжаттар ұсыныстар сұратудың талаптарына сәйкес келмейді деп танылған;</w:t>
      </w:r>
    </w:p>
    <w:bookmarkEnd w:id="78"/>
    <w:bookmarkStart w:name="z81" w:id="79"/>
    <w:p>
      <w:pPr>
        <w:spacing w:after="0"/>
        <w:ind w:left="0"/>
        <w:jc w:val="both"/>
      </w:pPr>
      <w:r>
        <w:rPr>
          <w:rFonts w:ascii="Times New Roman"/>
          <w:b w:val="false"/>
          <w:i w:val="false"/>
          <w:color w:val="000000"/>
          <w:sz w:val="28"/>
        </w:rPr>
        <w:t>
      2) әлеуетті тәуелсіз консультант не заңды тұлғалар бірлестігі (консорциум) не әлеуетті тәуелсіз консультанттың қосалқы мердігері ұсыныстарға сұрау салудың талаптарына сәйкес келмеген;</w:t>
      </w:r>
    </w:p>
    <w:bookmarkEnd w:id="79"/>
    <w:bookmarkStart w:name="z82" w:id="80"/>
    <w:p>
      <w:pPr>
        <w:spacing w:after="0"/>
        <w:ind w:left="0"/>
        <w:jc w:val="both"/>
      </w:pPr>
      <w:r>
        <w:rPr>
          <w:rFonts w:ascii="Times New Roman"/>
          <w:b w:val="false"/>
          <w:i w:val="false"/>
          <w:color w:val="000000"/>
          <w:sz w:val="28"/>
        </w:rPr>
        <w:t>
      3) әлеуетті тәуелсіз консультанттың өтінімінде дұрыс емес және (немесе) жалған мәліметтердің болуы анықталған;</w:t>
      </w:r>
    </w:p>
    <w:bookmarkEnd w:id="80"/>
    <w:bookmarkStart w:name="z83" w:id="81"/>
    <w:p>
      <w:pPr>
        <w:spacing w:after="0"/>
        <w:ind w:left="0"/>
        <w:jc w:val="both"/>
      </w:pPr>
      <w:r>
        <w:rPr>
          <w:rFonts w:ascii="Times New Roman"/>
          <w:b w:val="false"/>
          <w:i w:val="false"/>
          <w:color w:val="000000"/>
          <w:sz w:val="28"/>
        </w:rPr>
        <w:t xml:space="preserve">
      4) осы Қағидалардың 16-тармағында көзделген; </w:t>
      </w:r>
    </w:p>
    <w:bookmarkEnd w:id="81"/>
    <w:bookmarkStart w:name="z84" w:id="82"/>
    <w:p>
      <w:pPr>
        <w:spacing w:after="0"/>
        <w:ind w:left="0"/>
        <w:jc w:val="both"/>
      </w:pPr>
      <w:r>
        <w:rPr>
          <w:rFonts w:ascii="Times New Roman"/>
          <w:b w:val="false"/>
          <w:i w:val="false"/>
          <w:color w:val="000000"/>
          <w:sz w:val="28"/>
        </w:rPr>
        <w:t>
      5) осы Қағидалардың 17-тармағында көрсетілген адамдарда талап етілетін қызметтерді көрсетуде нақты және (немесе) әлеуетті мүдделер қақтығысы болған және (немесе) жеткіліксіз болған және комиссияның пікірінше, мүдделер қақтығысын жою, азайту және (немесе) жол бермеу бойынша ұсынылған шаралар не ұсыныстарда осы Қағидалардың 17-тармағында көзделген мәліметтер болмаған жағдайларда бас тартады.</w:t>
      </w:r>
    </w:p>
    <w:bookmarkEnd w:id="82"/>
    <w:p>
      <w:pPr>
        <w:spacing w:after="0"/>
        <w:ind w:left="0"/>
        <w:jc w:val="both"/>
      </w:pPr>
      <w:r>
        <w:rPr>
          <w:rFonts w:ascii="Times New Roman"/>
          <w:b w:val="false"/>
          <w:i w:val="false"/>
          <w:color w:val="000000"/>
          <w:sz w:val="28"/>
        </w:rPr>
        <w:t>
      Өзге негіздемелер бойынша ұсыныстарды қабылдаудан бас тартуға жол берілмейді.</w:t>
      </w:r>
    </w:p>
    <w:bookmarkStart w:name="z85" w:id="83"/>
    <w:p>
      <w:pPr>
        <w:spacing w:after="0"/>
        <w:ind w:left="0"/>
        <w:jc w:val="both"/>
      </w:pPr>
      <w:r>
        <w:rPr>
          <w:rFonts w:ascii="Times New Roman"/>
          <w:b w:val="false"/>
          <w:i w:val="false"/>
          <w:color w:val="000000"/>
          <w:sz w:val="28"/>
        </w:rPr>
        <w:t>
      25. Егер ұсыныстарға сұрау салуға бірде бір ұсыныс түспесе не түскен ұсыныстардың бәрін қарау нәтижесі бойынша оларды осы Қағидалардың 24-тармағына сәйкес қабылдаудан бас тартылса, комиссия тәуелсіз консультантты тарту бойынша рәсімдерді өткізілмеген деп таниды. Сатушы комиссияның ұсынымы негізінде ұсыныстарға сұрау салуға өзгерістер және (немесе) толықтырулар енгізу және (немесе) осы Қағидаларға сәйкес тәуелсіз консультантты тарту бойынша рәсімдерді қайтадан өткізу туралы шешім қабылдайды.</w:t>
      </w:r>
    </w:p>
    <w:bookmarkEnd w:id="83"/>
    <w:bookmarkStart w:name="z86" w:id="84"/>
    <w:p>
      <w:pPr>
        <w:spacing w:after="0"/>
        <w:ind w:left="0"/>
        <w:jc w:val="both"/>
      </w:pPr>
      <w:r>
        <w:rPr>
          <w:rFonts w:ascii="Times New Roman"/>
          <w:b w:val="false"/>
          <w:i w:val="false"/>
          <w:color w:val="000000"/>
          <w:sz w:val="28"/>
        </w:rPr>
        <w:t>
      26. Комиссия тәуелсіз консультантты таңдауды кешенді бағалау әдістемесіне сәйкес балдық жүйе негізінде жүзеге асырады.</w:t>
      </w:r>
    </w:p>
    <w:bookmarkEnd w:id="84"/>
    <w:p>
      <w:pPr>
        <w:spacing w:after="0"/>
        <w:ind w:left="0"/>
        <w:jc w:val="both"/>
      </w:pPr>
      <w:r>
        <w:rPr>
          <w:rFonts w:ascii="Times New Roman"/>
          <w:b w:val="false"/>
          <w:i w:val="false"/>
          <w:color w:val="000000"/>
          <w:sz w:val="28"/>
        </w:rPr>
        <w:t>
      Әлеуетті тәуелсіз консультант ұсынысының осы Қағидалардың 10 және 11-тармақтарында бекітілген таңдау талаптарына сай болуы, көрсетілетін қызметтердің болжамды құны іріктеудің тең мәнді өлшемшарттары болып табылады.</w:t>
      </w:r>
    </w:p>
    <w:p>
      <w:pPr>
        <w:spacing w:after="0"/>
        <w:ind w:left="0"/>
        <w:jc w:val="both"/>
      </w:pPr>
      <w:r>
        <w:rPr>
          <w:rFonts w:ascii="Times New Roman"/>
          <w:b w:val="false"/>
          <w:i w:val="false"/>
          <w:color w:val="000000"/>
          <w:sz w:val="28"/>
        </w:rPr>
        <w:t xml:space="preserve">
      Әрбір өлшемшарт бойынша балдар анықталады. Комиссияның әрбір мүшесі тәуелсіз консультанттың ұсыныстарын талқылаудың нәтижесі бойынша кешенді бағалау әдістемесіне сәйкес әрбір өлшемшарт бойынша балл береді. </w:t>
      </w:r>
    </w:p>
    <w:p>
      <w:pPr>
        <w:spacing w:after="0"/>
        <w:ind w:left="0"/>
        <w:jc w:val="both"/>
      </w:pPr>
      <w:r>
        <w:rPr>
          <w:rFonts w:ascii="Times New Roman"/>
          <w:b w:val="false"/>
          <w:i w:val="false"/>
          <w:color w:val="000000"/>
          <w:sz w:val="28"/>
        </w:rPr>
        <w:t>
      Әлеуетті тәуелсіз консультанттардың ұсынысын бағалаудың нәтижесі бойынша бірінші және екінші орын айқындалады.</w:t>
      </w:r>
    </w:p>
    <w:p>
      <w:pPr>
        <w:spacing w:after="0"/>
        <w:ind w:left="0"/>
        <w:jc w:val="both"/>
      </w:pPr>
      <w:r>
        <w:rPr>
          <w:rFonts w:ascii="Times New Roman"/>
          <w:b w:val="false"/>
          <w:i w:val="false"/>
          <w:color w:val="000000"/>
          <w:sz w:val="28"/>
        </w:rPr>
        <w:t>
      Ең көп балл санын алған әлеуетті тәуелсіз консультанттың ұсынысы бірінші орынды иеленеді және жеңімпаз болып танылады.</w:t>
      </w:r>
    </w:p>
    <w:p>
      <w:pPr>
        <w:spacing w:after="0"/>
        <w:ind w:left="0"/>
        <w:jc w:val="both"/>
      </w:pPr>
      <w:r>
        <w:rPr>
          <w:rFonts w:ascii="Times New Roman"/>
          <w:b w:val="false"/>
          <w:i w:val="false"/>
          <w:color w:val="000000"/>
          <w:sz w:val="28"/>
        </w:rPr>
        <w:t>
      Балдар тең түскен жағдайда, өз өтінімін ерте тіркеген әлеуетті тәуелсіз консультант жеңімпаз болып танылады.</w:t>
      </w:r>
    </w:p>
    <w:bookmarkStart w:name="z87" w:id="85"/>
    <w:p>
      <w:pPr>
        <w:spacing w:after="0"/>
        <w:ind w:left="0"/>
        <w:jc w:val="both"/>
      </w:pPr>
      <w:r>
        <w:rPr>
          <w:rFonts w:ascii="Times New Roman"/>
          <w:b w:val="false"/>
          <w:i w:val="false"/>
          <w:color w:val="000000"/>
          <w:sz w:val="28"/>
        </w:rPr>
        <w:t>
      27. Егер ұсыныстарға сұрау салуға осы Қағидалардың 24-тармағында көрсетілген негіздер бойынша қабылдаудан бас тартылмаған бір өтінім түскен жағдайда немесе кешенді бағалау әдістемесіне сәйкес түскен ұсыныстарды қараудың нәтижесі бойынша бір әлеуетті тәуелсіз консультант қалса, комиссия оны жеңімпаз деп таниды.</w:t>
      </w:r>
    </w:p>
    <w:bookmarkEnd w:id="85"/>
    <w:bookmarkStart w:name="z88" w:id="86"/>
    <w:p>
      <w:pPr>
        <w:spacing w:after="0"/>
        <w:ind w:left="0"/>
        <w:jc w:val="both"/>
      </w:pPr>
      <w:r>
        <w:rPr>
          <w:rFonts w:ascii="Times New Roman"/>
          <w:b w:val="false"/>
          <w:i w:val="false"/>
          <w:color w:val="000000"/>
          <w:sz w:val="28"/>
        </w:rPr>
        <w:t>
      28. Комиссия ұсыныстарды қараудың қорытындысы бойынша мынадай мәліметтерді:</w:t>
      </w:r>
    </w:p>
    <w:bookmarkEnd w:id="86"/>
    <w:bookmarkStart w:name="z89" w:id="87"/>
    <w:p>
      <w:pPr>
        <w:spacing w:after="0"/>
        <w:ind w:left="0"/>
        <w:jc w:val="both"/>
      </w:pPr>
      <w:r>
        <w:rPr>
          <w:rFonts w:ascii="Times New Roman"/>
          <w:b w:val="false"/>
          <w:i w:val="false"/>
          <w:color w:val="000000"/>
          <w:sz w:val="28"/>
        </w:rPr>
        <w:t>
      1) көрсетілетін қызметтердің ұсынылатын құнын және бар болған жағдайда, жекешелендіру объектісін сату жөніндегі мәмілені сүйемелдеу кезінде жекешелендіру объектісін сатқаны үшін сыйақы пайызын көрсете отырып, кешенді бағалау әдістемесінің негізінде ұсынысы бірінші орын алған және комиссия қабылдаудан бас тартпаған жеңімпазды;</w:t>
      </w:r>
    </w:p>
    <w:bookmarkEnd w:id="87"/>
    <w:bookmarkStart w:name="z90" w:id="88"/>
    <w:p>
      <w:pPr>
        <w:spacing w:after="0"/>
        <w:ind w:left="0"/>
        <w:jc w:val="both"/>
      </w:pPr>
      <w:r>
        <w:rPr>
          <w:rFonts w:ascii="Times New Roman"/>
          <w:b w:val="false"/>
          <w:i w:val="false"/>
          <w:color w:val="000000"/>
          <w:sz w:val="28"/>
        </w:rPr>
        <w:t>
      2) көрсетілетін қызметтердің ұсынылатын құнын және бар болған жағдайда, жекешелендіру объектісін сатқаны үшін сыйақы пайызын көрсете отырып, кешенді бағалау әдістемесінің негізінде ұсынысы екінші орын алған және комиссия қабылдаудан бас тартпаған әлеуетті тәуелсіз консультантты;</w:t>
      </w:r>
    </w:p>
    <w:bookmarkEnd w:id="88"/>
    <w:bookmarkStart w:name="z91" w:id="89"/>
    <w:p>
      <w:pPr>
        <w:spacing w:after="0"/>
        <w:ind w:left="0"/>
        <w:jc w:val="both"/>
      </w:pPr>
      <w:r>
        <w:rPr>
          <w:rFonts w:ascii="Times New Roman"/>
          <w:b w:val="false"/>
          <w:i w:val="false"/>
          <w:color w:val="000000"/>
          <w:sz w:val="28"/>
        </w:rPr>
        <w:t>
      3) комиссия ұсыныстарын қабылдаудан бас тартқан әлеуетті тәуелсіз консультанттардың тізбесін;</w:t>
      </w:r>
    </w:p>
    <w:bookmarkEnd w:id="89"/>
    <w:bookmarkStart w:name="z92" w:id="90"/>
    <w:p>
      <w:pPr>
        <w:spacing w:after="0"/>
        <w:ind w:left="0"/>
        <w:jc w:val="both"/>
      </w:pPr>
      <w:r>
        <w:rPr>
          <w:rFonts w:ascii="Times New Roman"/>
          <w:b w:val="false"/>
          <w:i w:val="false"/>
          <w:color w:val="000000"/>
          <w:sz w:val="28"/>
        </w:rPr>
        <w:t>
      4) комиссия шешімін;</w:t>
      </w:r>
    </w:p>
    <w:bookmarkEnd w:id="90"/>
    <w:bookmarkStart w:name="z93" w:id="91"/>
    <w:p>
      <w:pPr>
        <w:spacing w:after="0"/>
        <w:ind w:left="0"/>
        <w:jc w:val="both"/>
      </w:pPr>
      <w:r>
        <w:rPr>
          <w:rFonts w:ascii="Times New Roman"/>
          <w:b w:val="false"/>
          <w:i w:val="false"/>
          <w:color w:val="000000"/>
          <w:sz w:val="28"/>
        </w:rPr>
        <w:t>
      5) қажет болған жағдайда өзге де мәліметтерді көрсете отырып, хаттама жасайды.</w:t>
      </w:r>
    </w:p>
    <w:bookmarkEnd w:id="91"/>
    <w:bookmarkStart w:name="z94" w:id="92"/>
    <w:p>
      <w:pPr>
        <w:spacing w:after="0"/>
        <w:ind w:left="0"/>
        <w:jc w:val="both"/>
      </w:pPr>
      <w:r>
        <w:rPr>
          <w:rFonts w:ascii="Times New Roman"/>
          <w:b w:val="false"/>
          <w:i w:val="false"/>
          <w:color w:val="000000"/>
          <w:sz w:val="28"/>
        </w:rPr>
        <w:t xml:space="preserve">
      29. Комиссия шешімі негізінде сатушы жеңімпазбен ұсыныстарға сұрау салуда көрсетілген шартқа қол қояды. </w:t>
      </w:r>
    </w:p>
    <w:bookmarkEnd w:id="92"/>
    <w:p>
      <w:pPr>
        <w:spacing w:after="0"/>
        <w:ind w:left="0"/>
        <w:jc w:val="both"/>
      </w:pPr>
      <w:r>
        <w:rPr>
          <w:rFonts w:ascii="Times New Roman"/>
          <w:b w:val="false"/>
          <w:i w:val="false"/>
          <w:color w:val="000000"/>
          <w:sz w:val="28"/>
        </w:rPr>
        <w:t>
      Жеңімпазбен шартты тәуелсіз консультанттардың ұсыныстарын қараудың қорытындысы бойынша комиссия хаттамасына қол қойылған күннен бастап он жұмыс күні ішінде сатушы немесе жергілікті атқарушы орган немесе оның міндеттерін атқарушы тұлға жасасады.</w:t>
      </w:r>
    </w:p>
    <w:bookmarkStart w:name="z95" w:id="93"/>
    <w:p>
      <w:pPr>
        <w:spacing w:after="0"/>
        <w:ind w:left="0"/>
        <w:jc w:val="both"/>
      </w:pPr>
      <w:r>
        <w:rPr>
          <w:rFonts w:ascii="Times New Roman"/>
          <w:b w:val="false"/>
          <w:i w:val="false"/>
          <w:color w:val="000000"/>
          <w:sz w:val="28"/>
        </w:rPr>
        <w:t>
      30. Белгіленген мерзімдерде жеңімпаз шартқа қол қоймаған жағдайда комиссия бір күн мерзімде екінші орын алған және комиссия қабылдаудан бас тартпаған әлеуетті тәуелсіз консультантты жеңімпаз ретінде таниды.</w:t>
      </w:r>
    </w:p>
    <w:bookmarkEnd w:id="93"/>
    <w:p>
      <w:pPr>
        <w:spacing w:after="0"/>
        <w:ind w:left="0"/>
        <w:jc w:val="both"/>
      </w:pPr>
      <w:r>
        <w:rPr>
          <w:rFonts w:ascii="Times New Roman"/>
          <w:b w:val="false"/>
          <w:i w:val="false"/>
          <w:color w:val="000000"/>
          <w:sz w:val="28"/>
        </w:rPr>
        <w:t xml:space="preserve">
      Сатушы комиссияның хаттамасына қол қойылған күннен бастап он жұмыс күні ішінде әлеуетті тәуелсіз консультантпен шартты жасасады. </w:t>
      </w:r>
    </w:p>
    <w:bookmarkStart w:name="z96" w:id="94"/>
    <w:p>
      <w:pPr>
        <w:spacing w:after="0"/>
        <w:ind w:left="0"/>
        <w:jc w:val="both"/>
      </w:pPr>
      <w:r>
        <w:rPr>
          <w:rFonts w:ascii="Times New Roman"/>
          <w:b w:val="false"/>
          <w:i w:val="false"/>
          <w:color w:val="000000"/>
          <w:sz w:val="28"/>
        </w:rPr>
        <w:t>
      31. Сатушы комиссия ұсынымының негізінде осы Қағидаларға сәйкес ұсыныстар сұратуға өзгерістер және (немесе) толықтырулар енгізу және тәуелсіз консультантты тарту бойынша рәсімдерді қайта өткізу не тәуелсіз консультантты тарту бойынша рәсімдерді сатушы сол шартпен қайта өткізу туралы шешімді мынадай:</w:t>
      </w:r>
    </w:p>
    <w:bookmarkEnd w:id="94"/>
    <w:bookmarkStart w:name="z97" w:id="95"/>
    <w:p>
      <w:pPr>
        <w:spacing w:after="0"/>
        <w:ind w:left="0"/>
        <w:jc w:val="both"/>
      </w:pPr>
      <w:r>
        <w:rPr>
          <w:rFonts w:ascii="Times New Roman"/>
          <w:b w:val="false"/>
          <w:i w:val="false"/>
          <w:color w:val="000000"/>
          <w:sz w:val="28"/>
        </w:rPr>
        <w:t>
      1) егер жеңімпаз осы Қағидалардың 29 және 30-тармақтарында белгіленген мерзімде қол қойылған шартты ұсынбаған;</w:t>
      </w:r>
    </w:p>
    <w:bookmarkEnd w:id="95"/>
    <w:bookmarkStart w:name="z98" w:id="96"/>
    <w:p>
      <w:pPr>
        <w:spacing w:after="0"/>
        <w:ind w:left="0"/>
        <w:jc w:val="both"/>
      </w:pPr>
      <w:r>
        <w:rPr>
          <w:rFonts w:ascii="Times New Roman"/>
          <w:b w:val="false"/>
          <w:i w:val="false"/>
          <w:color w:val="000000"/>
          <w:sz w:val="28"/>
        </w:rPr>
        <w:t>
      2) сатушы осы Қағидалардың 32-тармағына сәйкес шартты біржақты бұзған жағдайларда қабылдайды.</w:t>
      </w:r>
    </w:p>
    <w:bookmarkEnd w:id="96"/>
    <w:p>
      <w:pPr>
        <w:spacing w:after="0"/>
        <w:ind w:left="0"/>
        <w:jc w:val="both"/>
      </w:pPr>
      <w:r>
        <w:rPr>
          <w:rFonts w:ascii="Times New Roman"/>
          <w:b w:val="false"/>
          <w:i w:val="false"/>
          <w:color w:val="000000"/>
          <w:sz w:val="28"/>
        </w:rPr>
        <w:t>
      Ұсыныстар сұратуға өзгерістер және (немесе) толықтырулар енгізілген және тәуелсіз консультантты тарту бойынша рәсімдер қайта өткізілген не тәуелсіз консультантты тарту бойынша рәсімдерді сатушы бұрын бекіткен шарттармен қайта өткізген кезде жариялау және әлеуетті тәуелсіз консультанттардың ұсыныстарды беру мерзімдері сатушы ұсыныстар сұратуды бекіткен күннен бастап күнтізбелік он бес күнге ұзартылады.</w:t>
      </w:r>
    </w:p>
    <w:bookmarkStart w:name="z99" w:id="97"/>
    <w:p>
      <w:pPr>
        <w:spacing w:after="0"/>
        <w:ind w:left="0"/>
        <w:jc w:val="both"/>
      </w:pPr>
      <w:r>
        <w:rPr>
          <w:rFonts w:ascii="Times New Roman"/>
          <w:b w:val="false"/>
          <w:i w:val="false"/>
          <w:color w:val="000000"/>
          <w:sz w:val="28"/>
        </w:rPr>
        <w:t>
      32. Сатушы тәуелсіз консультанттың осы Қағидалардың 17-тармағына сәйкес мүдделер қақтығысының жоқ екендігі туралы дұрыс емес және (немесе) жалған мәліметтерді ұсынуы фактісін анықтаған не тәуелсіз консультант шарттың маңызды талаптарын бұзған жағдайда, сатушы біржақты тәртіппен шартты бұзады.</w:t>
      </w:r>
    </w:p>
    <w:bookmarkEnd w:id="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Тәуелсіз консультантты тарту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101" w:id="98"/>
    <w:p>
      <w:pPr>
        <w:spacing w:after="0"/>
        <w:ind w:left="0"/>
        <w:jc w:val="both"/>
      </w:pPr>
      <w:r>
        <w:rPr>
          <w:rFonts w:ascii="Times New Roman"/>
          <w:b w:val="false"/>
          <w:i w:val="false"/>
          <w:color w:val="000000"/>
          <w:sz w:val="28"/>
        </w:rPr>
        <w:t>
      Нысан</w:t>
      </w:r>
    </w:p>
    <w:bookmarkEnd w:id="98"/>
    <w:bookmarkStart w:name="z102" w:id="99"/>
    <w:p>
      <w:pPr>
        <w:spacing w:after="0"/>
        <w:ind w:left="0"/>
        <w:jc w:val="left"/>
      </w:pPr>
      <w:r>
        <w:rPr>
          <w:rFonts w:ascii="Times New Roman"/>
          <w:b/>
          <w:i w:val="false"/>
          <w:color w:val="000000"/>
        </w:rPr>
        <w:t xml:space="preserve"> Жекешелендіру объектісі бойынша нарықтық құнына бағалау жүргізу және (немесе) мәмілені сүйемелдеу бойынша қызметтер көрсету шарты</w:t>
      </w:r>
    </w:p>
    <w:bookmarkEnd w:id="99"/>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(жекешелендіру объектісінің атауы)</w:t>
      </w:r>
    </w:p>
    <w:p>
      <w:pPr>
        <w:spacing w:after="0"/>
        <w:ind w:left="0"/>
        <w:jc w:val="both"/>
      </w:pPr>
      <w:r>
        <w:rPr>
          <w:rFonts w:ascii="Times New Roman"/>
          <w:b w:val="false"/>
          <w:i w:val="false"/>
          <w:color w:val="000000"/>
          <w:sz w:val="28"/>
        </w:rPr>
        <w:t>
      _________________ қаласы 20 _____________ жылғы "_______" № ________________</w:t>
      </w:r>
    </w:p>
    <w:p>
      <w:pPr>
        <w:spacing w:after="0"/>
        <w:ind w:left="0"/>
        <w:jc w:val="both"/>
      </w:pPr>
      <w:r>
        <w:rPr>
          <w:rFonts w:ascii="Times New Roman"/>
          <w:b w:val="false"/>
          <w:i w:val="false"/>
          <w:color w:val="000000"/>
          <w:sz w:val="28"/>
        </w:rPr>
        <w:t>
      Бұдан әрі "Сатушы" деп аталатын 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 атынан </w:t>
      </w:r>
    </w:p>
    <w:p>
      <w:pPr>
        <w:spacing w:after="0"/>
        <w:ind w:left="0"/>
        <w:jc w:val="both"/>
      </w:pPr>
      <w:r>
        <w:rPr>
          <w:rFonts w:ascii="Times New Roman"/>
          <w:b w:val="false"/>
          <w:i w:val="false"/>
          <w:color w:val="000000"/>
          <w:sz w:val="28"/>
        </w:rPr>
        <w:t xml:space="preserve">
      (мемлекеттік мүлік жөніндегі уәкілетті органның атауы) немесе жергілікті атқарушы </w:t>
      </w:r>
    </w:p>
    <w:p>
      <w:pPr>
        <w:spacing w:after="0"/>
        <w:ind w:left="0"/>
        <w:jc w:val="both"/>
      </w:pPr>
      <w:r>
        <w:rPr>
          <w:rFonts w:ascii="Times New Roman"/>
          <w:b w:val="false"/>
          <w:i w:val="false"/>
          <w:color w:val="000000"/>
          <w:sz w:val="28"/>
        </w:rPr>
        <w:t xml:space="preserve">
      орган (жергілікті атқарушы орган коммуналдық мүлікті басқаруға уәкілеттік берген, </w:t>
      </w:r>
    </w:p>
    <w:p>
      <w:pPr>
        <w:spacing w:after="0"/>
        <w:ind w:left="0"/>
        <w:jc w:val="both"/>
      </w:pPr>
      <w:r>
        <w:rPr>
          <w:rFonts w:ascii="Times New Roman"/>
          <w:b w:val="false"/>
          <w:i w:val="false"/>
          <w:color w:val="000000"/>
          <w:sz w:val="28"/>
        </w:rPr>
        <w:t xml:space="preserve">
      жергілікті бюджеттен қаржыландырылатын атқарушы орган) </w:t>
      </w:r>
    </w:p>
    <w:p>
      <w:pPr>
        <w:spacing w:after="0"/>
        <w:ind w:left="0"/>
        <w:jc w:val="both"/>
      </w:pPr>
      <w:r>
        <w:rPr>
          <w:rFonts w:ascii="Times New Roman"/>
          <w:b w:val="false"/>
          <w:i w:val="false"/>
          <w:color w:val="000000"/>
          <w:sz w:val="28"/>
        </w:rPr>
        <w:t xml:space="preserve">
      Қазақстан Республикасы Қаржы министрінің 20__ жылғы "__" ______________ </w:t>
      </w:r>
    </w:p>
    <w:p>
      <w:pPr>
        <w:spacing w:after="0"/>
        <w:ind w:left="0"/>
        <w:jc w:val="both"/>
      </w:pPr>
      <w:r>
        <w:rPr>
          <w:rFonts w:ascii="Times New Roman"/>
          <w:b w:val="false"/>
          <w:i w:val="false"/>
          <w:color w:val="000000"/>
          <w:sz w:val="28"/>
        </w:rPr>
        <w:t xml:space="preserve">
      № __ бұйрығымен бекітілген Қазақстан Республикасы Қаржы министрлігінің </w:t>
      </w:r>
    </w:p>
    <w:p>
      <w:pPr>
        <w:spacing w:after="0"/>
        <w:ind w:left="0"/>
        <w:jc w:val="both"/>
      </w:pPr>
      <w:r>
        <w:rPr>
          <w:rFonts w:ascii="Times New Roman"/>
          <w:b w:val="false"/>
          <w:i w:val="false"/>
          <w:color w:val="000000"/>
          <w:sz w:val="28"/>
        </w:rPr>
        <w:t xml:space="preserve">
      Мемлекеттік мүлік және жекешелендіру комитеті туралы ереженің немесе </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 жергілікті атқарушы орган коммуналдық мүлікті басқаруға уәкілеттік берген, </w:t>
      </w:r>
    </w:p>
    <w:p>
      <w:pPr>
        <w:spacing w:after="0"/>
        <w:ind w:left="0"/>
        <w:jc w:val="both"/>
      </w:pPr>
      <w:r>
        <w:rPr>
          <w:rFonts w:ascii="Times New Roman"/>
          <w:b w:val="false"/>
          <w:i w:val="false"/>
          <w:color w:val="000000"/>
          <w:sz w:val="28"/>
        </w:rPr>
        <w:t xml:space="preserve">
      жергілікті бюджеттен қаржыландырылатын атқарушы органның ережесі негізінде </w:t>
      </w:r>
    </w:p>
    <w:p>
      <w:pPr>
        <w:spacing w:after="0"/>
        <w:ind w:left="0"/>
        <w:jc w:val="both"/>
      </w:pPr>
      <w:r>
        <w:rPr>
          <w:rFonts w:ascii="Times New Roman"/>
          <w:b w:val="false"/>
          <w:i w:val="false"/>
          <w:color w:val="000000"/>
          <w:sz w:val="28"/>
        </w:rPr>
        <w:t xml:space="preserve">
      әрекет ететін басшы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болса) (жеке басын куәландыратын құжатта болған жағдайда) </w:t>
      </w:r>
    </w:p>
    <w:p>
      <w:pPr>
        <w:spacing w:after="0"/>
        <w:ind w:left="0"/>
        <w:jc w:val="both"/>
      </w:pPr>
      <w:r>
        <w:rPr>
          <w:rFonts w:ascii="Times New Roman"/>
          <w:b w:val="false"/>
          <w:i w:val="false"/>
          <w:color w:val="000000"/>
          <w:sz w:val="28"/>
        </w:rPr>
        <w:t xml:space="preserve">
      және бұдан әрі "Тәуелсіз консультант" деп аталатын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20__ жыл "_" __№ __жарғының, ереженің, сенімхаттың) негізінде әрекет ететін</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 (жеке басын куәландыратын құжатта болған жағдайда)</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(заңды тұлғаның атауы)</w:t>
      </w:r>
    </w:p>
    <w:p>
      <w:pPr>
        <w:spacing w:after="0"/>
        <w:ind w:left="0"/>
        <w:jc w:val="both"/>
      </w:pPr>
      <w:r>
        <w:rPr>
          <w:rFonts w:ascii="Times New Roman"/>
          <w:b w:val="false"/>
          <w:i w:val="false"/>
          <w:color w:val="000000"/>
          <w:sz w:val="28"/>
        </w:rPr>
        <w:t>
      екінші тараптан, бұдан әрі бірлесіп "Тараптар" деп аталатындар, төмендегі туралы осы Шартты (бұдан әрі – шарт) жасасты:</w:t>
      </w:r>
    </w:p>
    <w:bookmarkStart w:name="z103" w:id="100"/>
    <w:p>
      <w:pPr>
        <w:spacing w:after="0"/>
        <w:ind w:left="0"/>
        <w:jc w:val="left"/>
      </w:pPr>
      <w:r>
        <w:rPr>
          <w:rFonts w:ascii="Times New Roman"/>
          <w:b/>
          <w:i w:val="false"/>
          <w:color w:val="000000"/>
        </w:rPr>
        <w:t xml:space="preserve"> 1. Шарттың нысанасы</w:t>
      </w:r>
    </w:p>
    <w:bookmarkEnd w:id="100"/>
    <w:bookmarkStart w:name="z148" w:id="101"/>
    <w:p>
      <w:pPr>
        <w:spacing w:after="0"/>
        <w:ind w:left="0"/>
        <w:jc w:val="both"/>
      </w:pPr>
      <w:r>
        <w:rPr>
          <w:rFonts w:ascii="Times New Roman"/>
          <w:b w:val="false"/>
          <w:i w:val="false"/>
          <w:color w:val="000000"/>
          <w:sz w:val="28"/>
        </w:rPr>
        <w:t>
      1. Сатушы тапсырыс береді, ал Тәуелсіз консультант</w:t>
      </w:r>
    </w:p>
    <w:bookmarkEnd w:id="101"/>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(жекешелендіру объектісінің атауы)</w:t>
      </w:r>
    </w:p>
    <w:p>
      <w:pPr>
        <w:spacing w:after="0"/>
        <w:ind w:left="0"/>
        <w:jc w:val="both"/>
      </w:pPr>
      <w:r>
        <w:rPr>
          <w:rFonts w:ascii="Times New Roman"/>
          <w:b w:val="false"/>
          <w:i w:val="false"/>
          <w:color w:val="000000"/>
          <w:sz w:val="28"/>
        </w:rPr>
        <w:t>
      жекешелендіру объектісі бойынша нарықтық құнына бағалау жүргізу және (немесе) мәмілені сүйемелдеу қызметтерін көрсету жөніндегі міндеттемелерді қабылдайды.</w:t>
      </w:r>
    </w:p>
    <w:bookmarkStart w:name="z149" w:id="102"/>
    <w:p>
      <w:pPr>
        <w:spacing w:after="0"/>
        <w:ind w:left="0"/>
        <w:jc w:val="both"/>
      </w:pPr>
      <w:r>
        <w:rPr>
          <w:rFonts w:ascii="Times New Roman"/>
          <w:b w:val="false"/>
          <w:i w:val="false"/>
          <w:color w:val="000000"/>
          <w:sz w:val="28"/>
        </w:rPr>
        <w:t>
      2. Тәуелсіз консультант қызметтерді көрсетуге, ал сатушы тәуелсіз консультанттың баға ұсынысына және осы шарттың талаптарына сәйкес сан мен сапада қызметтерді қабылдауға және ақысын төлеуге міндеттенеді.</w:t>
      </w:r>
    </w:p>
    <w:bookmarkEnd w:id="102"/>
    <w:bookmarkStart w:name="z150" w:id="103"/>
    <w:p>
      <w:pPr>
        <w:spacing w:after="0"/>
        <w:ind w:left="0"/>
        <w:jc w:val="both"/>
      </w:pPr>
      <w:r>
        <w:rPr>
          <w:rFonts w:ascii="Times New Roman"/>
          <w:b w:val="false"/>
          <w:i w:val="false"/>
          <w:color w:val="000000"/>
          <w:sz w:val="28"/>
        </w:rPr>
        <w:t>
      3. Тәуелсіз консультанттың жекешелендіру объектісі бойынша нарықтық құнына бағалау жүргізу және (немесе) мәмілені сүйемелдеу құқығын куәландыратын негіз осы шарт болып табылады.</w:t>
      </w:r>
    </w:p>
    <w:bookmarkEnd w:id="103"/>
    <w:bookmarkStart w:name="z104" w:id="104"/>
    <w:p>
      <w:pPr>
        <w:spacing w:after="0"/>
        <w:ind w:left="0"/>
        <w:jc w:val="left"/>
      </w:pPr>
      <w:r>
        <w:rPr>
          <w:rFonts w:ascii="Times New Roman"/>
          <w:b/>
          <w:i w:val="false"/>
          <w:color w:val="000000"/>
        </w:rPr>
        <w:t xml:space="preserve"> 2. Тараптардың құқықтары</w:t>
      </w:r>
    </w:p>
    <w:bookmarkEnd w:id="104"/>
    <w:p>
      <w:pPr>
        <w:spacing w:after="0"/>
        <w:ind w:left="0"/>
        <w:jc w:val="both"/>
      </w:pPr>
      <w:r>
        <w:rPr>
          <w:rFonts w:ascii="Times New Roman"/>
          <w:b w:val="false"/>
          <w:i w:val="false"/>
          <w:color w:val="000000"/>
          <w:sz w:val="28"/>
        </w:rPr>
        <w:t>
      Сатушының:</w:t>
      </w:r>
    </w:p>
    <w:bookmarkStart w:name="z105" w:id="105"/>
    <w:p>
      <w:pPr>
        <w:spacing w:after="0"/>
        <w:ind w:left="0"/>
        <w:jc w:val="both"/>
      </w:pPr>
      <w:r>
        <w:rPr>
          <w:rFonts w:ascii="Times New Roman"/>
          <w:b w:val="false"/>
          <w:i w:val="false"/>
          <w:color w:val="000000"/>
          <w:sz w:val="28"/>
        </w:rPr>
        <w:t>
      4. Тәуелсіз консультанттың жекешелендіру объектісі бойынша нарықтық құнына бағалау жүргізу және (немесе) мәмілені сүйемелдеу қызметі туралы ақпарат (есеп) алуға;</w:t>
      </w:r>
    </w:p>
    <w:bookmarkEnd w:id="105"/>
    <w:bookmarkStart w:name="z106" w:id="106"/>
    <w:p>
      <w:pPr>
        <w:spacing w:after="0"/>
        <w:ind w:left="0"/>
        <w:jc w:val="both"/>
      </w:pPr>
      <w:r>
        <w:rPr>
          <w:rFonts w:ascii="Times New Roman"/>
          <w:b w:val="false"/>
          <w:i w:val="false"/>
          <w:color w:val="000000"/>
          <w:sz w:val="28"/>
        </w:rPr>
        <w:t>
      5. Қазақстан Республикасының заңнамасында көзделген өзге де әрекеттерді жасауға құқығы бар.</w:t>
      </w:r>
    </w:p>
    <w:bookmarkEnd w:id="106"/>
    <w:bookmarkStart w:name="z107" w:id="107"/>
    <w:p>
      <w:pPr>
        <w:spacing w:after="0"/>
        <w:ind w:left="0"/>
        <w:jc w:val="both"/>
      </w:pPr>
      <w:r>
        <w:rPr>
          <w:rFonts w:ascii="Times New Roman"/>
          <w:b w:val="false"/>
          <w:i w:val="false"/>
          <w:color w:val="000000"/>
          <w:sz w:val="28"/>
        </w:rPr>
        <w:t>
      Тәуелсіз консультанттың:</w:t>
      </w:r>
    </w:p>
    <w:bookmarkEnd w:id="107"/>
    <w:bookmarkStart w:name="z108" w:id="108"/>
    <w:p>
      <w:pPr>
        <w:spacing w:after="0"/>
        <w:ind w:left="0"/>
        <w:jc w:val="both"/>
      </w:pPr>
      <w:r>
        <w:rPr>
          <w:rFonts w:ascii="Times New Roman"/>
          <w:b w:val="false"/>
          <w:i w:val="false"/>
          <w:color w:val="000000"/>
          <w:sz w:val="28"/>
        </w:rPr>
        <w:t>
      6. Сатушының мүддесінде жекешелендіру объектісіне қатысты нарықтық құнына бағалау жүргізу және (немесе) жекешелендіру объектісі бойынша мәмілені сүйемелдеу бойынша заңды және нақты әрекеттер жасауға;</w:t>
      </w:r>
    </w:p>
    <w:bookmarkEnd w:id="108"/>
    <w:bookmarkStart w:name="z109" w:id="109"/>
    <w:p>
      <w:pPr>
        <w:spacing w:after="0"/>
        <w:ind w:left="0"/>
        <w:jc w:val="both"/>
      </w:pPr>
      <w:r>
        <w:rPr>
          <w:rFonts w:ascii="Times New Roman"/>
          <w:b w:val="false"/>
          <w:i w:val="false"/>
          <w:color w:val="000000"/>
          <w:sz w:val="28"/>
        </w:rPr>
        <w:t>
      7. Сыйақы алу құқығын қоспағанда, осы шартта белгіленген шектеулерді ескере отырып, Қазақстан Республикасының заңнамасында көзделген өзге де құқықтарды жүзеге асыруға құқығы бар.</w:t>
      </w:r>
    </w:p>
    <w:bookmarkEnd w:id="109"/>
    <w:bookmarkStart w:name="z110" w:id="110"/>
    <w:p>
      <w:pPr>
        <w:spacing w:after="0"/>
        <w:ind w:left="0"/>
        <w:jc w:val="left"/>
      </w:pPr>
      <w:r>
        <w:rPr>
          <w:rFonts w:ascii="Times New Roman"/>
          <w:b/>
          <w:i w:val="false"/>
          <w:color w:val="000000"/>
        </w:rPr>
        <w:t xml:space="preserve"> 3. Тараптардың міндеттері</w:t>
      </w:r>
    </w:p>
    <w:bookmarkEnd w:id="110"/>
    <w:p>
      <w:pPr>
        <w:spacing w:after="0"/>
        <w:ind w:left="0"/>
        <w:jc w:val="both"/>
      </w:pPr>
      <w:r>
        <w:rPr>
          <w:rFonts w:ascii="Times New Roman"/>
          <w:b w:val="false"/>
          <w:i w:val="false"/>
          <w:color w:val="000000"/>
          <w:sz w:val="28"/>
        </w:rPr>
        <w:t>
      Сатушы:</w:t>
      </w:r>
    </w:p>
    <w:bookmarkStart w:name="z111" w:id="111"/>
    <w:p>
      <w:pPr>
        <w:spacing w:after="0"/>
        <w:ind w:left="0"/>
        <w:jc w:val="both"/>
      </w:pPr>
      <w:r>
        <w:rPr>
          <w:rFonts w:ascii="Times New Roman"/>
          <w:b w:val="false"/>
          <w:i w:val="false"/>
          <w:color w:val="000000"/>
          <w:sz w:val="28"/>
        </w:rPr>
        <w:t>
      8. Жекешелендіру объектісі бойынша нарықтық құнына бағалау жүргізу және (немесе) мәмілені сүйемелдеу бойынша Тәуелсіз консультантқа осы шарт бойынша оның міндеттерін жүзеге асыру үшін қажетті құжаттарды беруге міндетті.</w:t>
      </w:r>
    </w:p>
    <w:bookmarkEnd w:id="111"/>
    <w:bookmarkStart w:name="z112" w:id="112"/>
    <w:p>
      <w:pPr>
        <w:spacing w:after="0"/>
        <w:ind w:left="0"/>
        <w:jc w:val="both"/>
      </w:pPr>
      <w:r>
        <w:rPr>
          <w:rFonts w:ascii="Times New Roman"/>
          <w:b w:val="false"/>
          <w:i w:val="false"/>
          <w:color w:val="000000"/>
          <w:sz w:val="28"/>
        </w:rPr>
        <w:t>
      Тәуелсіз консультант:</w:t>
      </w:r>
    </w:p>
    <w:bookmarkEnd w:id="112"/>
    <w:bookmarkStart w:name="z113" w:id="113"/>
    <w:p>
      <w:pPr>
        <w:spacing w:after="0"/>
        <w:ind w:left="0"/>
        <w:jc w:val="both"/>
      </w:pPr>
      <w:r>
        <w:rPr>
          <w:rFonts w:ascii="Times New Roman"/>
          <w:b w:val="false"/>
          <w:i w:val="false"/>
          <w:color w:val="000000"/>
          <w:sz w:val="28"/>
        </w:rPr>
        <w:t>
      9. Жекешелендіру объектісі бойынша нарықтық құнына бағалау жүргізуді және (немесе) мәмілені сүйемелдеуді объективті жүзеге асыруға.</w:t>
      </w:r>
    </w:p>
    <w:bookmarkEnd w:id="113"/>
    <w:bookmarkStart w:name="z114" w:id="114"/>
    <w:p>
      <w:pPr>
        <w:spacing w:after="0"/>
        <w:ind w:left="0"/>
        <w:jc w:val="both"/>
      </w:pPr>
      <w:r>
        <w:rPr>
          <w:rFonts w:ascii="Times New Roman"/>
          <w:b w:val="false"/>
          <w:i w:val="false"/>
          <w:color w:val="000000"/>
          <w:sz w:val="28"/>
        </w:rPr>
        <w:t>
      10. Берілген құжаттар мен мүліктің сақталуын қамтамасыз етуге.</w:t>
      </w:r>
    </w:p>
    <w:bookmarkEnd w:id="114"/>
    <w:bookmarkStart w:name="z115" w:id="115"/>
    <w:p>
      <w:pPr>
        <w:spacing w:after="0"/>
        <w:ind w:left="0"/>
        <w:jc w:val="both"/>
      </w:pPr>
      <w:r>
        <w:rPr>
          <w:rFonts w:ascii="Times New Roman"/>
          <w:b w:val="false"/>
          <w:i w:val="false"/>
          <w:color w:val="000000"/>
          <w:sz w:val="28"/>
        </w:rPr>
        <w:t>
      11. Сатушыға өзінің осы шартты тиісінше орындамауы салдарынан келтірілген залалдың орнын толтыруға.</w:t>
      </w:r>
    </w:p>
    <w:bookmarkEnd w:id="115"/>
    <w:bookmarkStart w:name="z116" w:id="116"/>
    <w:p>
      <w:pPr>
        <w:spacing w:after="0"/>
        <w:ind w:left="0"/>
        <w:jc w:val="both"/>
      </w:pPr>
      <w:r>
        <w:rPr>
          <w:rFonts w:ascii="Times New Roman"/>
          <w:b w:val="false"/>
          <w:i w:val="false"/>
          <w:color w:val="000000"/>
          <w:sz w:val="28"/>
        </w:rPr>
        <w:t>
      12. Сатушыға______________ мерзімде өз қызметі туралы жазбаша нысанда есеп беруге.</w:t>
      </w:r>
    </w:p>
    <w:bookmarkEnd w:id="116"/>
    <w:bookmarkStart w:name="z117" w:id="117"/>
    <w:p>
      <w:pPr>
        <w:spacing w:after="0"/>
        <w:ind w:left="0"/>
        <w:jc w:val="both"/>
      </w:pPr>
      <w:r>
        <w:rPr>
          <w:rFonts w:ascii="Times New Roman"/>
          <w:b w:val="false"/>
          <w:i w:val="false"/>
          <w:color w:val="000000"/>
          <w:sz w:val="28"/>
        </w:rPr>
        <w:t>
      13. Тараптар осы шартқа қол қойған күннен бастап күнтізбелік 15 күн ішінде осы шартты мемлекеттік тіркеуді жүзеге асыруға.</w:t>
      </w:r>
    </w:p>
    <w:bookmarkEnd w:id="117"/>
    <w:bookmarkStart w:name="z118" w:id="118"/>
    <w:p>
      <w:pPr>
        <w:spacing w:after="0"/>
        <w:ind w:left="0"/>
        <w:jc w:val="both"/>
      </w:pPr>
      <w:r>
        <w:rPr>
          <w:rFonts w:ascii="Times New Roman"/>
          <w:b w:val="false"/>
          <w:i w:val="false"/>
          <w:color w:val="000000"/>
          <w:sz w:val="28"/>
        </w:rPr>
        <w:t>
      14. Осы шарт тоқтатылған кезде (шарттың мерзімі өткенде, мерзімінен бұрын бұзылғанда) 10 жұмыс күні ішінде сатушыға материалдарды қабылдау-тапсыру актісі бойынша беруге міндетті.</w:t>
      </w:r>
    </w:p>
    <w:bookmarkEnd w:id="118"/>
    <w:bookmarkStart w:name="z119" w:id="119"/>
    <w:p>
      <w:pPr>
        <w:spacing w:after="0"/>
        <w:ind w:left="0"/>
        <w:jc w:val="both"/>
      </w:pPr>
      <w:r>
        <w:rPr>
          <w:rFonts w:ascii="Times New Roman"/>
          <w:b w:val="false"/>
          <w:i w:val="false"/>
          <w:color w:val="000000"/>
          <w:sz w:val="28"/>
        </w:rPr>
        <w:t>
      15. Өзге де міндеттер (жекешелендіру объектісі бойынша нарықтық құнына бағалау жүргізу және (немесе) мәмілені сүйемелдеу бойынша қолданыстағы заңнамада белгіленген көрсетілетін қызметке (қызметтерге) байланысты).</w:t>
      </w:r>
    </w:p>
    <w:bookmarkEnd w:id="119"/>
    <w:bookmarkStart w:name="z120" w:id="120"/>
    <w:p>
      <w:pPr>
        <w:spacing w:after="0"/>
        <w:ind w:left="0"/>
        <w:jc w:val="left"/>
      </w:pPr>
      <w:r>
        <w:rPr>
          <w:rFonts w:ascii="Times New Roman"/>
          <w:b/>
          <w:i w:val="false"/>
          <w:color w:val="000000"/>
        </w:rPr>
        <w:t xml:space="preserve"> 4. Тараптардың жауапкершілігі</w:t>
      </w:r>
    </w:p>
    <w:bookmarkEnd w:id="120"/>
    <w:bookmarkStart w:name="z121" w:id="121"/>
    <w:p>
      <w:pPr>
        <w:spacing w:after="0"/>
        <w:ind w:left="0"/>
        <w:jc w:val="both"/>
      </w:pPr>
      <w:r>
        <w:rPr>
          <w:rFonts w:ascii="Times New Roman"/>
          <w:b w:val="false"/>
          <w:i w:val="false"/>
          <w:color w:val="000000"/>
          <w:sz w:val="28"/>
        </w:rPr>
        <w:t>
      16. Тәуелсіз консультант жекешелендіру объектісі бойынша нарықтық құнына бағалау жүргізу және (немесе) мәмілені сүйемелдеу кезінде еңсерілмейтін күш мән-жайларының әрекетінен келтірілген залалды немесе зиянды қоспағанда, сатушының мүддесіне өзі келтірген кез келген зиян немесе залал үшін жауапты болады.</w:t>
      </w:r>
    </w:p>
    <w:bookmarkEnd w:id="121"/>
    <w:bookmarkStart w:name="z122" w:id="122"/>
    <w:p>
      <w:pPr>
        <w:spacing w:after="0"/>
        <w:ind w:left="0"/>
        <w:jc w:val="both"/>
      </w:pPr>
      <w:r>
        <w:rPr>
          <w:rFonts w:ascii="Times New Roman"/>
          <w:b w:val="false"/>
          <w:i w:val="false"/>
          <w:color w:val="000000"/>
          <w:sz w:val="28"/>
        </w:rPr>
        <w:t>
      17. Тараптар осы шарт бойынша өздерінің міндеттемелерін орындамағаны немесе тиісінше орындамағаны үшін Қазақстан Республикасының заңнамасына сәйкес жауапты болады.</w:t>
      </w:r>
    </w:p>
    <w:bookmarkEnd w:id="122"/>
    <w:bookmarkStart w:name="z123" w:id="123"/>
    <w:p>
      <w:pPr>
        <w:spacing w:after="0"/>
        <w:ind w:left="0"/>
        <w:jc w:val="left"/>
      </w:pPr>
      <w:r>
        <w:rPr>
          <w:rFonts w:ascii="Times New Roman"/>
          <w:b/>
          <w:i w:val="false"/>
          <w:color w:val="000000"/>
        </w:rPr>
        <w:t xml:space="preserve"> 5. Форс-мажор</w:t>
      </w:r>
    </w:p>
    <w:bookmarkEnd w:id="123"/>
    <w:bookmarkStart w:name="z124" w:id="124"/>
    <w:p>
      <w:pPr>
        <w:spacing w:after="0"/>
        <w:ind w:left="0"/>
        <w:jc w:val="both"/>
      </w:pPr>
      <w:r>
        <w:rPr>
          <w:rFonts w:ascii="Times New Roman"/>
          <w:b w:val="false"/>
          <w:i w:val="false"/>
          <w:color w:val="000000"/>
          <w:sz w:val="28"/>
        </w:rPr>
        <w:t>
      18. Еңсерілмейтін күш мән-жайлары (жер сілкінісі, су тасқыны, өрт, эмбарго, соғыс немесе соғыс іс-қимылдары, мемлекеттік органдардың міндеттемелердің орындалуына тыйым салатын немесе қандай да бір өзгеше түрде кедергі келтіретін нормативтік құқықтық актілер басып шығаруы) салдарынан және міндеттемелер Тараптардың еркінен тыс әрі тараптардың кез келгеніне осы шарт бойынша міндеттемелерін орындауына мүмкіндік бермесе, Тараптар осы шарт бойынша міндеттемелерді толықтай немесе ішінара орындамағаны үшін жауаптылықтан босатылады.</w:t>
      </w:r>
    </w:p>
    <w:bookmarkEnd w:id="124"/>
    <w:bookmarkStart w:name="z125" w:id="125"/>
    <w:p>
      <w:pPr>
        <w:spacing w:after="0"/>
        <w:ind w:left="0"/>
        <w:jc w:val="both"/>
      </w:pPr>
      <w:r>
        <w:rPr>
          <w:rFonts w:ascii="Times New Roman"/>
          <w:b w:val="false"/>
          <w:i w:val="false"/>
          <w:color w:val="000000"/>
          <w:sz w:val="28"/>
        </w:rPr>
        <w:t>
      19. Осы шарт бойынша міндеттемелердің орындалу мерзімі еңсерілмейтін күш мән-жайларының, сондай-ақ осы мән-жайлардан туындаған салдар әрекет еткен уақытқа шегеріледі.</w:t>
      </w:r>
    </w:p>
    <w:bookmarkEnd w:id="125"/>
    <w:bookmarkStart w:name="z126" w:id="126"/>
    <w:p>
      <w:pPr>
        <w:spacing w:after="0"/>
        <w:ind w:left="0"/>
        <w:jc w:val="both"/>
      </w:pPr>
      <w:r>
        <w:rPr>
          <w:rFonts w:ascii="Times New Roman"/>
          <w:b w:val="false"/>
          <w:i w:val="false"/>
          <w:color w:val="000000"/>
          <w:sz w:val="28"/>
        </w:rPr>
        <w:t>
      20. Тараптардың кез келгені еңсерілмейтін күш мән-жайлары туындаған кезде басқа Тарапқа осы мән-жайлардың басталуы туралы күнтізбелік 30 күн ішінде жазбаша түрде хабарлауға міндетті.</w:t>
      </w:r>
    </w:p>
    <w:bookmarkEnd w:id="126"/>
    <w:bookmarkStart w:name="z127" w:id="127"/>
    <w:p>
      <w:pPr>
        <w:spacing w:after="0"/>
        <w:ind w:left="0"/>
        <w:jc w:val="both"/>
      </w:pPr>
      <w:r>
        <w:rPr>
          <w:rFonts w:ascii="Times New Roman"/>
          <w:b w:val="false"/>
          <w:i w:val="false"/>
          <w:color w:val="000000"/>
          <w:sz w:val="28"/>
        </w:rPr>
        <w:t>
      21. Хабарламау немесе уақтылы хабарламау Тарапты жоғарыда көрсетілген кез келген жағдайға міндеттемелерді орындамағаны үшін жауаптылықтан босататын негіз ретінде сілтеме жасау құқығынан айырады.</w:t>
      </w:r>
    </w:p>
    <w:bookmarkEnd w:id="127"/>
    <w:bookmarkStart w:name="z128" w:id="128"/>
    <w:p>
      <w:pPr>
        <w:spacing w:after="0"/>
        <w:ind w:left="0"/>
        <w:jc w:val="left"/>
      </w:pPr>
      <w:r>
        <w:rPr>
          <w:rFonts w:ascii="Times New Roman"/>
          <w:b/>
          <w:i w:val="false"/>
          <w:color w:val="000000"/>
        </w:rPr>
        <w:t xml:space="preserve"> 6. Құпиялылық</w:t>
      </w:r>
    </w:p>
    <w:bookmarkEnd w:id="128"/>
    <w:bookmarkStart w:name="z129" w:id="129"/>
    <w:p>
      <w:pPr>
        <w:spacing w:after="0"/>
        <w:ind w:left="0"/>
        <w:jc w:val="both"/>
      </w:pPr>
      <w:r>
        <w:rPr>
          <w:rFonts w:ascii="Times New Roman"/>
          <w:b w:val="false"/>
          <w:i w:val="false"/>
          <w:color w:val="000000"/>
          <w:sz w:val="28"/>
        </w:rPr>
        <w:t>
      22. Тараптар шартта қамтылған ақпараттың құпия болып табылатынымен келісті және Тараптар оны қорғау үшін барлық қажетті шараларды қабылдайды.</w:t>
      </w:r>
    </w:p>
    <w:bookmarkEnd w:id="129"/>
    <w:bookmarkStart w:name="z130" w:id="130"/>
    <w:p>
      <w:pPr>
        <w:spacing w:after="0"/>
        <w:ind w:left="0"/>
        <w:jc w:val="both"/>
      </w:pPr>
      <w:r>
        <w:rPr>
          <w:rFonts w:ascii="Times New Roman"/>
          <w:b w:val="false"/>
          <w:i w:val="false"/>
          <w:color w:val="000000"/>
          <w:sz w:val="28"/>
        </w:rPr>
        <w:t>
      23. Тараптардың әрқайсысы басқа Тараптан алынған құпия ақпаратты жарияламауға және бұл ақпаратты Қазақстан Республикасының заңнамасында тікелей көзделген жағдайларды қоспағанда, басқа Тараптың алдын ала жазбаша келісімінсіз үшінші тұлғаларға ашпауға міндеттенеді.</w:t>
      </w:r>
    </w:p>
    <w:bookmarkEnd w:id="130"/>
    <w:bookmarkStart w:name="z131" w:id="131"/>
    <w:p>
      <w:pPr>
        <w:spacing w:after="0"/>
        <w:ind w:left="0"/>
        <w:jc w:val="left"/>
      </w:pPr>
      <w:r>
        <w:rPr>
          <w:rFonts w:ascii="Times New Roman"/>
          <w:b/>
          <w:i w:val="false"/>
          <w:color w:val="000000"/>
        </w:rPr>
        <w:t xml:space="preserve"> 7. Дауларды шешу</w:t>
      </w:r>
    </w:p>
    <w:bookmarkEnd w:id="131"/>
    <w:bookmarkStart w:name="z132" w:id="132"/>
    <w:p>
      <w:pPr>
        <w:spacing w:after="0"/>
        <w:ind w:left="0"/>
        <w:jc w:val="both"/>
      </w:pPr>
      <w:r>
        <w:rPr>
          <w:rFonts w:ascii="Times New Roman"/>
          <w:b w:val="false"/>
          <w:i w:val="false"/>
          <w:color w:val="000000"/>
          <w:sz w:val="28"/>
        </w:rPr>
        <w:t>
      24. Осы шарттан туындайтын барлық даулар мен келіспеушіліктер келіссөздер жолымен шешіледі.</w:t>
      </w:r>
    </w:p>
    <w:bookmarkEnd w:id="132"/>
    <w:bookmarkStart w:name="z133" w:id="133"/>
    <w:p>
      <w:pPr>
        <w:spacing w:after="0"/>
        <w:ind w:left="0"/>
        <w:jc w:val="both"/>
      </w:pPr>
      <w:r>
        <w:rPr>
          <w:rFonts w:ascii="Times New Roman"/>
          <w:b w:val="false"/>
          <w:i w:val="false"/>
          <w:color w:val="000000"/>
          <w:sz w:val="28"/>
        </w:rPr>
        <w:t>
      25. Даулар мен келіспеушіліктерді келіссөздер жолымен шешу мүмкін болмаған жағдайда, дау Қазақстан Республикасының заңнамасында белгіленген тәртіппен сот органдарында қаралуы тиіс.</w:t>
      </w:r>
    </w:p>
    <w:bookmarkEnd w:id="133"/>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8. Шарттың қолданылу мерзімі</w:t>
      </w:r>
    </w:p>
    <w:bookmarkStart w:name="z135" w:id="134"/>
    <w:p>
      <w:pPr>
        <w:spacing w:after="0"/>
        <w:ind w:left="0"/>
        <w:jc w:val="both"/>
      </w:pPr>
      <w:r>
        <w:rPr>
          <w:rFonts w:ascii="Times New Roman"/>
          <w:b w:val="false"/>
          <w:i w:val="false"/>
          <w:color w:val="000000"/>
          <w:sz w:val="28"/>
        </w:rPr>
        <w:t>
      26. Осы шарт Тараптар қол қойған күнінен бастап күшіне енеді және_______________________________________________________________</w:t>
      </w:r>
    </w:p>
    <w:bookmarkEnd w:id="134"/>
    <w:p>
      <w:pPr>
        <w:spacing w:after="0"/>
        <w:ind w:left="0"/>
        <w:jc w:val="both"/>
      </w:pPr>
      <w:r>
        <w:rPr>
          <w:rFonts w:ascii="Times New Roman"/>
          <w:b w:val="false"/>
          <w:i w:val="false"/>
          <w:color w:val="000000"/>
          <w:sz w:val="28"/>
        </w:rPr>
        <w:t>
      __________________________________________________________________ дейін қолданылады.</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9. Шарт талаптарының орындалуын бақылау</w:t>
      </w:r>
    </w:p>
    <w:bookmarkStart w:name="z137" w:id="135"/>
    <w:p>
      <w:pPr>
        <w:spacing w:after="0"/>
        <w:ind w:left="0"/>
        <w:jc w:val="both"/>
      </w:pPr>
      <w:r>
        <w:rPr>
          <w:rFonts w:ascii="Times New Roman"/>
          <w:b w:val="false"/>
          <w:i w:val="false"/>
          <w:color w:val="000000"/>
          <w:sz w:val="28"/>
        </w:rPr>
        <w:t>
      27. Осы шарт талаптарының орындалуын бақылауды сатушы жүзеге асырады.</w:t>
      </w:r>
    </w:p>
    <w:bookmarkEnd w:id="135"/>
    <w:p>
      <w:pPr>
        <w:spacing w:after="0"/>
        <w:ind w:left="0"/>
        <w:jc w:val="both"/>
      </w:pPr>
      <w:r>
        <w:rPr>
          <w:rFonts w:ascii="Times New Roman"/>
          <w:b w:val="false"/>
          <w:i w:val="false"/>
          <w:color w:val="000000"/>
          <w:sz w:val="28"/>
        </w:rPr>
        <w:t>
      Бұл мақсатта сатушы басқа мүдделі мемлекеттік органдар өкілдерінің қатысуымен комиссия да құра алады. Тәуелсіз консультант мұндай комиссияның қарауына қажетті құжаттар мен есептерді комиссия белгілеген нысанда және мерзімде береді.</w:t>
      </w:r>
    </w:p>
    <w:bookmarkStart w:name="z138" w:id="136"/>
    <w:p>
      <w:pPr>
        <w:spacing w:after="0"/>
        <w:ind w:left="0"/>
        <w:jc w:val="left"/>
      </w:pPr>
      <w:r>
        <w:rPr>
          <w:rFonts w:ascii="Times New Roman"/>
          <w:b/>
          <w:i w:val="false"/>
          <w:color w:val="000000"/>
        </w:rPr>
        <w:t xml:space="preserve"> 10. Өзге де талаптар</w:t>
      </w:r>
    </w:p>
    <w:bookmarkEnd w:id="136"/>
    <w:bookmarkStart w:name="z139" w:id="137"/>
    <w:p>
      <w:pPr>
        <w:spacing w:after="0"/>
        <w:ind w:left="0"/>
        <w:jc w:val="both"/>
      </w:pPr>
      <w:r>
        <w:rPr>
          <w:rFonts w:ascii="Times New Roman"/>
          <w:b w:val="false"/>
          <w:i w:val="false"/>
          <w:color w:val="000000"/>
          <w:sz w:val="28"/>
        </w:rPr>
        <w:t>
      28. Осы шартта көзделмеген қалған барлық жағдайларда Тараптар Қазақстан Республикасының заңнамасын басшылыққа алады.</w:t>
      </w:r>
    </w:p>
    <w:bookmarkEnd w:id="137"/>
    <w:bookmarkStart w:name="z140" w:id="138"/>
    <w:p>
      <w:pPr>
        <w:spacing w:after="0"/>
        <w:ind w:left="0"/>
        <w:jc w:val="both"/>
      </w:pPr>
      <w:r>
        <w:rPr>
          <w:rFonts w:ascii="Times New Roman"/>
          <w:b w:val="false"/>
          <w:i w:val="false"/>
          <w:color w:val="000000"/>
          <w:sz w:val="28"/>
        </w:rPr>
        <w:t>
      29. Сатушы мен тәуелсіз консультанттың өзара келісуі бойынша қосымша келісімдер жасасу арқылы осы шартқа өзгерістер мен толықтырулар енгізуге құқығы бар.</w:t>
      </w:r>
    </w:p>
    <w:bookmarkEnd w:id="138"/>
    <w:bookmarkStart w:name="z141" w:id="139"/>
    <w:p>
      <w:pPr>
        <w:spacing w:after="0"/>
        <w:ind w:left="0"/>
        <w:jc w:val="both"/>
      </w:pPr>
      <w:r>
        <w:rPr>
          <w:rFonts w:ascii="Times New Roman"/>
          <w:b w:val="false"/>
          <w:i w:val="false"/>
          <w:color w:val="000000"/>
          <w:sz w:val="28"/>
        </w:rPr>
        <w:t>
      30. Осы шартқа қосымша келісімдердің бәрі оның ажырамас бөлігі болып табылады және оған Тараптардың уәкілеттік берілген өкілі қол қоюы тиіс.</w:t>
      </w:r>
    </w:p>
    <w:bookmarkEnd w:id="139"/>
    <w:bookmarkStart w:name="z142" w:id="140"/>
    <w:p>
      <w:pPr>
        <w:spacing w:after="0"/>
        <w:ind w:left="0"/>
        <w:jc w:val="both"/>
      </w:pPr>
      <w:r>
        <w:rPr>
          <w:rFonts w:ascii="Times New Roman"/>
          <w:b w:val="false"/>
          <w:i w:val="false"/>
          <w:color w:val="000000"/>
          <w:sz w:val="28"/>
        </w:rPr>
        <w:t>
      31. Осы шарттың қолданылу мерзімінің тоқтатылуы ол бойынша Тараптар міндеттемелерінің тоқтатылуына әкеп соғады, бірақ егер осы шарттың талаптарын орындау кезінде бұзушылықтар орын алған болса, осы шарттың Тараптарын оны бұзғаны үшін жауапкершіліктен босатпайды.</w:t>
      </w:r>
    </w:p>
    <w:bookmarkEnd w:id="140"/>
    <w:bookmarkStart w:name="z143" w:id="141"/>
    <w:p>
      <w:pPr>
        <w:spacing w:after="0"/>
        <w:ind w:left="0"/>
        <w:jc w:val="both"/>
      </w:pPr>
      <w:r>
        <w:rPr>
          <w:rFonts w:ascii="Times New Roman"/>
          <w:b w:val="false"/>
          <w:i w:val="false"/>
          <w:color w:val="000000"/>
          <w:sz w:val="28"/>
        </w:rPr>
        <w:t>
      32. Осы шарт Тараптардың әрқайсысы үшін қазақ және орыс тілдерінде бір-бір данадан бірдей заңды күші бар 2 данада жасалды.</w:t>
      </w:r>
    </w:p>
    <w:bookmarkEnd w:id="141"/>
    <w:bookmarkStart w:name="z144" w:id="142"/>
    <w:p>
      <w:pPr>
        <w:spacing w:after="0"/>
        <w:ind w:left="0"/>
        <w:jc w:val="left"/>
      </w:pPr>
      <w:r>
        <w:rPr>
          <w:rFonts w:ascii="Times New Roman"/>
          <w:b/>
          <w:i w:val="false"/>
          <w:color w:val="000000"/>
        </w:rPr>
        <w:t xml:space="preserve"> 11. Тараптардың мекенжайлары мен деректемелері:</w:t>
      </w:r>
    </w:p>
    <w:bookmarkEnd w:id="14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БСН:</w:t>
            </w:r>
          </w:p>
          <w:p>
            <w:pPr>
              <w:spacing w:after="20"/>
              <w:ind w:left="20"/>
              <w:jc w:val="both"/>
            </w:pPr>
            <w:r>
              <w:rPr>
                <w:rFonts w:ascii="Times New Roman"/>
                <w:b w:val="false"/>
                <w:i w:val="false"/>
                <w:color w:val="000000"/>
                <w:sz w:val="20"/>
              </w:rPr>
              <w:t>
БСК:</w:t>
            </w:r>
          </w:p>
          <w:p>
            <w:pPr>
              <w:spacing w:after="20"/>
              <w:ind w:left="20"/>
              <w:jc w:val="both"/>
            </w:pPr>
            <w:r>
              <w:rPr>
                <w:rFonts w:ascii="Times New Roman"/>
                <w:b w:val="false"/>
                <w:i w:val="false"/>
                <w:color w:val="000000"/>
                <w:sz w:val="20"/>
              </w:rPr>
              <w:t>
ЖСК:</w:t>
            </w:r>
          </w:p>
          <w:p>
            <w:pPr>
              <w:spacing w:after="20"/>
              <w:ind w:left="20"/>
              <w:jc w:val="both"/>
            </w:pPr>
            <w:r>
              <w:rPr>
                <w:rFonts w:ascii="Times New Roman"/>
                <w:b w:val="false"/>
                <w:i w:val="false"/>
                <w:color w:val="000000"/>
                <w:sz w:val="20"/>
              </w:rPr>
              <w:t>
Телефон:</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(қолы, тегі, аты, әкесінің аты)</w:t>
            </w:r>
          </w:p>
          <w:p>
            <w:pPr>
              <w:spacing w:after="20"/>
              <w:ind w:left="20"/>
              <w:jc w:val="both"/>
            </w:pPr>
            <w:r>
              <w:rPr>
                <w:rFonts w:ascii="Times New Roman"/>
                <w:b w:val="false"/>
                <w:i w:val="false"/>
                <w:color w:val="000000"/>
                <w:sz w:val="20"/>
              </w:rPr>
              <w:t>
(бар болса)</w:t>
            </w:r>
          </w:p>
          <w:p>
            <w:pPr>
              <w:spacing w:after="20"/>
              <w:ind w:left="20"/>
              <w:jc w:val="both"/>
            </w:pPr>
            <w:r>
              <w:rPr>
                <w:rFonts w:ascii="Times New Roman"/>
                <w:b w:val="false"/>
                <w:i w:val="false"/>
                <w:color w:val="000000"/>
                <w:sz w:val="20"/>
              </w:rPr>
              <w:t>
Мөр орны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консультант:</w:t>
            </w:r>
          </w:p>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БСН:</w:t>
            </w:r>
          </w:p>
          <w:p>
            <w:pPr>
              <w:spacing w:after="20"/>
              <w:ind w:left="20"/>
              <w:jc w:val="both"/>
            </w:pPr>
            <w:r>
              <w:rPr>
                <w:rFonts w:ascii="Times New Roman"/>
                <w:b w:val="false"/>
                <w:i w:val="false"/>
                <w:color w:val="000000"/>
                <w:sz w:val="20"/>
              </w:rPr>
              <w:t>
БСК:</w:t>
            </w:r>
          </w:p>
          <w:p>
            <w:pPr>
              <w:spacing w:after="20"/>
              <w:ind w:left="20"/>
              <w:jc w:val="both"/>
            </w:pPr>
            <w:r>
              <w:rPr>
                <w:rFonts w:ascii="Times New Roman"/>
                <w:b w:val="false"/>
                <w:i w:val="false"/>
                <w:color w:val="000000"/>
                <w:sz w:val="20"/>
              </w:rPr>
              <w:t>
ЖСК:</w:t>
            </w:r>
          </w:p>
          <w:p>
            <w:pPr>
              <w:spacing w:after="20"/>
              <w:ind w:left="20"/>
              <w:jc w:val="both"/>
            </w:pPr>
            <w:r>
              <w:rPr>
                <w:rFonts w:ascii="Times New Roman"/>
                <w:b w:val="false"/>
                <w:i w:val="false"/>
                <w:color w:val="000000"/>
                <w:sz w:val="20"/>
              </w:rPr>
              <w:t>
Телефон:</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(қолы, тегі, аты, әкесінің аты)</w:t>
            </w:r>
          </w:p>
          <w:p>
            <w:pPr>
              <w:spacing w:after="20"/>
              <w:ind w:left="20"/>
              <w:jc w:val="both"/>
            </w:pPr>
            <w:r>
              <w:rPr>
                <w:rFonts w:ascii="Times New Roman"/>
                <w:b w:val="false"/>
                <w:i w:val="false"/>
                <w:color w:val="000000"/>
                <w:sz w:val="20"/>
              </w:rPr>
              <w:t>
(бар болса)</w:t>
            </w:r>
          </w:p>
          <w:p>
            <w:pPr>
              <w:spacing w:after="20"/>
              <w:ind w:left="20"/>
              <w:jc w:val="both"/>
            </w:pPr>
            <w:r>
              <w:rPr>
                <w:rFonts w:ascii="Times New Roman"/>
                <w:b w:val="false"/>
                <w:i w:val="false"/>
                <w:color w:val="000000"/>
                <w:sz w:val="20"/>
              </w:rPr>
              <w:t>
Мөр орны (болған жағдайда)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Тәуелсіз консультантты тарту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146" w:id="143"/>
    <w:p>
      <w:pPr>
        <w:spacing w:after="0"/>
        <w:ind w:left="0"/>
        <w:jc w:val="both"/>
      </w:pPr>
      <w:r>
        <w:rPr>
          <w:rFonts w:ascii="Times New Roman"/>
          <w:b w:val="false"/>
          <w:i w:val="false"/>
          <w:color w:val="000000"/>
          <w:sz w:val="28"/>
        </w:rPr>
        <w:t>
      Нысан</w:t>
      </w:r>
    </w:p>
    <w:bookmarkEnd w:id="143"/>
    <w:bookmarkStart w:name="z147" w:id="144"/>
    <w:p>
      <w:pPr>
        <w:spacing w:after="0"/>
        <w:ind w:left="0"/>
        <w:jc w:val="left"/>
      </w:pPr>
      <w:r>
        <w:rPr>
          <w:rFonts w:ascii="Times New Roman"/>
          <w:b/>
          <w:i w:val="false"/>
          <w:color w:val="000000"/>
        </w:rPr>
        <w:t xml:space="preserve"> Әлеуетті тәуелсіз консультанттың ӨТІНІМІ</w:t>
      </w:r>
    </w:p>
    <w:bookmarkEnd w:id="144"/>
    <w:p>
      <w:pPr>
        <w:spacing w:after="0"/>
        <w:ind w:left="0"/>
        <w:jc w:val="left"/>
      </w:pPr>
    </w:p>
    <w:p>
      <w:pPr>
        <w:spacing w:after="0"/>
        <w:ind w:left="0"/>
        <w:jc w:val="both"/>
      </w:pPr>
      <w:r>
        <w:rPr>
          <w:rFonts w:ascii="Times New Roman"/>
          <w:b w:val="false"/>
          <w:i w:val="false"/>
          <w:color w:val="000000"/>
          <w:sz w:val="28"/>
        </w:rPr>
        <w:t>
      1.________________________________________________________________________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(жекешелендіру объектісінің атауы)</w:t>
      </w:r>
    </w:p>
    <w:p>
      <w:pPr>
        <w:spacing w:after="0"/>
        <w:ind w:left="0"/>
        <w:jc w:val="both"/>
      </w:pPr>
      <w:r>
        <w:rPr>
          <w:rFonts w:ascii="Times New Roman"/>
          <w:b w:val="false"/>
          <w:i w:val="false"/>
          <w:color w:val="000000"/>
          <w:sz w:val="28"/>
        </w:rPr>
        <w:t>
      жекешелендіру объектісі бойынша нарықтық құнына бағалау жүргізу және (немесе) мәмілені сүйемелдеу жөнінде әлеуетті тәуелсіз консультанттарға жарияланған ұсыныстар сұратуды қарап</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және Тәуелсіз консультантты тарту </w:t>
      </w:r>
      <w:r>
        <w:rPr>
          <w:rFonts w:ascii="Times New Roman"/>
          <w:b w:val="false"/>
          <w:i w:val="false"/>
          <w:color w:val="000000"/>
          <w:sz w:val="28"/>
        </w:rPr>
        <w:t>қағидаларымен</w:t>
      </w:r>
      <w:r>
        <w:rPr>
          <w:rFonts w:ascii="Times New Roman"/>
          <w:b w:val="false"/>
          <w:i w:val="false"/>
          <w:color w:val="000000"/>
          <w:sz w:val="28"/>
        </w:rPr>
        <w:t xml:space="preserve"> танысып,</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(заңды тұлғаның атауы) тәуелсіз консультантты таңдауға қатысу үшін өтінімді қабылдауды </w:t>
      </w:r>
    </w:p>
    <w:p>
      <w:pPr>
        <w:spacing w:after="0"/>
        <w:ind w:left="0"/>
        <w:jc w:val="both"/>
      </w:pPr>
      <w:r>
        <w:rPr>
          <w:rFonts w:ascii="Times New Roman"/>
          <w:b w:val="false"/>
          <w:i w:val="false"/>
          <w:color w:val="000000"/>
          <w:sz w:val="28"/>
        </w:rPr>
        <w:t xml:space="preserve">
      ___________________________________________________ </w:t>
      </w:r>
    </w:p>
    <w:p>
      <w:pPr>
        <w:spacing w:after="0"/>
        <w:ind w:left="0"/>
        <w:jc w:val="both"/>
      </w:pPr>
      <w:r>
        <w:rPr>
          <w:rFonts w:ascii="Times New Roman"/>
          <w:b w:val="false"/>
          <w:i w:val="false"/>
          <w:color w:val="000000"/>
          <w:sz w:val="28"/>
        </w:rPr>
        <w:t xml:space="preserve">
      (оның атынан өтінім берілген тәуелсіз консультант көрсетіледі) </w:t>
      </w:r>
    </w:p>
    <w:p>
      <w:pPr>
        <w:spacing w:after="0"/>
        <w:ind w:left="0"/>
        <w:jc w:val="both"/>
      </w:pPr>
      <w:r>
        <w:rPr>
          <w:rFonts w:ascii="Times New Roman"/>
          <w:b w:val="false"/>
          <w:i w:val="false"/>
          <w:color w:val="000000"/>
          <w:sz w:val="28"/>
        </w:rPr>
        <w:t>
      және таңдау 20____ жыл "__________" мына мекенжай бойынша: ___________________ өтетін әлеуетті тәуелсіз консультант ретінде тіркеуді сұраймын.</w:t>
      </w:r>
    </w:p>
    <w:bookmarkStart w:name="z152" w:id="145"/>
    <w:p>
      <w:pPr>
        <w:spacing w:after="0"/>
        <w:ind w:left="0"/>
        <w:jc w:val="both"/>
      </w:pPr>
      <w:r>
        <w:rPr>
          <w:rFonts w:ascii="Times New Roman"/>
          <w:b w:val="false"/>
          <w:i w:val="false"/>
          <w:color w:val="000000"/>
          <w:sz w:val="28"/>
        </w:rPr>
        <w:t>
      2. Әлеуетті тәуелсіз консультанттарға қойылатын талаптарға сәйкессіздік анықталған жағдайда, тәуелсіз консультантты таңдауға қатысу құқығынан айырылатынымызға келісеміз.</w:t>
      </w:r>
    </w:p>
    <w:bookmarkEnd w:id="145"/>
    <w:bookmarkStart w:name="z153" w:id="146"/>
    <w:p>
      <w:pPr>
        <w:spacing w:after="0"/>
        <w:ind w:left="0"/>
        <w:jc w:val="both"/>
      </w:pPr>
      <w:r>
        <w:rPr>
          <w:rFonts w:ascii="Times New Roman"/>
          <w:b w:val="false"/>
          <w:i w:val="false"/>
          <w:color w:val="000000"/>
          <w:sz w:val="28"/>
        </w:rPr>
        <w:t>
      3. Егер біз тәуелсіз консультантты таңдаудың нәтижесі бойынша жеңімпаз атансақ, жекешелендіру объектісінің нарықтық құнына бағалау жүргізу және (немесе) жекешелендіру объектісі бойынша мәмілені сүйемелдеу жөніндегі шартқа қол қою міндетін қабылдаймыз.</w:t>
      </w:r>
    </w:p>
    <w:bookmarkEnd w:id="146"/>
    <w:bookmarkStart w:name="z154" w:id="147"/>
    <w:p>
      <w:pPr>
        <w:spacing w:after="0"/>
        <w:ind w:left="0"/>
        <w:jc w:val="both"/>
      </w:pPr>
      <w:r>
        <w:rPr>
          <w:rFonts w:ascii="Times New Roman"/>
          <w:b w:val="false"/>
          <w:i w:val="false"/>
          <w:color w:val="000000"/>
          <w:sz w:val="28"/>
        </w:rPr>
        <w:t>
      4. Әлеуетті тәуелсіз консультанттың толық атауы (заңды тұлға, мекенжайы, телефон, факс, және т.б.).</w:t>
      </w:r>
    </w:p>
    <w:bookmarkEnd w:id="147"/>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(қолы) (сенімхат негізінде әрекет ететін уәкілетті тұлғаның тегі, аты және әкесінің аты (бар болса).</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"__" ________ 20__ жыл</w:t>
      </w:r>
    </w:p>
    <w:p>
      <w:pPr>
        <w:spacing w:after="0"/>
        <w:ind w:left="0"/>
        <w:jc w:val="both"/>
      </w:pPr>
      <w:r>
        <w:rPr>
          <w:rFonts w:ascii="Times New Roman"/>
          <w:b w:val="false"/>
          <w:i w:val="false"/>
          <w:color w:val="000000"/>
          <w:sz w:val="28"/>
        </w:rPr>
        <w:t>
      Мөр орны (бар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