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63924" w14:textId="60639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азаматтық қорғау органдарының ротацияға жататын басшылық лауазымдарының тізбесін және оларды ауыстыру қағидаларын бекіту туралы" Қазақстан Республикасы Төтенше жағдайлар министрінің 2021 жылғы 8 маусымдағы № 272 бұйрығына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Төтенше жағдайлар министрінің 2023 жылғы 1 маусымдағы № 288 бұйрығы. Қазақстан Республикасының Әділет министрлігінде 2023 жылғы 6 маусымда № 32706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 азаматтық қорғау органдарының ротацияға жататын басшылық лауазымдарының тізбесін және оларды ауыстыру қағидаларын бекіту туралы" Қазақстан Республикасы Төтенше жағдайлар министрінің 2021 жылғы 8 маусымдағы № 272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22979 болып тіркелген) мынадай өзгерістер енгізілсін: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бұйрықтың </w:t>
      </w:r>
      <w:r>
        <w:rPr>
          <w:rFonts w:ascii="Times New Roman"/>
          <w:b w:val="false"/>
          <w:i w:val="false"/>
          <w:color w:val="000000"/>
          <w:sz w:val="28"/>
        </w:rPr>
        <w:t>кіріспесі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""Құқық қорғау қызметі туралы" Қазақстан Республикасы Заңының 31-бабының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84-бабының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бесінші бөлігіне, сондай-ақ "Қазақстан Республикасы Төтенше жағдайлар министрлігінің мәселелері" Қазақстан Республикасы Үкіметінің 2020 жылғы 23 қазандағы № 701 қаулысымен бекітілген Қазақстан Республикасы Төтенше жағдайлар министрлігі туралы ереженің 16-тармағының </w:t>
      </w:r>
      <w:r>
        <w:rPr>
          <w:rFonts w:ascii="Times New Roman"/>
          <w:b w:val="false"/>
          <w:i w:val="false"/>
          <w:color w:val="000000"/>
          <w:sz w:val="28"/>
        </w:rPr>
        <w:t>168)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Ротацияға жататын Қазақстан Республикасы азаматтық қорғау органдарының басшылық лауазымдарының 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алып тасталсын;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Ротацияға жататын Қазақстан Республикасы азаматтық қорғау органдарының басшылық лауазымдарын ауыстыру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Мүгедектігі бар балалары, оның ішінде асырап алған балалары (қорғаншы болып табылатын) немесе асырауында қарт ата-анасы не онымен тұрақты бірге тұратын және бірінші немесе екінші топтағы мүгедектігі бар отбасы мүшелері бар лауазымды адамдар басқа жерге көшумен байланысты ротацияға жатпайды. Көрсетілген мән-жайлар құжат түрінде расталуға тиіс.".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Төтенше жағдайлар министрлігінің Кадр саясаты департаменті Қазақстан Республикасының заңнамасында белгіленген тәртіппен: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 Әділет министрлігінде мемлекеттік тіркеуді;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Төтенше жағдайлар министрлігінің интернет-ресурсында орналастыруды;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бұйрық Қазақстан Республикасы Әділет министрлігінде мемлекеттік тіркелгеннен кейін он жұмыс күні ішінде осы тармақтың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2) тармақшаларында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іс-шаралардың орындалуы туралы мәліметтерді Қазақстан Республикасы Төтенше жағдайлар министрлігінің Заң департаментіне ұсынуды қамтамасыз етсін.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 Төтенше жағдайлар вице-министріне жүктелсін.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Республикасының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Төтенше жағдайлар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Ю. Ильин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