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65b6" w14:textId="4d06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инфрақұрылымы объектілерін құруға, пайдалануға және дамытуға арналған шығындарды есептеу әдістемесін бекіту туралы" Қазақстан Республикасы Цифрлық даму, инновациялар және аэроғарыш өнеркәсібі министрінің 2019 жылғы 13 тамыздағы № 194/НҚ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14 маусымдағы № 184/НҚ бұйрығы. Қазақстан Республикасының Әділет министрлігінде 2023 жылғы 16 маусымда № 32820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"Ғарыш инфрақұрылымы объектілерін құруға, пайдалануға және дамытуға арналған шығындарды есептеу әдістемесін бекіту туралы" Қазақстан Республикасы Цифрлық даму, инновациялар және аэроғарыш өнеркәсібі министрінің 2019 жылғы 13 тамыздағы № 194/НҚ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19239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Ғарыш инфрақұрылымы объектілерін құруға, пайдалануға және дамытуға арналған шығындарды есептеу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Ғарыш инфрақұрылымы объектілерін құруға, пайдалануға және дамытуға арналған шығындарды есептеу әдістемесі (бұдан әрі – Есептеу әдістемесі) "Ғарыш қызметі туралы" Қазақстан Республикасы Заңының 9-бабы 1-тармағының </w:t>
      </w:r>
      <w:r>
        <w:rPr>
          <w:rFonts w:ascii="Times New Roman"/>
          <w:b w:val="false"/>
          <w:i w:val="false"/>
          <w:color w:val="000000"/>
          <w:sz w:val="28"/>
        </w:rPr>
        <w:t>16-1) тармақшасына</w:t>
      </w:r>
    </w:p>
    <w:p>
      <w:pPr>
        <w:spacing w:after="0"/>
        <w:ind w:left="0"/>
        <w:jc w:val="both"/>
      </w:pPr>
      <w:r>
        <w:rPr>
          <w:rFonts w:ascii="Times New Roman"/>
          <w:b w:val="false"/>
          <w:i w:val="false"/>
          <w:color w:val="000000"/>
          <w:sz w:val="28"/>
        </w:rPr>
        <w:t>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6" w:id="0"/>
    <w:p>
      <w:pPr>
        <w:spacing w:after="0"/>
        <w:ind w:left="0"/>
        <w:jc w:val="both"/>
      </w:pPr>
      <w:r>
        <w:rPr>
          <w:rFonts w:ascii="Times New Roman"/>
          <w:b w:val="false"/>
          <w:i w:val="false"/>
          <w:color w:val="000000"/>
          <w:sz w:val="28"/>
        </w:rPr>
        <w:t>
      "3. Осы Есептеу әдістемесінде мынадай ұғымдар мен қысқартулар пайдаланылады:</w:t>
      </w:r>
    </w:p>
    <w:bookmarkEnd w:id="0"/>
    <w:bookmarkStart w:name="z7" w:id="1"/>
    <w:p>
      <w:pPr>
        <w:spacing w:after="0"/>
        <w:ind w:left="0"/>
        <w:jc w:val="both"/>
      </w:pPr>
      <w:r>
        <w:rPr>
          <w:rFonts w:ascii="Times New Roman"/>
          <w:b w:val="false"/>
          <w:i w:val="false"/>
          <w:color w:val="000000"/>
          <w:sz w:val="28"/>
        </w:rPr>
        <w:t>
      1) амортизация – негізгі құралдар мен материалдық емес активтердің құнын олардың физикалық және сапалық тозуына қарай, өндірілетін өнімнің (жұмыстардың, көрсетілетін қызметтердің) құнына бөліп ауыстыру;</w:t>
      </w:r>
    </w:p>
    <w:bookmarkEnd w:id="1"/>
    <w:bookmarkStart w:name="z8" w:id="2"/>
    <w:p>
      <w:pPr>
        <w:spacing w:after="0"/>
        <w:ind w:left="0"/>
        <w:jc w:val="both"/>
      </w:pPr>
      <w:r>
        <w:rPr>
          <w:rFonts w:ascii="Times New Roman"/>
          <w:b w:val="false"/>
          <w:i w:val="false"/>
          <w:color w:val="000000"/>
          <w:sz w:val="28"/>
        </w:rPr>
        <w:t>
      2) арнайы бағдарламалық қамтылым – белгілі бір сыныптағы міндеттерді шешу үшін әзірленген және құрылған бағдарламалар санаты;</w:t>
      </w:r>
    </w:p>
    <w:bookmarkEnd w:id="2"/>
    <w:bookmarkStart w:name="z9" w:id="3"/>
    <w:p>
      <w:pPr>
        <w:spacing w:after="0"/>
        <w:ind w:left="0"/>
        <w:jc w:val="both"/>
      </w:pPr>
      <w:r>
        <w:rPr>
          <w:rFonts w:ascii="Times New Roman"/>
          <w:b w:val="false"/>
          <w:i w:val="false"/>
          <w:color w:val="000000"/>
          <w:sz w:val="28"/>
        </w:rPr>
        <w:t>
      3) ғарыш аппараттарын ұшыру (бұдан әрі – ҒА ұшыру) – ғарыш аппаратын тасымалдағыш зымыранның көмегімен берілген орбитаға шығару;</w:t>
      </w:r>
    </w:p>
    <w:bookmarkEnd w:id="3"/>
    <w:bookmarkStart w:name="z10" w:id="4"/>
    <w:p>
      <w:pPr>
        <w:spacing w:after="0"/>
        <w:ind w:left="0"/>
        <w:jc w:val="both"/>
      </w:pPr>
      <w:r>
        <w:rPr>
          <w:rFonts w:ascii="Times New Roman"/>
          <w:b w:val="false"/>
          <w:i w:val="false"/>
          <w:color w:val="000000"/>
          <w:sz w:val="28"/>
        </w:rPr>
        <w:t>
      4) ғарыш аппараты (бұдан әрі – ҒА) – ғарыш кеңістігін зерттеу және (немесе) пайдалану мақсатында ғарыш кеңістігіне шығаруға арналған техникалық құрылғы;</w:t>
      </w:r>
    </w:p>
    <w:bookmarkEnd w:id="4"/>
    <w:bookmarkStart w:name="z11" w:id="5"/>
    <w:p>
      <w:pPr>
        <w:spacing w:after="0"/>
        <w:ind w:left="0"/>
        <w:jc w:val="both"/>
      </w:pPr>
      <w:r>
        <w:rPr>
          <w:rFonts w:ascii="Times New Roman"/>
          <w:b w:val="false"/>
          <w:i w:val="false"/>
          <w:color w:val="000000"/>
          <w:sz w:val="28"/>
        </w:rPr>
        <w:t>
      5) ғарыш жүйесі – ғарыш кеңістігінде міндеттерді шешуге арналған функционалды-өзара байланысқан орбиталды және жерүсті техникалық құралдар жиынтығы;</w:t>
      </w:r>
    </w:p>
    <w:bookmarkEnd w:id="5"/>
    <w:bookmarkStart w:name="z12" w:id="6"/>
    <w:p>
      <w:pPr>
        <w:spacing w:after="0"/>
        <w:ind w:left="0"/>
        <w:jc w:val="both"/>
      </w:pPr>
      <w:r>
        <w:rPr>
          <w:rFonts w:ascii="Times New Roman"/>
          <w:b w:val="false"/>
          <w:i w:val="false"/>
          <w:color w:val="000000"/>
          <w:sz w:val="28"/>
        </w:rPr>
        <w:t>
      6) ғарыш инфрақұрылымы объектілері – жерүсті ғарыш инфрақұрылымы объектілері мен ғарыш объектілері;</w:t>
      </w:r>
    </w:p>
    <w:bookmarkEnd w:id="6"/>
    <w:bookmarkStart w:name="z13" w:id="7"/>
    <w:p>
      <w:pPr>
        <w:spacing w:after="0"/>
        <w:ind w:left="0"/>
        <w:jc w:val="both"/>
      </w:pPr>
      <w:r>
        <w:rPr>
          <w:rFonts w:ascii="Times New Roman"/>
          <w:b w:val="false"/>
          <w:i w:val="false"/>
          <w:color w:val="000000"/>
          <w:sz w:val="28"/>
        </w:rPr>
        <w:t>
      7) ғарыш инфрақұрылымы объектілерін дамыту – ғылыми-зерттеу жұмыстарын, техникалық объектілерді құру, олардың жұмыс істеуін қамтамасыз ететін процестерді құруды және/немесе ғарыш инфрақұрылымының жұмыс істеп тұрған объектілерін жаңғыртуды қамтитын іс-шаралар кешені;</w:t>
      </w:r>
    </w:p>
    <w:bookmarkEnd w:id="7"/>
    <w:bookmarkStart w:name="z14" w:id="8"/>
    <w:p>
      <w:pPr>
        <w:spacing w:after="0"/>
        <w:ind w:left="0"/>
        <w:jc w:val="both"/>
      </w:pPr>
      <w:r>
        <w:rPr>
          <w:rFonts w:ascii="Times New Roman"/>
          <w:b w:val="false"/>
          <w:i w:val="false"/>
          <w:color w:val="000000"/>
          <w:sz w:val="28"/>
        </w:rPr>
        <w:t>
      8) ғарыш инфрақұрылымы объектісін өндіруге арналған еңбек сыйымдылығы (бұдан әрі – еңбек сыйымдылығы) – ғарыш инфрақұрылымы объектісін өндіруге арналған адам-айлармен өлшенетін жұмыс уақытының саны;</w:t>
      </w:r>
    </w:p>
    <w:bookmarkEnd w:id="8"/>
    <w:bookmarkStart w:name="z15" w:id="9"/>
    <w:p>
      <w:pPr>
        <w:spacing w:after="0"/>
        <w:ind w:left="0"/>
        <w:jc w:val="both"/>
      </w:pPr>
      <w:r>
        <w:rPr>
          <w:rFonts w:ascii="Times New Roman"/>
          <w:b w:val="false"/>
          <w:i w:val="false"/>
          <w:color w:val="000000"/>
          <w:sz w:val="28"/>
        </w:rPr>
        <w:t>
      9) орындаушы ұйым – ғарыш инфрақұрылымы объектілерін құру, пайдалану және дамыту жөніндегі бюджеттік инвестициялық жобаны іске асыруды жүзеге асыратын шаруашылық жүргізуші субъект;</w:t>
      </w:r>
    </w:p>
    <w:bookmarkEnd w:id="9"/>
    <w:bookmarkStart w:name="z16" w:id="10"/>
    <w:p>
      <w:pPr>
        <w:spacing w:after="0"/>
        <w:ind w:left="0"/>
        <w:jc w:val="both"/>
      </w:pPr>
      <w:r>
        <w:rPr>
          <w:rFonts w:ascii="Times New Roman"/>
          <w:b w:val="false"/>
          <w:i w:val="false"/>
          <w:color w:val="000000"/>
          <w:sz w:val="28"/>
        </w:rPr>
        <w:t>
      10) өндірістік шығыстар – өндірілетін өнімді (жұмыстарды, көрсетілетін қызметтерді) дайындаумен байланысты шығындар;</w:t>
      </w:r>
    </w:p>
    <w:bookmarkEnd w:id="10"/>
    <w:bookmarkStart w:name="z17" w:id="11"/>
    <w:p>
      <w:pPr>
        <w:spacing w:after="0"/>
        <w:ind w:left="0"/>
        <w:jc w:val="both"/>
      </w:pPr>
      <w:r>
        <w:rPr>
          <w:rFonts w:ascii="Times New Roman"/>
          <w:b w:val="false"/>
          <w:i w:val="false"/>
          <w:color w:val="000000"/>
          <w:sz w:val="28"/>
        </w:rPr>
        <w:t>
      11) сыртқы ұйымдардың қызметі – үшінші тұлғалар көрсететін қызметтер;</w:t>
      </w:r>
    </w:p>
    <w:bookmarkEnd w:id="11"/>
    <w:bookmarkStart w:name="z18" w:id="12"/>
    <w:p>
      <w:pPr>
        <w:spacing w:after="0"/>
        <w:ind w:left="0"/>
        <w:jc w:val="both"/>
      </w:pPr>
      <w:r>
        <w:rPr>
          <w:rFonts w:ascii="Times New Roman"/>
          <w:b w:val="false"/>
          <w:i w:val="false"/>
          <w:color w:val="000000"/>
          <w:sz w:val="28"/>
        </w:rPr>
        <w:t>
      12) техникалық қолдау – ғарыш инфрақұрылымы объектілерін пайдаланушыларға оларды пайдалану барысында конструкторлық және пайдалану құжаттамасына сәйкес ғарыш инфрақұрылымы объектілерінің пайдалану және техникалық сипаттамаларын қамтамасыз ету бөлігінде көмек көрсету, қауіпсіздіктің талап етілетін деңгейін және ғарыш инфрақұрылымы объектілерінің нысаналы мақсаты бойынша үздіксіз жұмысын қамтамасыз ету мақсатында штаттан тыс жағдайларға уақтылы ден қою үшін қажетті іс-шараларды ұйымдастыру;</w:t>
      </w:r>
    </w:p>
    <w:bookmarkEnd w:id="12"/>
    <w:bookmarkStart w:name="z19" w:id="13"/>
    <w:p>
      <w:pPr>
        <w:spacing w:after="0"/>
        <w:ind w:left="0"/>
        <w:jc w:val="both"/>
      </w:pPr>
      <w:r>
        <w:rPr>
          <w:rFonts w:ascii="Times New Roman"/>
          <w:b w:val="false"/>
          <w:i w:val="false"/>
          <w:color w:val="000000"/>
          <w:sz w:val="28"/>
        </w:rPr>
        <w:t>
      13) іске қосу-баптау жұмыстары – құрылыс объектілерінде монтаждалған жабдықты пайдалануға беру жөніндегі іс-шаралар кешені.</w:t>
      </w:r>
    </w:p>
    <w:bookmarkEnd w:id="13"/>
    <w:bookmarkStart w:name="z20" w:id="14"/>
    <w:p>
      <w:pPr>
        <w:spacing w:after="0"/>
        <w:ind w:left="0"/>
        <w:jc w:val="both"/>
      </w:pPr>
      <w:r>
        <w:rPr>
          <w:rFonts w:ascii="Times New Roman"/>
          <w:b w:val="false"/>
          <w:i w:val="false"/>
          <w:color w:val="000000"/>
          <w:sz w:val="28"/>
        </w:rPr>
        <w:t>
      4. Ғарыш инфрақұрылымы объектілерін құруға, пайдалануға және дамытуға арналған шығындарды анықтауға:</w:t>
      </w:r>
    </w:p>
    <w:bookmarkEnd w:id="14"/>
    <w:bookmarkStart w:name="z21" w:id="15"/>
    <w:p>
      <w:pPr>
        <w:spacing w:after="0"/>
        <w:ind w:left="0"/>
        <w:jc w:val="both"/>
      </w:pPr>
      <w:r>
        <w:rPr>
          <w:rFonts w:ascii="Times New Roman"/>
          <w:b w:val="false"/>
          <w:i w:val="false"/>
          <w:color w:val="000000"/>
          <w:sz w:val="28"/>
        </w:rPr>
        <w:t xml:space="preserve">
      1) нормативтік-техникалық құжаттама (ҚР СТ, ҚР МЕМСТ, ІSO және т.б.);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міндетін атқарушының 2015 жылғы 29 сәуірдегі № 525 бұйрығымен (Нормативтік құқықтық актілерді мемлекеттік тіркеу тізілімінде № 12090 болып тіркелген) бекітілген Қазақстан Республикасының аумағында, сондай-ақ ғарыш кеңістігінде ғарыш жүйелерін құру және пайдалану (қолдану) қағидаларының (бұдан әрі – Қағидалар)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орындалған жұмыстар бойынша құжаттама негіз болады.</w:t>
      </w:r>
    </w:p>
    <w:bookmarkStart w:name="z23" w:id="16"/>
    <w:p>
      <w:pPr>
        <w:spacing w:after="0"/>
        <w:ind w:left="0"/>
        <w:jc w:val="both"/>
      </w:pPr>
      <w:r>
        <w:rPr>
          <w:rFonts w:ascii="Times New Roman"/>
          <w:b w:val="false"/>
          <w:i w:val="false"/>
          <w:color w:val="000000"/>
          <w:sz w:val="28"/>
        </w:rPr>
        <w:t xml:space="preserve">
      5. Ғарыш инфрақұрылымы объектілерін құруға, пайдалануға және дамытуға арналған шығындар инвестициялар құрылымына және орындаушы ұйымдардың қызметін жоспарлау тәртібіне сәйкес: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инвестициялар (күрделі шығындар) құрылымына сәйкес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11, 12, 13, 14, 15, 16, 17, 18, 33, 37, 39-тармақтарында көрсетілген іс-шараларды іске асыруға арналған шығындарды қамтитын ғарыш инфрақұрылымы объектілерін құруға және/немесе дамытуға;</w:t>
      </w:r>
    </w:p>
    <w:bookmarkStart w:name="z25" w:id="17"/>
    <w:p>
      <w:pPr>
        <w:spacing w:after="0"/>
        <w:ind w:left="0"/>
        <w:jc w:val="both"/>
      </w:pPr>
      <w:r>
        <w:rPr>
          <w:rFonts w:ascii="Times New Roman"/>
          <w:b w:val="false"/>
          <w:i w:val="false"/>
          <w:color w:val="000000"/>
          <w:sz w:val="28"/>
        </w:rPr>
        <w:t>
      2) орындаушы орындайтын және оның Қағидалардың 23, 33, 37, 39-тармақтарында көрсетілген іс-шараларды іске асыруға арналған шығындарын қамтитын ғарыш инфрақұрылымы объектілерін пайдалануға бағытталған өндірістік шығындардан тұрады.</w:t>
      </w:r>
    </w:p>
    <w:bookmarkEnd w:id="17"/>
    <w:bookmarkStart w:name="z26" w:id="18"/>
    <w:p>
      <w:pPr>
        <w:spacing w:after="0"/>
        <w:ind w:left="0"/>
        <w:jc w:val="both"/>
      </w:pPr>
      <w:r>
        <w:rPr>
          <w:rFonts w:ascii="Times New Roman"/>
          <w:b w:val="false"/>
          <w:i w:val="false"/>
          <w:color w:val="000000"/>
          <w:sz w:val="28"/>
        </w:rPr>
        <w:t>
      6. Өндірістік шығындардың құрамына:</w:t>
      </w:r>
    </w:p>
    <w:bookmarkEnd w:id="18"/>
    <w:bookmarkStart w:name="z27" w:id="19"/>
    <w:p>
      <w:pPr>
        <w:spacing w:after="0"/>
        <w:ind w:left="0"/>
        <w:jc w:val="both"/>
      </w:pPr>
      <w:r>
        <w:rPr>
          <w:rFonts w:ascii="Times New Roman"/>
          <w:b w:val="false"/>
          <w:i w:val="false"/>
          <w:color w:val="000000"/>
          <w:sz w:val="28"/>
        </w:rPr>
        <w:t>
      1) өндіріс ішіндегі шығындар;</w:t>
      </w:r>
    </w:p>
    <w:bookmarkEnd w:id="19"/>
    <w:bookmarkStart w:name="z28" w:id="20"/>
    <w:p>
      <w:pPr>
        <w:spacing w:after="0"/>
        <w:ind w:left="0"/>
        <w:jc w:val="both"/>
      </w:pPr>
      <w:r>
        <w:rPr>
          <w:rFonts w:ascii="Times New Roman"/>
          <w:b w:val="false"/>
          <w:i w:val="false"/>
          <w:color w:val="000000"/>
          <w:sz w:val="28"/>
        </w:rPr>
        <w:t>
      2) кедендік төлемдер және тиісті салықтарды қосқанда, баға ұсыныстары негізіндегі мердігерлер жұмыстарының құны;</w:t>
      </w:r>
    </w:p>
    <w:bookmarkEnd w:id="20"/>
    <w:bookmarkStart w:name="z29" w:id="21"/>
    <w:p>
      <w:pPr>
        <w:spacing w:after="0"/>
        <w:ind w:left="0"/>
        <w:jc w:val="both"/>
      </w:pPr>
      <w:r>
        <w:rPr>
          <w:rFonts w:ascii="Times New Roman"/>
          <w:b w:val="false"/>
          <w:i w:val="false"/>
          <w:color w:val="000000"/>
          <w:sz w:val="28"/>
        </w:rPr>
        <w:t>
      3) баға ұсыныстары негізінде ҒА ұшыру және/немесе іске қосу-баптау жұмыстарының құны;</w:t>
      </w:r>
    </w:p>
    <w:bookmarkEnd w:id="21"/>
    <w:bookmarkStart w:name="z30" w:id="22"/>
    <w:p>
      <w:pPr>
        <w:spacing w:after="0"/>
        <w:ind w:left="0"/>
        <w:jc w:val="both"/>
      </w:pPr>
      <w:r>
        <w:rPr>
          <w:rFonts w:ascii="Times New Roman"/>
          <w:b w:val="false"/>
          <w:i w:val="false"/>
          <w:color w:val="000000"/>
          <w:sz w:val="28"/>
        </w:rPr>
        <w:t>
      4) орташа нарықтық бағалар негізінде есеп айырысу жолымен ҒА ұшырудан бастап орбитаға шығаруға дейінгі аралықтағы сақтандыру құны;</w:t>
      </w:r>
    </w:p>
    <w:bookmarkEnd w:id="22"/>
    <w:bookmarkStart w:name="z31" w:id="23"/>
    <w:p>
      <w:pPr>
        <w:spacing w:after="0"/>
        <w:ind w:left="0"/>
        <w:jc w:val="both"/>
      </w:pPr>
      <w:r>
        <w:rPr>
          <w:rFonts w:ascii="Times New Roman"/>
          <w:b w:val="false"/>
          <w:i w:val="false"/>
          <w:color w:val="000000"/>
          <w:sz w:val="28"/>
        </w:rPr>
        <w:t xml:space="preserve">
      5) ғарыш инфрақұрылымы объектілерін пайдалануға арналған шығындарды айқындау кезіндегі өзге де шығындар, олар: </w:t>
      </w:r>
    </w:p>
    <w:bookmarkEnd w:id="23"/>
    <w:p>
      <w:pPr>
        <w:spacing w:after="0"/>
        <w:ind w:left="0"/>
        <w:jc w:val="both"/>
      </w:pPr>
      <w:r>
        <w:rPr>
          <w:rFonts w:ascii="Times New Roman"/>
          <w:b w:val="false"/>
          <w:i w:val="false"/>
          <w:color w:val="000000"/>
          <w:sz w:val="28"/>
        </w:rPr>
        <w:t>
      пайдалану кезеңінде ғарыш жүйесін сақтандыруға арналған шығындардан;</w:t>
      </w:r>
    </w:p>
    <w:p>
      <w:pPr>
        <w:spacing w:after="0"/>
        <w:ind w:left="0"/>
        <w:jc w:val="both"/>
      </w:pPr>
      <w:r>
        <w:rPr>
          <w:rFonts w:ascii="Times New Roman"/>
          <w:b w:val="false"/>
          <w:i w:val="false"/>
          <w:color w:val="000000"/>
          <w:sz w:val="28"/>
        </w:rPr>
        <w:t xml:space="preserve">
      ҒА басқаруды авторлық сүйемелдеу жөніндегі қызметтерге арналған шығындардан; </w:t>
      </w:r>
    </w:p>
    <w:p>
      <w:pPr>
        <w:spacing w:after="0"/>
        <w:ind w:left="0"/>
        <w:jc w:val="both"/>
      </w:pPr>
      <w:r>
        <w:rPr>
          <w:rFonts w:ascii="Times New Roman"/>
          <w:b w:val="false"/>
          <w:i w:val="false"/>
          <w:color w:val="000000"/>
          <w:sz w:val="28"/>
        </w:rPr>
        <w:t>
      ҒА пайдалануды техникалық қолдау жөніндегі қызметтерге арналған шығындардан тұрады.</w:t>
      </w:r>
    </w:p>
    <w:bookmarkStart w:name="z32" w:id="24"/>
    <w:p>
      <w:pPr>
        <w:spacing w:after="0"/>
        <w:ind w:left="0"/>
        <w:jc w:val="both"/>
      </w:pPr>
      <w:r>
        <w:rPr>
          <w:rFonts w:ascii="Times New Roman"/>
          <w:b w:val="false"/>
          <w:i w:val="false"/>
          <w:color w:val="000000"/>
          <w:sz w:val="28"/>
        </w:rPr>
        <w:t>
      7. Өндіріс ішіндегі шығындар құрамына:</w:t>
      </w:r>
    </w:p>
    <w:bookmarkEnd w:id="24"/>
    <w:bookmarkStart w:name="z33" w:id="25"/>
    <w:p>
      <w:pPr>
        <w:spacing w:after="0"/>
        <w:ind w:left="0"/>
        <w:jc w:val="both"/>
      </w:pPr>
      <w:r>
        <w:rPr>
          <w:rFonts w:ascii="Times New Roman"/>
          <w:b w:val="false"/>
          <w:i w:val="false"/>
          <w:color w:val="000000"/>
          <w:sz w:val="28"/>
        </w:rPr>
        <w:t>
      1) сағаттық мөлшерлемелерді пайдалана отырып, жоба бойынша өндірістік жұмыс күшіне арналған шығыстар ретінде ескерілуі мүмкін адами ресурстарды қамтитын өндірістік жұмыс күшіне арналған шығындар;</w:t>
      </w:r>
    </w:p>
    <w:bookmarkEnd w:id="25"/>
    <w:bookmarkStart w:name="z34" w:id="26"/>
    <w:p>
      <w:pPr>
        <w:spacing w:after="0"/>
        <w:ind w:left="0"/>
        <w:jc w:val="both"/>
      </w:pPr>
      <w:r>
        <w:rPr>
          <w:rFonts w:ascii="Times New Roman"/>
          <w:b w:val="false"/>
          <w:i w:val="false"/>
          <w:color w:val="000000"/>
          <w:sz w:val="28"/>
        </w:rPr>
        <w:t>
      2) түрлендіруге және құрастыруға жататын, шикізаттарды, механикалық бөлшектерді, жартылай фабрикаттарды немесе электрлік/электрондық бөлшектерді қоса алғанда, материалдарға арналған шығындар;</w:t>
      </w:r>
    </w:p>
    <w:bookmarkEnd w:id="26"/>
    <w:bookmarkStart w:name="z35" w:id="27"/>
    <w:p>
      <w:pPr>
        <w:spacing w:after="0"/>
        <w:ind w:left="0"/>
        <w:jc w:val="both"/>
      </w:pPr>
      <w:r>
        <w:rPr>
          <w:rFonts w:ascii="Times New Roman"/>
          <w:b w:val="false"/>
          <w:i w:val="false"/>
          <w:color w:val="000000"/>
          <w:sz w:val="28"/>
        </w:rPr>
        <w:t>
      3) жобаны жүзеге асыру үшін қажетті технологиялық жабдықтың, аспаптардың, құрылғылардың, арнайы бағдарламалық қамтылымның амортизациясына арналған шығындар;</w:t>
      </w:r>
    </w:p>
    <w:bookmarkEnd w:id="27"/>
    <w:bookmarkStart w:name="z36" w:id="28"/>
    <w:p>
      <w:pPr>
        <w:spacing w:after="0"/>
        <w:ind w:left="0"/>
        <w:jc w:val="both"/>
      </w:pPr>
      <w:r>
        <w:rPr>
          <w:rFonts w:ascii="Times New Roman"/>
          <w:b w:val="false"/>
          <w:i w:val="false"/>
          <w:color w:val="000000"/>
          <w:sz w:val="28"/>
        </w:rPr>
        <w:t>
      4) жобаны жүзеге асыру үшін қажетті технологиялық жабдықтарды, аспаптарды, құрылғыларды, арнайы бағдарламалық қамтылымды сатып алуға немесе жалға алуға арналған инвестициялық шығындар;</w:t>
      </w:r>
    </w:p>
    <w:bookmarkEnd w:id="28"/>
    <w:bookmarkStart w:name="z37" w:id="29"/>
    <w:p>
      <w:pPr>
        <w:spacing w:after="0"/>
        <w:ind w:left="0"/>
        <w:jc w:val="both"/>
      </w:pPr>
      <w:r>
        <w:rPr>
          <w:rFonts w:ascii="Times New Roman"/>
          <w:b w:val="false"/>
          <w:i w:val="false"/>
          <w:color w:val="000000"/>
          <w:sz w:val="28"/>
        </w:rPr>
        <w:t>
      5) негізгі құралдар мен материалдық емес активтерге қызмет көрсетуге және жөндеуге арналған шығындар;</w:t>
      </w:r>
    </w:p>
    <w:bookmarkEnd w:id="29"/>
    <w:bookmarkStart w:name="z38" w:id="30"/>
    <w:p>
      <w:pPr>
        <w:spacing w:after="0"/>
        <w:ind w:left="0"/>
        <w:jc w:val="both"/>
      </w:pPr>
      <w:r>
        <w:rPr>
          <w:rFonts w:ascii="Times New Roman"/>
          <w:b w:val="false"/>
          <w:i w:val="false"/>
          <w:color w:val="000000"/>
          <w:sz w:val="28"/>
        </w:rPr>
        <w:t>
      6) ғарыш инфрақұрылымы жобаларын іске асыру үшін қажетті өндірістік алаңдарды және/немесе негізгі құралдарды жалға алуға арналған шығындар;</w:t>
      </w:r>
    </w:p>
    <w:bookmarkEnd w:id="30"/>
    <w:bookmarkStart w:name="z39" w:id="31"/>
    <w:p>
      <w:pPr>
        <w:spacing w:after="0"/>
        <w:ind w:left="0"/>
        <w:jc w:val="both"/>
      </w:pPr>
      <w:r>
        <w:rPr>
          <w:rFonts w:ascii="Times New Roman"/>
          <w:b w:val="false"/>
          <w:i w:val="false"/>
          <w:color w:val="000000"/>
          <w:sz w:val="28"/>
        </w:rPr>
        <w:t>
      7) құрылыстар мен құрылғыларды жалға алу, сарапшыларды, компьютерлік қызметтерді жалдау, мемлекеттік және басқа да сараптамалар жүргізу, рұқсаттар мен сертификаттар алу, телімді сатып алу және рәсімдеу, алаңды мақсатты пайдалануға дайындаудан тұратын сыртқы ұйымдардың өзге де шығындары кіреді.".</w:t>
      </w:r>
    </w:p>
    <w:bookmarkEnd w:id="31"/>
    <w:bookmarkStart w:name="z40" w:id="3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Қазақстан Республикасының заңнамасында белгіленген тәртіппен:</w:t>
      </w:r>
    </w:p>
    <w:bookmarkEnd w:id="32"/>
    <w:bookmarkStart w:name="z41" w:id="3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3"/>
    <w:bookmarkStart w:name="z42" w:id="3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44" w:id="3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жүктелсiн. </w:t>
      </w:r>
    </w:p>
    <w:bookmarkEnd w:id="35"/>
    <w:bookmarkStart w:name="z45" w:id="3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