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b39b" w14:textId="e35b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микроқаржылық қызмет мәселелері жөніндегі кейбір нормативтік құқықтық актілеріне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7 маусымдағы № 39 қаулысы. Қазақстан Республикасының Әділет министрлігінде 2023 жылғы 16 маусымда № 32825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19629 болып тіркелген) мынадай өзгерістер және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Пруденциялық нормативтерде және микроқаржылық қызметті жүзеге асыратын ұйымның сақтауы мiндеттi өзге де нормалар мен лимиттерде, оларды есептеу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Пруденциялық нормативтердің және микроқаржылық қызметті жүзеге асыратын ұйымның сақтауы міндетті өзге де нормалар мен лимиттердің құрамына:</w:t>
      </w:r>
    </w:p>
    <w:bookmarkEnd w:id="1"/>
    <w:bookmarkStart w:name="z6" w:id="2"/>
    <w:p>
      <w:pPr>
        <w:spacing w:after="0"/>
        <w:ind w:left="0"/>
        <w:jc w:val="both"/>
      </w:pPr>
      <w:r>
        <w:rPr>
          <w:rFonts w:ascii="Times New Roman"/>
          <w:b w:val="false"/>
          <w:i w:val="false"/>
          <w:color w:val="000000"/>
          <w:sz w:val="28"/>
        </w:rPr>
        <w:t>
      1) микроқаржы ұйымы үшін:</w:t>
      </w:r>
    </w:p>
    <w:bookmarkEnd w:id="2"/>
    <w:p>
      <w:pPr>
        <w:spacing w:after="0"/>
        <w:ind w:left="0"/>
        <w:jc w:val="both"/>
      </w:pPr>
      <w:r>
        <w:rPr>
          <w:rFonts w:ascii="Times New Roman"/>
          <w:b w:val="false"/>
          <w:i w:val="false"/>
          <w:color w:val="000000"/>
          <w:sz w:val="28"/>
        </w:rPr>
        <w:t>
      жарғылық капиталдың ең төменгі мөлшері;</w:t>
      </w:r>
    </w:p>
    <w:p>
      <w:pPr>
        <w:spacing w:after="0"/>
        <w:ind w:left="0"/>
        <w:jc w:val="both"/>
      </w:pPr>
      <w:r>
        <w:rPr>
          <w:rFonts w:ascii="Times New Roman"/>
          <w:b w:val="false"/>
          <w:i w:val="false"/>
          <w:color w:val="000000"/>
          <w:sz w:val="28"/>
        </w:rPr>
        <w:t>
      меншікті капиталдың ең төменгі мөлшері;</w:t>
      </w:r>
    </w:p>
    <w:p>
      <w:pPr>
        <w:spacing w:after="0"/>
        <w:ind w:left="0"/>
        <w:jc w:val="both"/>
      </w:pPr>
      <w:r>
        <w:rPr>
          <w:rFonts w:ascii="Times New Roman"/>
          <w:b w:val="false"/>
          <w:i w:val="false"/>
          <w:color w:val="000000"/>
          <w:sz w:val="28"/>
        </w:rPr>
        <w:t>
      меншікті капиталдың жеткіліктілігі;</w:t>
      </w:r>
    </w:p>
    <w:p>
      <w:pPr>
        <w:spacing w:after="0"/>
        <w:ind w:left="0"/>
        <w:jc w:val="both"/>
      </w:pPr>
      <w:r>
        <w:rPr>
          <w:rFonts w:ascii="Times New Roman"/>
          <w:b w:val="false"/>
          <w:i w:val="false"/>
          <w:color w:val="000000"/>
          <w:sz w:val="28"/>
        </w:rPr>
        <w:t>
      бір қарыз алушыға тәуекелдің ең жоғары мөлшері;</w:t>
      </w:r>
    </w:p>
    <w:p>
      <w:pPr>
        <w:spacing w:after="0"/>
        <w:ind w:left="0"/>
        <w:jc w:val="both"/>
      </w:pPr>
      <w:r>
        <w:rPr>
          <w:rFonts w:ascii="Times New Roman"/>
          <w:b w:val="false"/>
          <w:i w:val="false"/>
          <w:color w:val="000000"/>
          <w:sz w:val="28"/>
        </w:rPr>
        <w:t>
      левередж коэффициенті;</w:t>
      </w:r>
    </w:p>
    <w:bookmarkStart w:name="z7" w:id="3"/>
    <w:p>
      <w:pPr>
        <w:spacing w:after="0"/>
        <w:ind w:left="0"/>
        <w:jc w:val="both"/>
      </w:pPr>
      <w:r>
        <w:rPr>
          <w:rFonts w:ascii="Times New Roman"/>
          <w:b w:val="false"/>
          <w:i w:val="false"/>
          <w:color w:val="000000"/>
          <w:sz w:val="28"/>
        </w:rPr>
        <w:t>
      2) кредиттік серіктестік үшін:</w:t>
      </w:r>
    </w:p>
    <w:bookmarkEnd w:id="3"/>
    <w:p>
      <w:pPr>
        <w:spacing w:after="0"/>
        <w:ind w:left="0"/>
        <w:jc w:val="both"/>
      </w:pPr>
      <w:r>
        <w:rPr>
          <w:rFonts w:ascii="Times New Roman"/>
          <w:b w:val="false"/>
          <w:i w:val="false"/>
          <w:color w:val="000000"/>
          <w:sz w:val="28"/>
        </w:rPr>
        <w:t>
      жарғылық капиталдың ең төменгі мөлшері;</w:t>
      </w:r>
    </w:p>
    <w:p>
      <w:pPr>
        <w:spacing w:after="0"/>
        <w:ind w:left="0"/>
        <w:jc w:val="both"/>
      </w:pPr>
      <w:r>
        <w:rPr>
          <w:rFonts w:ascii="Times New Roman"/>
          <w:b w:val="false"/>
          <w:i w:val="false"/>
          <w:color w:val="000000"/>
          <w:sz w:val="28"/>
        </w:rPr>
        <w:t>
      меншікті капиталдың ең төменгі мөлшері;</w:t>
      </w:r>
    </w:p>
    <w:p>
      <w:pPr>
        <w:spacing w:after="0"/>
        <w:ind w:left="0"/>
        <w:jc w:val="both"/>
      </w:pPr>
      <w:r>
        <w:rPr>
          <w:rFonts w:ascii="Times New Roman"/>
          <w:b w:val="false"/>
          <w:i w:val="false"/>
          <w:color w:val="000000"/>
          <w:sz w:val="28"/>
        </w:rPr>
        <w:t>
      левередж коэффициенті;</w:t>
      </w:r>
    </w:p>
    <w:bookmarkStart w:name="z8" w:id="4"/>
    <w:p>
      <w:pPr>
        <w:spacing w:after="0"/>
        <w:ind w:left="0"/>
        <w:jc w:val="both"/>
      </w:pPr>
      <w:r>
        <w:rPr>
          <w:rFonts w:ascii="Times New Roman"/>
          <w:b w:val="false"/>
          <w:i w:val="false"/>
          <w:color w:val="000000"/>
          <w:sz w:val="28"/>
        </w:rPr>
        <w:t>
      3) ломбард үшін - жарғылық капиталдың ең төменгі мөлшері кіреді.</w:t>
      </w:r>
    </w:p>
    <w:bookmarkEnd w:id="4"/>
    <w:bookmarkStart w:name="z9" w:id="5"/>
    <w:p>
      <w:pPr>
        <w:spacing w:after="0"/>
        <w:ind w:left="0"/>
        <w:jc w:val="both"/>
      </w:pPr>
      <w:r>
        <w:rPr>
          <w:rFonts w:ascii="Times New Roman"/>
          <w:b w:val="false"/>
          <w:i w:val="false"/>
          <w:color w:val="000000"/>
          <w:sz w:val="28"/>
        </w:rPr>
        <w:t>
      3. Жарғылық капиталдың ең төменгі мөлшері:</w:t>
      </w:r>
    </w:p>
    <w:bookmarkEnd w:id="5"/>
    <w:bookmarkStart w:name="z10" w:id="6"/>
    <w:p>
      <w:pPr>
        <w:spacing w:after="0"/>
        <w:ind w:left="0"/>
        <w:jc w:val="both"/>
      </w:pPr>
      <w:r>
        <w:rPr>
          <w:rFonts w:ascii="Times New Roman"/>
          <w:b w:val="false"/>
          <w:i w:val="false"/>
          <w:color w:val="000000"/>
          <w:sz w:val="28"/>
        </w:rPr>
        <w:t xml:space="preserve">
      1) микроқаржы ұйымы үшін – 100 000 000 (бір жүз миллион) теңге, мынадай жағдайларды қоспағанда: </w:t>
      </w:r>
    </w:p>
    <w:bookmarkEnd w:id="6"/>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xml:space="preserve">
      2024 жылғы 1 қаңтардан бастап - 200 000 000 (екі жүз миллион) теңге; </w:t>
      </w:r>
    </w:p>
    <w:p>
      <w:pPr>
        <w:spacing w:after="0"/>
        <w:ind w:left="0"/>
        <w:jc w:val="both"/>
      </w:pPr>
      <w:r>
        <w:rPr>
          <w:rFonts w:ascii="Times New Roman"/>
          <w:b w:val="false"/>
          <w:i w:val="false"/>
          <w:color w:val="000000"/>
          <w:sz w:val="28"/>
        </w:rPr>
        <w:t>
      2020 жылғы 1 қаңтарға дейін қаржы нарығы мен қаржы ұйымдарын реттеу, бақылау және қадағалау жөніндегі уәкілетті органда (бұдан әрі - уәкілетті орган) есептік тіркеуден өткен микроқаржы ұйымы үшін жарғылық капиталдың ең төменгі мөлшері:</w:t>
      </w:r>
    </w:p>
    <w:p>
      <w:pPr>
        <w:spacing w:after="0"/>
        <w:ind w:left="0"/>
        <w:jc w:val="both"/>
      </w:pPr>
      <w:r>
        <w:rPr>
          <w:rFonts w:ascii="Times New Roman"/>
          <w:b w:val="false"/>
          <w:i w:val="false"/>
          <w:color w:val="000000"/>
          <w:sz w:val="28"/>
        </w:rPr>
        <w:t>
      2020 жылғы 1 қаңтардан бастап - 30 000 000 (отыз миллион) теңге;</w:t>
      </w:r>
    </w:p>
    <w:p>
      <w:pPr>
        <w:spacing w:after="0"/>
        <w:ind w:left="0"/>
        <w:jc w:val="both"/>
      </w:pPr>
      <w:r>
        <w:rPr>
          <w:rFonts w:ascii="Times New Roman"/>
          <w:b w:val="false"/>
          <w:i w:val="false"/>
          <w:color w:val="000000"/>
          <w:sz w:val="28"/>
        </w:rPr>
        <w:t>
      2021 жылғы 1 қаңтардан бастап - 50 000 000 (елу миллион) теңге;</w:t>
      </w:r>
    </w:p>
    <w:p>
      <w:pPr>
        <w:spacing w:after="0"/>
        <w:ind w:left="0"/>
        <w:jc w:val="both"/>
      </w:pPr>
      <w:r>
        <w:rPr>
          <w:rFonts w:ascii="Times New Roman"/>
          <w:b w:val="false"/>
          <w:i w:val="false"/>
          <w:color w:val="000000"/>
          <w:sz w:val="28"/>
        </w:rPr>
        <w:t xml:space="preserve">
      2022 жылғы 1 қаңтардан бастап - 70 000 000 (жетпіс миллион) теңге; </w:t>
      </w:r>
    </w:p>
    <w:p>
      <w:pPr>
        <w:spacing w:after="0"/>
        <w:ind w:left="0"/>
        <w:jc w:val="both"/>
      </w:pPr>
      <w:r>
        <w:rPr>
          <w:rFonts w:ascii="Times New Roman"/>
          <w:b w:val="false"/>
          <w:i w:val="false"/>
          <w:color w:val="000000"/>
          <w:sz w:val="28"/>
        </w:rPr>
        <w:t>
      2023 жылғы 1 қаңтардан бастап – 100 000 000 (бір жүз миллион) теңге;</w:t>
      </w:r>
    </w:p>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xml:space="preserve">
      2024 жылғы 1 қаңтардан бастап - 200 000 000 (екі жүз миллион) теңге; </w:t>
      </w:r>
    </w:p>
    <w:bookmarkStart w:name="z11" w:id="7"/>
    <w:p>
      <w:pPr>
        <w:spacing w:after="0"/>
        <w:ind w:left="0"/>
        <w:jc w:val="both"/>
      </w:pPr>
      <w:r>
        <w:rPr>
          <w:rFonts w:ascii="Times New Roman"/>
          <w:b w:val="false"/>
          <w:i w:val="false"/>
          <w:color w:val="000000"/>
          <w:sz w:val="28"/>
        </w:rPr>
        <w:t>
      2) кредиттік серіктестік үшін - 50 000 000 (елу миллион) теңге, мыналарды қоспағанда:</w:t>
      </w:r>
    </w:p>
    <w:bookmarkEnd w:id="7"/>
    <w:p>
      <w:pPr>
        <w:spacing w:after="0"/>
        <w:ind w:left="0"/>
        <w:jc w:val="both"/>
      </w:pPr>
      <w:r>
        <w:rPr>
          <w:rFonts w:ascii="Times New Roman"/>
          <w:b w:val="false"/>
          <w:i w:val="false"/>
          <w:color w:val="000000"/>
          <w:sz w:val="28"/>
        </w:rPr>
        <w:t>
      кредиттік серіктестік ретінде 2020 жылғы 1 қаңтарға дейін мемлекеттік тіркеуден өткен және өз қызметін Астана, Алматы, Шымкент қалаларында немесе облыс орталығында жүзеге асыратын кредиттік серіктестікті, ол үшін жарғылық капиталдың ең төменгі мөлшері:</w:t>
      </w:r>
    </w:p>
    <w:p>
      <w:pPr>
        <w:spacing w:after="0"/>
        <w:ind w:left="0"/>
        <w:jc w:val="both"/>
      </w:pPr>
      <w:r>
        <w:rPr>
          <w:rFonts w:ascii="Times New Roman"/>
          <w:b w:val="false"/>
          <w:i w:val="false"/>
          <w:color w:val="000000"/>
          <w:sz w:val="28"/>
        </w:rPr>
        <w:t>
      2020 жылғы 1 қаңтардан бастап - 10 000 000 (он миллион) теңге;</w:t>
      </w:r>
    </w:p>
    <w:p>
      <w:pPr>
        <w:spacing w:after="0"/>
        <w:ind w:left="0"/>
        <w:jc w:val="both"/>
      </w:pPr>
      <w:r>
        <w:rPr>
          <w:rFonts w:ascii="Times New Roman"/>
          <w:b w:val="false"/>
          <w:i w:val="false"/>
          <w:color w:val="000000"/>
          <w:sz w:val="28"/>
        </w:rPr>
        <w:t>
      2020 жылғы 1 шілдеден бастап - 20 000 000 (жиырма миллион) теңге;</w:t>
      </w:r>
    </w:p>
    <w:p>
      <w:pPr>
        <w:spacing w:after="0"/>
        <w:ind w:left="0"/>
        <w:jc w:val="both"/>
      </w:pPr>
      <w:r>
        <w:rPr>
          <w:rFonts w:ascii="Times New Roman"/>
          <w:b w:val="false"/>
          <w:i w:val="false"/>
          <w:color w:val="000000"/>
          <w:sz w:val="28"/>
        </w:rPr>
        <w:t>
      2021 жылғы 1 шілдеден бастап - 30 000 000 (отыз миллион) теңге;</w:t>
      </w:r>
    </w:p>
    <w:p>
      <w:pPr>
        <w:spacing w:after="0"/>
        <w:ind w:left="0"/>
        <w:jc w:val="both"/>
      </w:pPr>
      <w:r>
        <w:rPr>
          <w:rFonts w:ascii="Times New Roman"/>
          <w:b w:val="false"/>
          <w:i w:val="false"/>
          <w:color w:val="000000"/>
          <w:sz w:val="28"/>
        </w:rPr>
        <w:t>
      2022 жылғы 1 шілдеден бастап - 50 000 000 (елу миллион) теңге;</w:t>
      </w:r>
    </w:p>
    <w:p>
      <w:pPr>
        <w:spacing w:after="0"/>
        <w:ind w:left="0"/>
        <w:jc w:val="both"/>
      </w:pPr>
      <w:r>
        <w:rPr>
          <w:rFonts w:ascii="Times New Roman"/>
          <w:b w:val="false"/>
          <w:i w:val="false"/>
          <w:color w:val="000000"/>
          <w:sz w:val="28"/>
        </w:rPr>
        <w:t>
      кредиттік серіктестік ретінде 2021 жылғы 1 қаңтарға дейін мемлекеттік тіркеуден өткен және өз қызметін Астана, Алматы, Шымкент қалаларынан немесе облыс орталығынан тыс жерде жүзеге асыратын кредиттік серіктестікті, ол үшін жарғылық капиталдың ең төменгі мөлшері:</w:t>
      </w:r>
    </w:p>
    <w:p>
      <w:pPr>
        <w:spacing w:after="0"/>
        <w:ind w:left="0"/>
        <w:jc w:val="both"/>
      </w:pPr>
      <w:r>
        <w:rPr>
          <w:rFonts w:ascii="Times New Roman"/>
          <w:b w:val="false"/>
          <w:i w:val="false"/>
          <w:color w:val="000000"/>
          <w:sz w:val="28"/>
        </w:rPr>
        <w:t>
      2020 жылғы 1 қаңтардан бастап - 5 000 000 (бес миллион) теңге;</w:t>
      </w:r>
    </w:p>
    <w:p>
      <w:pPr>
        <w:spacing w:after="0"/>
        <w:ind w:left="0"/>
        <w:jc w:val="both"/>
      </w:pPr>
      <w:r>
        <w:rPr>
          <w:rFonts w:ascii="Times New Roman"/>
          <w:b w:val="false"/>
          <w:i w:val="false"/>
          <w:color w:val="000000"/>
          <w:sz w:val="28"/>
        </w:rPr>
        <w:t>
      2021 жылғы 1 қаңтардан бастап - 10 000 000 (он миллион) теңге;</w:t>
      </w:r>
    </w:p>
    <w:p>
      <w:pPr>
        <w:spacing w:after="0"/>
        <w:ind w:left="0"/>
        <w:jc w:val="both"/>
      </w:pPr>
      <w:r>
        <w:rPr>
          <w:rFonts w:ascii="Times New Roman"/>
          <w:b w:val="false"/>
          <w:i w:val="false"/>
          <w:color w:val="000000"/>
          <w:sz w:val="28"/>
        </w:rPr>
        <w:t>
      2022 жылғы 1 қаңтардан бастап - 15 000 000 (он бес миллион) теңге;</w:t>
      </w:r>
    </w:p>
    <w:p>
      <w:pPr>
        <w:spacing w:after="0"/>
        <w:ind w:left="0"/>
        <w:jc w:val="both"/>
      </w:pPr>
      <w:r>
        <w:rPr>
          <w:rFonts w:ascii="Times New Roman"/>
          <w:b w:val="false"/>
          <w:i w:val="false"/>
          <w:color w:val="000000"/>
          <w:sz w:val="28"/>
        </w:rPr>
        <w:t>
      2023 жылғы 1 қаңтардан бастап - 25 000 000 (жиырма бес миллион) теңге;</w:t>
      </w:r>
    </w:p>
    <w:bookmarkStart w:name="z12" w:id="8"/>
    <w:p>
      <w:pPr>
        <w:spacing w:after="0"/>
        <w:ind w:left="0"/>
        <w:jc w:val="both"/>
      </w:pPr>
      <w:r>
        <w:rPr>
          <w:rFonts w:ascii="Times New Roman"/>
          <w:b w:val="false"/>
          <w:i w:val="false"/>
          <w:color w:val="000000"/>
          <w:sz w:val="28"/>
        </w:rPr>
        <w:t>
      3) 2020 жылғы 1 қаңтарға дейін ломбард ретінде мемлекеттік тіркеуден өткен ломбардты қоспағанда, ломбард үшін – 70 000 000 (жетпіс миллион) теңге, ол үшін жарғылық капиталдың ең төменгі мөлшер:</w:t>
      </w:r>
    </w:p>
    <w:bookmarkEnd w:id="8"/>
    <w:p>
      <w:pPr>
        <w:spacing w:after="0"/>
        <w:ind w:left="0"/>
        <w:jc w:val="both"/>
      </w:pPr>
      <w:r>
        <w:rPr>
          <w:rFonts w:ascii="Times New Roman"/>
          <w:b w:val="false"/>
          <w:i w:val="false"/>
          <w:color w:val="000000"/>
          <w:sz w:val="28"/>
        </w:rPr>
        <w:t>
      2020 жылғы 1 қаңтардан бастап - 10 000 000 (он миллион) теңге;</w:t>
      </w:r>
    </w:p>
    <w:p>
      <w:pPr>
        <w:spacing w:after="0"/>
        <w:ind w:left="0"/>
        <w:jc w:val="both"/>
      </w:pPr>
      <w:r>
        <w:rPr>
          <w:rFonts w:ascii="Times New Roman"/>
          <w:b w:val="false"/>
          <w:i w:val="false"/>
          <w:color w:val="000000"/>
          <w:sz w:val="28"/>
        </w:rPr>
        <w:t>
      2021 жылғы 1 қаңтардан бастап - 30 000 000 (отыз миллион) теңге;</w:t>
      </w:r>
    </w:p>
    <w:p>
      <w:pPr>
        <w:spacing w:after="0"/>
        <w:ind w:left="0"/>
        <w:jc w:val="both"/>
      </w:pPr>
      <w:r>
        <w:rPr>
          <w:rFonts w:ascii="Times New Roman"/>
          <w:b w:val="false"/>
          <w:i w:val="false"/>
          <w:color w:val="000000"/>
          <w:sz w:val="28"/>
        </w:rPr>
        <w:t>
      2022 жылғы 1 қаңтардан бастап - 30 000 000 (отыз миллион) теңге;</w:t>
      </w:r>
    </w:p>
    <w:p>
      <w:pPr>
        <w:spacing w:after="0"/>
        <w:ind w:left="0"/>
        <w:jc w:val="both"/>
      </w:pPr>
      <w:r>
        <w:rPr>
          <w:rFonts w:ascii="Times New Roman"/>
          <w:b w:val="false"/>
          <w:i w:val="false"/>
          <w:color w:val="000000"/>
          <w:sz w:val="28"/>
        </w:rPr>
        <w:t>
      2024 жылғы 1 қаңтардан бастап - 50000 000 (елу миллион)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bookmarkStart w:name="z14" w:id="9"/>
    <w:p>
      <w:pPr>
        <w:spacing w:after="0"/>
        <w:ind w:left="0"/>
        <w:jc w:val="both"/>
      </w:pPr>
      <w:r>
        <w:rPr>
          <w:rFonts w:ascii="Times New Roman"/>
          <w:b w:val="false"/>
          <w:i w:val="false"/>
          <w:color w:val="000000"/>
          <w:sz w:val="28"/>
        </w:rPr>
        <w:t>
      "4. Меншікті капиталдың ең төменгі мөлшері:</w:t>
      </w:r>
    </w:p>
    <w:bookmarkEnd w:id="9"/>
    <w:bookmarkStart w:name="z15" w:id="10"/>
    <w:p>
      <w:pPr>
        <w:spacing w:after="0"/>
        <w:ind w:left="0"/>
        <w:jc w:val="both"/>
      </w:pPr>
      <w:r>
        <w:rPr>
          <w:rFonts w:ascii="Times New Roman"/>
          <w:b w:val="false"/>
          <w:i w:val="false"/>
          <w:color w:val="000000"/>
          <w:sz w:val="28"/>
        </w:rPr>
        <w:t>
      1) микроқаржы ұйымы үшін - 100 000 000 (бір жүз миллион) теңге, мына жағдайларды қоспағанда:</w:t>
      </w:r>
    </w:p>
    <w:bookmarkEnd w:id="10"/>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2024 жылғы 1 қаңтардан бастап - 200 000 000 (екі жүз миллион) теңге;</w:t>
      </w:r>
    </w:p>
    <w:p>
      <w:pPr>
        <w:spacing w:after="0"/>
        <w:ind w:left="0"/>
        <w:jc w:val="both"/>
      </w:pPr>
      <w:r>
        <w:rPr>
          <w:rFonts w:ascii="Times New Roman"/>
          <w:b w:val="false"/>
          <w:i w:val="false"/>
          <w:color w:val="000000"/>
          <w:sz w:val="28"/>
        </w:rPr>
        <w:t>
      2020 жылғы 1 қаңтарға дейін уәкілетті органда есептік тіркеуден өткен микроқаржы ұйымы үшін меншікті капиталдың ең төменгі мөлшері:</w:t>
      </w:r>
    </w:p>
    <w:p>
      <w:pPr>
        <w:spacing w:after="0"/>
        <w:ind w:left="0"/>
        <w:jc w:val="both"/>
      </w:pPr>
      <w:r>
        <w:rPr>
          <w:rFonts w:ascii="Times New Roman"/>
          <w:b w:val="false"/>
          <w:i w:val="false"/>
          <w:color w:val="000000"/>
          <w:sz w:val="28"/>
        </w:rPr>
        <w:t>
      2020 жылғы 1 қаңтардан бастап - 30 000 000 (отыз миллион) теңге;</w:t>
      </w:r>
    </w:p>
    <w:p>
      <w:pPr>
        <w:spacing w:after="0"/>
        <w:ind w:left="0"/>
        <w:jc w:val="both"/>
      </w:pPr>
      <w:r>
        <w:rPr>
          <w:rFonts w:ascii="Times New Roman"/>
          <w:b w:val="false"/>
          <w:i w:val="false"/>
          <w:color w:val="000000"/>
          <w:sz w:val="28"/>
        </w:rPr>
        <w:t>
      2021 жылғы 1 қаңтардан бастап - 50 000 000 (елу миллион) теңге;</w:t>
      </w:r>
    </w:p>
    <w:p>
      <w:pPr>
        <w:spacing w:after="0"/>
        <w:ind w:left="0"/>
        <w:jc w:val="both"/>
      </w:pPr>
      <w:r>
        <w:rPr>
          <w:rFonts w:ascii="Times New Roman"/>
          <w:b w:val="false"/>
          <w:i w:val="false"/>
          <w:color w:val="000000"/>
          <w:sz w:val="28"/>
        </w:rPr>
        <w:t>
      2022 жылғы 1 қаңтардан бастап - 70 000 000 (жетпіс миллион) теңге;</w:t>
      </w:r>
    </w:p>
    <w:p>
      <w:pPr>
        <w:spacing w:after="0"/>
        <w:ind w:left="0"/>
        <w:jc w:val="both"/>
      </w:pPr>
      <w:r>
        <w:rPr>
          <w:rFonts w:ascii="Times New Roman"/>
          <w:b w:val="false"/>
          <w:i w:val="false"/>
          <w:color w:val="000000"/>
          <w:sz w:val="28"/>
        </w:rPr>
        <w:t>
      2023 жылғы 1 қаңтардан бастап - 100 000 000 (бір жүз миллион) теңге;</w:t>
      </w:r>
    </w:p>
    <w:p>
      <w:pPr>
        <w:spacing w:after="0"/>
        <w:ind w:left="0"/>
        <w:jc w:val="both"/>
      </w:pPr>
      <w:r>
        <w:rPr>
          <w:rFonts w:ascii="Times New Roman"/>
          <w:b w:val="false"/>
          <w:i w:val="false"/>
          <w:color w:val="000000"/>
          <w:sz w:val="28"/>
        </w:rPr>
        <w:t>
      2023 жылғы 1 шілдеден бастап - 150 000 000 (бір жүз елу миллион) теңге;</w:t>
      </w:r>
    </w:p>
    <w:p>
      <w:pPr>
        <w:spacing w:after="0"/>
        <w:ind w:left="0"/>
        <w:jc w:val="both"/>
      </w:pPr>
      <w:r>
        <w:rPr>
          <w:rFonts w:ascii="Times New Roman"/>
          <w:b w:val="false"/>
          <w:i w:val="false"/>
          <w:color w:val="000000"/>
          <w:sz w:val="28"/>
        </w:rPr>
        <w:t>
      2024 жылғы 1 қаңтардан бастап - 200 000 000 (екі жүз миллион) теңге;</w:t>
      </w:r>
    </w:p>
    <w:bookmarkStart w:name="z16" w:id="11"/>
    <w:p>
      <w:pPr>
        <w:spacing w:after="0"/>
        <w:ind w:left="0"/>
        <w:jc w:val="both"/>
      </w:pPr>
      <w:r>
        <w:rPr>
          <w:rFonts w:ascii="Times New Roman"/>
          <w:b w:val="false"/>
          <w:i w:val="false"/>
          <w:color w:val="000000"/>
          <w:sz w:val="28"/>
        </w:rPr>
        <w:t>
      2) кредиттік серіктестік үшін - 50 000 000 (елу миллион) теңге, мыналарды қоспағанда:</w:t>
      </w:r>
    </w:p>
    <w:bookmarkEnd w:id="11"/>
    <w:p>
      <w:pPr>
        <w:spacing w:after="0"/>
        <w:ind w:left="0"/>
        <w:jc w:val="both"/>
      </w:pPr>
      <w:r>
        <w:rPr>
          <w:rFonts w:ascii="Times New Roman"/>
          <w:b w:val="false"/>
          <w:i w:val="false"/>
          <w:color w:val="000000"/>
          <w:sz w:val="28"/>
        </w:rPr>
        <w:t>
      кредиттік серіктестік ретінде 2020 жылғы 1 қаңтарға дейін мемлекеттік тіркеуден өткен және өз қызметін Астана, Алматы, Шымкент қалаларында немесе облыс орталығында жүзеге асыратын кредиттік серіктестікті, ол үшін меншікті капиталдың ең төменгі мөлшері:</w:t>
      </w:r>
    </w:p>
    <w:p>
      <w:pPr>
        <w:spacing w:after="0"/>
        <w:ind w:left="0"/>
        <w:jc w:val="both"/>
      </w:pPr>
      <w:r>
        <w:rPr>
          <w:rFonts w:ascii="Times New Roman"/>
          <w:b w:val="false"/>
          <w:i w:val="false"/>
          <w:color w:val="000000"/>
          <w:sz w:val="28"/>
        </w:rPr>
        <w:t>
      2020 жылғы 1 қаңтардан бастап - 10 000 000 (он миллион) теңге;</w:t>
      </w:r>
    </w:p>
    <w:p>
      <w:pPr>
        <w:spacing w:after="0"/>
        <w:ind w:left="0"/>
        <w:jc w:val="both"/>
      </w:pPr>
      <w:r>
        <w:rPr>
          <w:rFonts w:ascii="Times New Roman"/>
          <w:b w:val="false"/>
          <w:i w:val="false"/>
          <w:color w:val="000000"/>
          <w:sz w:val="28"/>
        </w:rPr>
        <w:t>
      2020 жылғы 1 шілдеден бастап - 20 000 000 (жиырма миллион) теңге;</w:t>
      </w:r>
    </w:p>
    <w:p>
      <w:pPr>
        <w:spacing w:after="0"/>
        <w:ind w:left="0"/>
        <w:jc w:val="both"/>
      </w:pPr>
      <w:r>
        <w:rPr>
          <w:rFonts w:ascii="Times New Roman"/>
          <w:b w:val="false"/>
          <w:i w:val="false"/>
          <w:color w:val="000000"/>
          <w:sz w:val="28"/>
        </w:rPr>
        <w:t>
      2021 жылғы 1 шілдеден бастап - 30 000 000 (отыз миллион) теңге;</w:t>
      </w:r>
    </w:p>
    <w:p>
      <w:pPr>
        <w:spacing w:after="0"/>
        <w:ind w:left="0"/>
        <w:jc w:val="both"/>
      </w:pPr>
      <w:r>
        <w:rPr>
          <w:rFonts w:ascii="Times New Roman"/>
          <w:b w:val="false"/>
          <w:i w:val="false"/>
          <w:color w:val="000000"/>
          <w:sz w:val="28"/>
        </w:rPr>
        <w:t>
      2022 жылғы 1 шілдеден бастап - 50 000 000 (елу миллион) теңге;</w:t>
      </w:r>
    </w:p>
    <w:p>
      <w:pPr>
        <w:spacing w:after="0"/>
        <w:ind w:left="0"/>
        <w:jc w:val="both"/>
      </w:pPr>
      <w:r>
        <w:rPr>
          <w:rFonts w:ascii="Times New Roman"/>
          <w:b w:val="false"/>
          <w:i w:val="false"/>
          <w:color w:val="000000"/>
          <w:sz w:val="28"/>
        </w:rPr>
        <w:t>
      кредиттік серіктестік ретінде 2021 жылғы 1 қаңтарға дейін мемлекеттік тіркеуден өткен және өз қызметін Астана, Алматы, Шымкент қалаларынан немесе облыс орталығынан тыс жерде жүзеге асыратын кредиттік серіктестікті, ол үшін меншікті капиталдың ең төменгі мөлшері:</w:t>
      </w:r>
    </w:p>
    <w:p>
      <w:pPr>
        <w:spacing w:after="0"/>
        <w:ind w:left="0"/>
        <w:jc w:val="both"/>
      </w:pPr>
      <w:r>
        <w:rPr>
          <w:rFonts w:ascii="Times New Roman"/>
          <w:b w:val="false"/>
          <w:i w:val="false"/>
          <w:color w:val="000000"/>
          <w:sz w:val="28"/>
        </w:rPr>
        <w:t>
      2020 жылғы 1 қаңтардан бастап - 5 000 000 (бес миллион) теңге;</w:t>
      </w:r>
    </w:p>
    <w:p>
      <w:pPr>
        <w:spacing w:after="0"/>
        <w:ind w:left="0"/>
        <w:jc w:val="both"/>
      </w:pPr>
      <w:r>
        <w:rPr>
          <w:rFonts w:ascii="Times New Roman"/>
          <w:b w:val="false"/>
          <w:i w:val="false"/>
          <w:color w:val="000000"/>
          <w:sz w:val="28"/>
        </w:rPr>
        <w:t>
      2021 жылғы 1 қаңтардан бастап - 10 000 000 (он миллион) теңге;</w:t>
      </w:r>
    </w:p>
    <w:p>
      <w:pPr>
        <w:spacing w:after="0"/>
        <w:ind w:left="0"/>
        <w:jc w:val="both"/>
      </w:pPr>
      <w:r>
        <w:rPr>
          <w:rFonts w:ascii="Times New Roman"/>
          <w:b w:val="false"/>
          <w:i w:val="false"/>
          <w:color w:val="000000"/>
          <w:sz w:val="28"/>
        </w:rPr>
        <w:t>
      2022 жылғы 1 қаңтардан бастап - 15 000 000 (он бес миллион) теңге;</w:t>
      </w:r>
    </w:p>
    <w:p>
      <w:pPr>
        <w:spacing w:after="0"/>
        <w:ind w:left="0"/>
        <w:jc w:val="both"/>
      </w:pPr>
      <w:r>
        <w:rPr>
          <w:rFonts w:ascii="Times New Roman"/>
          <w:b w:val="false"/>
          <w:i w:val="false"/>
          <w:color w:val="000000"/>
          <w:sz w:val="28"/>
        </w:rPr>
        <w:t>
      2023 жылғы 1 қаңтардан бастап - 25 000 000 (жиырма бес миллион) теңге.</w:t>
      </w:r>
    </w:p>
    <w:bookmarkStart w:name="z17" w:id="12"/>
    <w:p>
      <w:pPr>
        <w:spacing w:after="0"/>
        <w:ind w:left="0"/>
        <w:jc w:val="both"/>
      </w:pPr>
      <w:r>
        <w:rPr>
          <w:rFonts w:ascii="Times New Roman"/>
          <w:b w:val="false"/>
          <w:i w:val="false"/>
          <w:color w:val="000000"/>
          <w:sz w:val="28"/>
        </w:rPr>
        <w:t>
      5. Микроқаржы ұйымының меншікті капиталының жеткіліктілігі k1 коэффициентімен сипатталады және меншікті капиталдың кредиттік тәуекел дәрежесі бойынша сараланған активтер сомасына қатынасы ретінде есептеледі.</w:t>
      </w:r>
    </w:p>
    <w:bookmarkEnd w:id="12"/>
    <w:p>
      <w:pPr>
        <w:spacing w:after="0"/>
        <w:ind w:left="0"/>
        <w:jc w:val="both"/>
      </w:pPr>
      <w:r>
        <w:rPr>
          <w:rFonts w:ascii="Times New Roman"/>
          <w:b w:val="false"/>
          <w:i w:val="false"/>
          <w:color w:val="000000"/>
          <w:sz w:val="28"/>
        </w:rPr>
        <w:t xml:space="preserve">
      Кредиттік тәуекел дәрежесі бойынша сараланатын активтерді есептеу Нормативтерге қосымшаға сәйкес Салымдардың кредиттік тәуекел дәрежесі бойынша сараланған микроқаржы ұйымы активтерінің кестесіне сәйкес жүргізіледі. </w:t>
      </w:r>
    </w:p>
    <w:p>
      <w:pPr>
        <w:spacing w:after="0"/>
        <w:ind w:left="0"/>
        <w:jc w:val="both"/>
      </w:pPr>
      <w:r>
        <w:rPr>
          <w:rFonts w:ascii="Times New Roman"/>
          <w:b w:val="false"/>
          <w:i w:val="false"/>
          <w:color w:val="000000"/>
          <w:sz w:val="28"/>
        </w:rPr>
        <w:t xml:space="preserve">
      k1 коэффициентінің есебіне қабылданатын кредиттік тәуекел дәрежесі бойынша мөлшерленген активтер берілген микрокредиттер бойынша активтер мен шартты міндеттемелерді сыныптауды жүзеге асыру Нормативтік құқықтық актілерді мемлекеттік тіркеу тізілімінде № 16858 болып тіркелген,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қағидаларына</w:t>
      </w:r>
      <w:r>
        <w:rPr>
          <w:rFonts w:ascii="Times New Roman"/>
          <w:b w:val="false"/>
          <w:i w:val="false"/>
          <w:color w:val="000000"/>
          <w:sz w:val="28"/>
        </w:rPr>
        <w:t xml:space="preserve"> сәйкес қалыптастырылған провизиялар (резервтер) шегеріле отырып енгізіледі.</w:t>
      </w:r>
    </w:p>
    <w:p>
      <w:pPr>
        <w:spacing w:after="0"/>
        <w:ind w:left="0"/>
        <w:jc w:val="both"/>
      </w:pPr>
      <w:r>
        <w:rPr>
          <w:rFonts w:ascii="Times New Roman"/>
          <w:b w:val="false"/>
          <w:i w:val="false"/>
          <w:color w:val="000000"/>
          <w:sz w:val="28"/>
        </w:rPr>
        <w:t>
      k1 коэффициентінің мәні кемінде 0,1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"12. Микроқаржы ұйымының, кредиттік серіктестіктің міндеттемелерге капиталдандыру k3 левередж коэффициентімен сипатталады және микроқаржы ұйымының, кредиттік серіктестіктің жиынтық міндеттемелері сомасының оның меншікті капиталына қатынасы ретінде есептеледі.</w:t>
      </w:r>
    </w:p>
    <w:bookmarkEnd w:id="13"/>
    <w:p>
      <w:pPr>
        <w:spacing w:after="0"/>
        <w:ind w:left="0"/>
        <w:jc w:val="both"/>
      </w:pPr>
      <w:r>
        <w:rPr>
          <w:rFonts w:ascii="Times New Roman"/>
          <w:b w:val="false"/>
          <w:i w:val="false"/>
          <w:color w:val="000000"/>
          <w:sz w:val="28"/>
        </w:rPr>
        <w:t>
      k3 коэффициентінің мәні 10-нан аспайды.</w:t>
      </w:r>
    </w:p>
    <w:p>
      <w:pPr>
        <w:spacing w:after="0"/>
        <w:ind w:left="0"/>
        <w:jc w:val="both"/>
      </w:pPr>
      <w:r>
        <w:rPr>
          <w:rFonts w:ascii="Times New Roman"/>
          <w:b w:val="false"/>
          <w:i w:val="false"/>
          <w:color w:val="000000"/>
          <w:sz w:val="28"/>
        </w:rPr>
        <w:t>
      Кредиттік серіктестік үшін k3 коэффициентін есептеу кезінде кредиттік серіктестіктің жиынтық міндеттемелерінен ұлттық басқарушы холдингтер мен агроөнеркәсіптік кешен саласындағы ұлттық басқарушы холдингтің еншілес ұйымдары алдындағы міндеттемелер алып тасталады.";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редакциядағы 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"Микроқаржылық қызметті жүзеге асыратын ұйым қарыз алушысының борыштық жүктемесінің коэффициентін есептеу қағидаларын және шекті мәнін бекіту туралы" Қазақстан Республикасы Ұлттық Банкі Басқармасының 2019 жылғы 28 қарашадағы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Микроқаржылық қызметті жүзеге асыратын ұйым қарыз алушысының борыштық жүктемесінің коэффициентін есептеу қағидаларының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"2. Қағидаларда Заңда көрсетілген негізгі ұғымдар, сондай-ақ мынадай ұғымдар пайдаланылады:</w:t>
      </w:r>
    </w:p>
    <w:bookmarkEnd w:id="14"/>
    <w:bookmarkStart w:name="z24" w:id="15"/>
    <w:p>
      <w:pPr>
        <w:spacing w:after="0"/>
        <w:ind w:left="0"/>
        <w:jc w:val="both"/>
      </w:pPr>
      <w:r>
        <w:rPr>
          <w:rFonts w:ascii="Times New Roman"/>
          <w:b w:val="false"/>
          <w:i w:val="false"/>
          <w:color w:val="000000"/>
          <w:sz w:val="28"/>
        </w:rPr>
        <w:t>
      1) кредиттік желі – микроқаржы ұйымының қарыз алушыға микрокредит алу уақытын өзі анықтауға мүмкіндік беретін талаптармен, бірақ микрокредиттер беру қағидаларында және кредиттік желі беру (ашу) туралы келісімде айқындалған сома мен уақыт шегінде қарыз алушыға микрокредит беру міндеттемесі;</w:t>
      </w:r>
    </w:p>
    <w:bookmarkEnd w:id="15"/>
    <w:bookmarkStart w:name="z25" w:id="16"/>
    <w:p>
      <w:pPr>
        <w:spacing w:after="0"/>
        <w:ind w:left="0"/>
        <w:jc w:val="both"/>
      </w:pPr>
      <w:r>
        <w:rPr>
          <w:rFonts w:ascii="Times New Roman"/>
          <w:b w:val="false"/>
          <w:i w:val="false"/>
          <w:color w:val="000000"/>
          <w:sz w:val="28"/>
        </w:rPr>
        <w:t xml:space="preserve">
      2) кредиттік лимит – кредиттік желінің шекті сомасы;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қарыз алушы – Заңның 3-бабы </w:t>
      </w:r>
      <w:r>
        <w:rPr>
          <w:rFonts w:ascii="Times New Roman"/>
          <w:b w:val="false"/>
          <w:i w:val="false"/>
          <w:color w:val="000000"/>
          <w:sz w:val="28"/>
        </w:rPr>
        <w:t>1-1-тармағының</w:t>
      </w:r>
      <w:r>
        <w:rPr>
          <w:rFonts w:ascii="Times New Roman"/>
          <w:b w:val="false"/>
          <w:i w:val="false"/>
          <w:color w:val="000000"/>
          <w:sz w:val="28"/>
        </w:rPr>
        <w:t xml:space="preserve"> 3) тармақшасына сәйкес микроқаржы ұйымының микрокредит беру жөніндегі қызметтерін пайдалануға ниет білдірген немесе пайдаланатын Қазақстан Республикасының резидент жеке тұлғасы;</w:t>
      </w:r>
    </w:p>
    <w:bookmarkStart w:name="z27" w:id="17"/>
    <w:p>
      <w:pPr>
        <w:spacing w:after="0"/>
        <w:ind w:left="0"/>
        <w:jc w:val="both"/>
      </w:pPr>
      <w:r>
        <w:rPr>
          <w:rFonts w:ascii="Times New Roman"/>
          <w:b w:val="false"/>
          <w:i w:val="false"/>
          <w:color w:val="000000"/>
          <w:sz w:val="28"/>
        </w:rPr>
        <w:t>
      4) ресми кіріс – мына құжаттардың:</w:t>
      </w:r>
    </w:p>
    <w:bookmarkEnd w:id="17"/>
    <w:p>
      <w:pPr>
        <w:spacing w:after="0"/>
        <w:ind w:left="0"/>
        <w:jc w:val="both"/>
      </w:pPr>
      <w:r>
        <w:rPr>
          <w:rFonts w:ascii="Times New Roman"/>
          <w:b w:val="false"/>
          <w:i w:val="false"/>
          <w:color w:val="000000"/>
          <w:sz w:val="28"/>
        </w:rPr>
        <w:t>
      салымшының (алушының) міндетті зейнетақы жарналары, міндетті кәсіптік зейнетақы жарналары бойынша бірыңғай жинақтаушы зейнетақы қорының немесе "Азаматтарға арналған үкімет" мемлекеттiк корпорациясының дерекқорынан алынған ақпараттың немесе орталық атқарушы органдар және оларға тиесілі не оларға ведомстволық бағынысты заңды тұлғалардың дерекқорынан жеке тұлғалардың кірісі туралы ақпараттың;</w:t>
      </w:r>
    </w:p>
    <w:p>
      <w:pPr>
        <w:spacing w:after="0"/>
        <w:ind w:left="0"/>
        <w:jc w:val="both"/>
      </w:pPr>
      <w:r>
        <w:rPr>
          <w:rFonts w:ascii="Times New Roman"/>
          <w:b w:val="false"/>
          <w:i w:val="false"/>
          <w:color w:val="000000"/>
          <w:sz w:val="28"/>
        </w:rPr>
        <w:t>
      зейнетақы төлемдері түсетін банк шотынан үзінді-көшірменің;</w:t>
      </w:r>
    </w:p>
    <w:p>
      <w:pPr>
        <w:spacing w:after="0"/>
        <w:ind w:left="0"/>
        <w:jc w:val="both"/>
      </w:pPr>
      <w:r>
        <w:rPr>
          <w:rFonts w:ascii="Times New Roman"/>
          <w:b w:val="false"/>
          <w:i w:val="false"/>
          <w:color w:val="000000"/>
          <w:sz w:val="28"/>
        </w:rPr>
        <w:t>
      жұмыс берушіден жалақы және басқа да кірістер түсетін банк шотынан үзінді-көшірменің;</w:t>
      </w:r>
    </w:p>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жасалған зейнетақы аннуитеті шарты бойынша, аннуитеттік сақтандыру шарты бойынша сақтандыру төлемдері түсетін банк шотынан үзінді-көшірменің;</w:t>
      </w:r>
    </w:p>
    <w:p>
      <w:pPr>
        <w:spacing w:after="0"/>
        <w:ind w:left="0"/>
        <w:jc w:val="both"/>
      </w:pPr>
      <w:r>
        <w:rPr>
          <w:rFonts w:ascii="Times New Roman"/>
          <w:b w:val="false"/>
          <w:i w:val="false"/>
          <w:color w:val="000000"/>
          <w:sz w:val="28"/>
        </w:rPr>
        <w:t>
      мынадай салықтық аударымдар:</w:t>
      </w:r>
    </w:p>
    <w:p>
      <w:pPr>
        <w:spacing w:after="0"/>
        <w:ind w:left="0"/>
        <w:jc w:val="both"/>
      </w:pPr>
      <w:r>
        <w:rPr>
          <w:rFonts w:ascii="Times New Roman"/>
          <w:b w:val="false"/>
          <w:i w:val="false"/>
          <w:color w:val="000000"/>
          <w:sz w:val="28"/>
        </w:rPr>
        <w:t>
      патенттің негізінде арнайы салық режимін қолданған кезде салық салынатын кірістің 5 (бес) пайызы;</w:t>
      </w:r>
    </w:p>
    <w:p>
      <w:pPr>
        <w:spacing w:after="0"/>
        <w:ind w:left="0"/>
        <w:jc w:val="both"/>
      </w:pPr>
      <w:r>
        <w:rPr>
          <w:rFonts w:ascii="Times New Roman"/>
          <w:b w:val="false"/>
          <w:i w:val="false"/>
          <w:color w:val="000000"/>
          <w:sz w:val="28"/>
        </w:rPr>
        <w:t>
      жеңілдетілген декларация негізінде арнайы салық режимін қолданған кезде салық салынатын кірістің 15 (он бес) пайызы;</w:t>
      </w:r>
    </w:p>
    <w:p>
      <w:pPr>
        <w:spacing w:after="0"/>
        <w:ind w:left="0"/>
        <w:jc w:val="both"/>
      </w:pPr>
      <w:r>
        <w:rPr>
          <w:rFonts w:ascii="Times New Roman"/>
          <w:b w:val="false"/>
          <w:i w:val="false"/>
          <w:color w:val="000000"/>
          <w:sz w:val="28"/>
        </w:rPr>
        <w:t>
      тіркелген шегерімді пайдалана отырып арнайы салық режимінің салық салынатын кірісінің 20 (жиырма) пайызы негізінде есептелген жеке кәсіпкер-жеке тұлғаның кірістері туралы ақпараттың біреуінің және (немесе) бірнешеуінің негізінде есептелген орташа ай сайынғы кіріс.".</w:t>
      </w:r>
    </w:p>
    <w:bookmarkStart w:name="z28" w:id="18"/>
    <w:p>
      <w:pPr>
        <w:spacing w:after="0"/>
        <w:ind w:left="0"/>
        <w:jc w:val="both"/>
      </w:pPr>
      <w:r>
        <w:rPr>
          <w:rFonts w:ascii="Times New Roman"/>
          <w:b w:val="false"/>
          <w:i w:val="false"/>
          <w:color w:val="000000"/>
          <w:sz w:val="28"/>
        </w:rPr>
        <w:t>
      3. Банктік емес ұйымдарды қадағалау департаменті Қазақстан Республикасының заңнамасында белгіленген тәртіппен:</w:t>
      </w:r>
    </w:p>
    <w:bookmarkEnd w:id="18"/>
    <w:bookmarkStart w:name="z29" w:id="1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9"/>
    <w:bookmarkStart w:name="z30" w:id="20"/>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32" w:id="21"/>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1"/>
    <w:bookmarkStart w:name="z33" w:id="22"/>
    <w:p>
      <w:pPr>
        <w:spacing w:after="0"/>
        <w:ind w:left="0"/>
        <w:jc w:val="both"/>
      </w:pPr>
      <w:r>
        <w:rPr>
          <w:rFonts w:ascii="Times New Roman"/>
          <w:b w:val="false"/>
          <w:i w:val="false"/>
          <w:color w:val="000000"/>
          <w:sz w:val="28"/>
        </w:rPr>
        <w:t>
      5. Осы қаулы алғашқы ресми жарияланғаннан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 реформалар</w:t>
      </w:r>
    </w:p>
    <w:p>
      <w:pPr>
        <w:spacing w:after="0"/>
        <w:ind w:left="0"/>
        <w:jc w:val="both"/>
      </w:pPr>
      <w:r>
        <w:rPr>
          <w:rFonts w:ascii="Times New Roman"/>
          <w:b w:val="false"/>
          <w:i w:val="false"/>
          <w:color w:val="000000"/>
          <w:sz w:val="28"/>
        </w:rPr>
        <w:t>
      Агенттігінің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2023 жылғы 7 маусымдағы</w:t>
            </w:r>
            <w:r>
              <w:br/>
            </w:r>
            <w:r>
              <w:rPr>
                <w:rFonts w:ascii="Times New Roman"/>
                <w:b w:val="false"/>
                <w:i w:val="false"/>
                <w:color w:val="000000"/>
                <w:sz w:val="20"/>
              </w:rPr>
              <w:t>№ 39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нормативтердi</w:t>
            </w:r>
            <w:r>
              <w:br/>
            </w:r>
            <w:r>
              <w:rPr>
                <w:rFonts w:ascii="Times New Roman"/>
                <w:b w:val="false"/>
                <w:i w:val="false"/>
                <w:color w:val="000000"/>
                <w:sz w:val="20"/>
              </w:rPr>
              <w:t>және микроқаржылық қызметті</w:t>
            </w:r>
            <w:r>
              <w:br/>
            </w:r>
            <w:r>
              <w:rPr>
                <w:rFonts w:ascii="Times New Roman"/>
                <w:b w:val="false"/>
                <w:i w:val="false"/>
                <w:color w:val="000000"/>
                <w:sz w:val="20"/>
              </w:rPr>
              <w:t>жүзеге асыратын ұйымның</w:t>
            </w:r>
            <w:r>
              <w:br/>
            </w:r>
            <w:r>
              <w:rPr>
                <w:rFonts w:ascii="Times New Roman"/>
                <w:b w:val="false"/>
                <w:i w:val="false"/>
                <w:color w:val="000000"/>
                <w:sz w:val="20"/>
              </w:rPr>
              <w:t>сақтауы мiндеттi өзге де</w:t>
            </w:r>
            <w:r>
              <w:br/>
            </w:r>
            <w:r>
              <w:rPr>
                <w:rFonts w:ascii="Times New Roman"/>
                <w:b w:val="false"/>
                <w:i w:val="false"/>
                <w:color w:val="000000"/>
                <w:sz w:val="20"/>
              </w:rPr>
              <w:t>нормалар мен лимиттердi,</w:t>
            </w:r>
            <w:r>
              <w:br/>
            </w:r>
            <w:r>
              <w:rPr>
                <w:rFonts w:ascii="Times New Roman"/>
                <w:b w:val="false"/>
                <w:i w:val="false"/>
                <w:color w:val="000000"/>
                <w:sz w:val="20"/>
              </w:rPr>
              <w:t>оларды есептеу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35" w:id="23"/>
    <w:p>
      <w:pPr>
        <w:spacing w:after="0"/>
        <w:ind w:left="0"/>
        <w:jc w:val="left"/>
      </w:pPr>
      <w:r>
        <w:rPr>
          <w:rFonts w:ascii="Times New Roman"/>
          <w:b/>
          <w:i w:val="false"/>
          <w:color w:val="000000"/>
        </w:rPr>
        <w:t xml:space="preserve"> Салымдардың кредит тәуекелінің дәрежесі бойынша сараланған  микроқаржы ұйымы активтерінің кестесі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 тәуекел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 Ұлттық Банкіне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халықаралық қаржы ұйымдарындағы салымдар, Еуропа Даму Банкіндегі Қазақстан Республикасының ұлттық валютадағы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шығарған Қазақстан Республикасының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"Бағалы қағаздар рыногы туралы" </w:t>
            </w:r>
            <w:r>
              <w:rPr>
                <w:rFonts w:ascii="Times New Roman"/>
                <w:b w:val="false"/>
                <w:i w:val="false"/>
                <w:color w:val="000000"/>
                <w:sz w:val="20"/>
              </w:rPr>
              <w:t>Заңына</w:t>
            </w:r>
            <w:r>
              <w:rPr>
                <w:rFonts w:ascii="Times New Roman"/>
                <w:b w:val="false"/>
                <w:i w:val="false"/>
                <w:color w:val="000000"/>
                <w:sz w:val="20"/>
              </w:rPr>
              <w:t xml:space="preserve">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 Даму Банкі шығарған және Қазақстан Республикасының ұлттық валютасында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 ВВВ" төмен емес ұзақ мерзімді рейтингі немесе басқа рейтингтік агенттіктердің бірінің осыған ұқсас деңгейінің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топтағы тәуекелге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тиісті рейтингтік бағалауы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борыштық рейтингі немесе басқа рейтингтік агенттіктердің бірінің осыған ұқсас деңгейінің рейтингі бар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"ААА" дан "АА-" -ке дейінгі кредиттік рейтингі немесе басқа рейтингтік агенттіктердің бірінің осыған ұқсас деңгейінің рейтингі бар немесе Standard &amp; Poor's (Стандард энд Пурс) агенттігінің ұлттық шкаласы бойынша "kzAAA" -дан "kzAA-" -ке дейінгі рейтингтік бағасы немесе басқа рейтингтік агенттіктердің бірінің ұлттық шкаласы бойынша осыған ұқсас деңгейінің рейтингі бар микроқаржы ұйымы баланста ұстап қалатын секьюритилендіру позициясы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топтағы тәуекелдерге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асыруға байланысты мақсаттарға берілген кепілмен қамтамасыз етілген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қымбат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тәуелсіз рейтингі немесе басқа рейтингтік агенттіктердің бірінің осыған ұқсас деңгейінің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 -ке дейінгі борыштық рейтингі немесе басқа рейтингтік агенттіктердің бірінің осыған ұқсас деңгейінің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 -ке дейінгі борыштық рейтингі немесе басқа рейтингтік агенттіктердің бірінің осыған ұқсас деңгейінің рейтингі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 -ке дейінгі борыштық рейтингі немесе басқа рейтингтік агенттіктердің бірінің осыған ұқсас деңгейінің рейтингі бар ұйымдардағы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 -ке дейінгі тәуелсіз рейтингі немесе басқа рейтингтік агенттіктердің бірінің осыған ұқсас деңгейінің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 -ке дейінгі борыштық рейтингі немесе басқа рейтингтік агенттіктердің бірінің осыған ұқсас деңгейінің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 -ке дейінгі тәуелсіз рейтингі немесе басқа рейтингтік агенттіктердің бірінің осыған ұқсас деңгейінің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 -ке дейінгі борыштық рейтингі немесе басқа рейтингтік агенттіктердің бірінің осыған ұқсас деңгейінің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осы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"Қазақстан қор биржасы" акционерлік қоғамының ресми тізімінің "Негізгі" не "Баламалы" алаңдары "Борыштық бағалы қағаздар" секторына енгізілген,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сәйкес шағын немесе орта кәсіпкерлікке жатқызылған субъектілер шығарған және келесі өлшемшарттарға сәйкес келетін бағалы қағаздар: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эмитенттің бағалы қағаздарының бір шығарылымына салынған инвестициялар көлемі меншікті капиталдың 0,02 (нөл бүтін жүзден екі) пайызынан аспайды;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бағалы қағаздар шығару валютасы –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"А+"-тен "А-"-ке дейін кредиттік рейтингі немесе басқа рейтингтік агенттіктердің бірінің осыған ұқсас деңгейдегі рейтингі бар немесе Standard &amp; Poor's (Стандард энд Пурс) агенттігінің ұлттық шкаласы бойынша "kzA+"-тен "kzA-"-ке дейін рейтингтік бағасы немесе басқа рейтингтік агенттіктердің бірінің осыған ұқсас деңгейдегі рейтингтік бағасы бар және микроқаржы ұйымы баланста ұстайтын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рейтінгі немесе басқа рейтингтік агенттіктердің бірінің осыған ұқсас деңгейдегі рейтингі бар резидент-банктерге немесе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тәуекел тобына кіретін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іске асырумен байланысты мақсаттарға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Standard &amp; Poor's (Стандард энд Пурс) агенттігінің "ВВ+" -тен "В-"-ке дейінгі борыштық рейтингі немесе басқа рейтингтік агенттіктердің бірінің осыған ұқсас деңгейдегі рейтингі бар халық 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Қазақстан Республикасының тиісті рейтингтік бағасы жоқ резидент- ұйымдарындағы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Қазақстан Республикасының тиісті рейтингтік бағасы жоқ резидент- ұйымдарының және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мәртебесіне ие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 -тен "ВВ-"-ке дейін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төмен борыштық рейтингі немесе басқа рейтингтік агенттіктердің бірінің осыған ұқсас деңгейдегі рейтингі бар резидент-ұйымдар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бар, не Standard &amp; Poor's (Стандард энд Пурс) агенттігінің ұлттық шкаласы бойынша "kzBBB+"-тен "kzBBB-"-ке рейтингтік бағасы немесе басқа рейтингтік агенттіктердің бірінің ұлттық шкаласы бойынша осыған ұқсас деңгейдегі рейтингі бар микроқаржы ұйымы баланста ұстайтын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тәуекел тобына кірген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берілген микрокредиттер, оның ішінде "Микроқаржылық қызмет туралы" Қазақстан Республикасы Заңының (бұдан әрі – Заң) 4-бабы </w:t>
            </w:r>
            <w:r>
              <w:rPr>
                <w:rFonts w:ascii="Times New Roman"/>
                <w:b w:val="false"/>
                <w:i w:val="false"/>
                <w:color w:val="000000"/>
                <w:sz w:val="20"/>
              </w:rPr>
              <w:t>3-1-тармағына</w:t>
            </w:r>
            <w:r>
              <w:rPr>
                <w:rFonts w:ascii="Times New Roman"/>
                <w:b w:val="false"/>
                <w:i w:val="false"/>
                <w:color w:val="000000"/>
                <w:sz w:val="20"/>
              </w:rPr>
              <w:t xml:space="preserve"> сәйкес микрокредит сомасын толығымен жабатын, кепілмен қамтамасыз етілген, кәсіпкерлік қызметті жүзеге асыруға байланысты емес тауарларды, жұмыстар мен көрсетілетін қызметтерді сатып алуға берілген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кәсіпкерлік қызметті жүзеге асырумен байланысты емес тауарларды, жұмыстар мен көрсетілетін қызметтерді сатып алуға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4-бабы 3-1-тармағына сәйкес берілген кепілсіз микрокредиттер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ұйымдардың (Қазақстан Республикасының резиденттері және бейрезиденттері) меншікті капитал мөлшерінің 15 (он бес) пайызынан аспайтын акцияларға (жарғы капиталындағы қатысу үлесі)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агенттiктердiң бірiнiң осыған ұқсас деңгейдегі рейтингi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борыштық рейтингі немесе басқа рейтингтік агенттiктердiң бірiнiң осыған ұқсас деңгейдегі рейтингi бар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бейрезидент-ұйымдарындағы салымдар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Андорра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Америка Құрама Штаттары (Америкалық Виргин аралдарының, Гуам аралының және Пуэрто-Рико достастығы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Антигуа және Барбуда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Багам аралдары достастығы;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Барбадос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Бахрейн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Белиз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Бруней Даруссалам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Вануату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Гватемала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Гренада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Джибути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Доминикан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Индонезия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Испания (Канар аралдарының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Кипр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Комор Аралдары Федералды Ислам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Коста-Рика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Либерия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Лихтенштейн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Маврикий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Малайзия (Лабуан анклавының аумағы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Мальдив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Мальта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Маршалл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Монако Князьдігі;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Мьянма Одағы;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Науру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Нидерланды (Аруба аралының аумағы және Антиль аралдарының тәуелдi аумақтары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Нигерия Федеративтiк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Португалия (Мадейра аралдарының аумағы бөлігінде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Палау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Панама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Самоа Тәуелсiз мемлекетi;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Сейшел аралдары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Сент-Винсент және Гренадин мемлекетi;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Сент-Китс және Невис Федерациясы;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Сент-Люсия мемлекеті;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Тонга Корольдiгi;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Ұлыбритания және Солтүстiк Ирландия Бiрiккен Корольдiгi (мынадай аумақтар бөлiгiнде ғана):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Ангилья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Британдық Виргин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Монтсеррат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Теркс және Кайкос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Мэн аралы;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 аралдары (Гернси, Джерси, Сарк, Олдерни аралдары);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Филиппин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Шри-Ланка Демократиялық Республикасы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бейрезидент-ұйымдарының және тиісті рейтингтік бағасы жоқ бейрезидент-ұйымдардың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 баланста ұстап тұратын және Standard &amp; Poor’s (Стандард энд Пурс) агенттігінің "ВВ+"-тен "ВВ-" -ке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V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w:t>
            </w:r>
            <w:r>
              <w:br/>
            </w:r>
            <w:r>
              <w:rPr>
                <w:rFonts w:ascii="Times New Roman"/>
                <w:b w:val="false"/>
                <w:i w:val="false"/>
                <w:color w:val="000000"/>
                <w:sz w:val="20"/>
              </w:rPr>
              <w:t>тәуекел дәрежесі бойынша</w:t>
            </w:r>
            <w:r>
              <w:br/>
            </w:r>
            <w:r>
              <w:rPr>
                <w:rFonts w:ascii="Times New Roman"/>
                <w:b w:val="false"/>
                <w:i w:val="false"/>
                <w:color w:val="000000"/>
                <w:sz w:val="20"/>
              </w:rPr>
              <w:t>мөлшерленген микроқаржы</w:t>
            </w:r>
            <w:r>
              <w:br/>
            </w:r>
            <w:r>
              <w:rPr>
                <w:rFonts w:ascii="Times New Roman"/>
                <w:b w:val="false"/>
                <w:i w:val="false"/>
                <w:color w:val="000000"/>
                <w:sz w:val="20"/>
              </w:rPr>
              <w:t>ұйымы активтерінің</w:t>
            </w:r>
            <w:r>
              <w:br/>
            </w:r>
            <w:r>
              <w:rPr>
                <w:rFonts w:ascii="Times New Roman"/>
                <w:b w:val="false"/>
                <w:i w:val="false"/>
                <w:color w:val="000000"/>
                <w:sz w:val="20"/>
              </w:rPr>
              <w:t>кестесіне қосымша</w:t>
            </w:r>
          </w:p>
        </w:tc>
      </w:tr>
    </w:tbl>
    <w:bookmarkStart w:name="z37" w:id="24"/>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микроқаржы ұйымы активтерінің есебіне түсіндірме</w:t>
      </w:r>
    </w:p>
    <w:bookmarkEnd w:id="24"/>
    <w:bookmarkStart w:name="z38" w:id="25"/>
    <w:p>
      <w:pPr>
        <w:spacing w:after="0"/>
        <w:ind w:left="0"/>
        <w:jc w:val="both"/>
      </w:pPr>
      <w:r>
        <w:rPr>
          <w:rFonts w:ascii="Times New Roman"/>
          <w:b w:val="false"/>
          <w:i w:val="false"/>
          <w:color w:val="000000"/>
          <w:sz w:val="28"/>
        </w:rPr>
        <w:t>
      1. Салымдар, дебиторлық берешек, сатып алынған бағалы қағаздар, микроқаржы ұйымында түзетілген құны аталған активтер көлемінің 50 (елу) пайызынан кем емес қамтамасыз етуі бар (Салымдардың кредиттік тәуекел дәрежесі бойынша мөлшерленген микроқаржы активтері кестесінің (бұдан әрі - Кесте) 1, 2, 3, 4, 5, 6, 7, 8, 9, 10 және 11-жолдарында көрсетілген активтер түріндегі) осы тармаққа сәйкес микроқаржы ұйымында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5"/>
    <w:p>
      <w:pPr>
        <w:spacing w:after="0"/>
        <w:ind w:left="0"/>
        <w:jc w:val="both"/>
      </w:pPr>
      <w:r>
        <w:rPr>
          <w:rFonts w:ascii="Times New Roman"/>
          <w:b w:val="false"/>
          <w:i w:val="false"/>
          <w:color w:val="000000"/>
          <w:sz w:val="28"/>
        </w:rPr>
        <w:t>
      Түзетілген қамтамасыз ету құны (Кестенің 1, 2, 3, 4, 5, 6, 7, 8, 9, 10 және 11-жолдарында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микроқаржы ұйымындағы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39" w:id="26"/>
    <w:p>
      <w:pPr>
        <w:spacing w:after="0"/>
        <w:ind w:left="0"/>
        <w:jc w:val="both"/>
      </w:pPr>
      <w:r>
        <w:rPr>
          <w:rFonts w:ascii="Times New Roman"/>
          <w:b w:val="false"/>
          <w:i w:val="false"/>
          <w:color w:val="000000"/>
          <w:sz w:val="28"/>
        </w:rPr>
        <w:t>
      2. Контрагенттен төмен тәуекел дәрежесі бар ұйымдар кепілдік берген (сақтандырылған) микроқаржы ұйымының инвестициялары есебіне енгізілмеген салымдар, дебиторлық берешек, сатып алынған бағалы қағаздар тәуекел дәрежесі бойынша мөлшерленген (микроқаржы ұйымының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6"/>
    <w:p>
      <w:pPr>
        <w:spacing w:after="0"/>
        <w:ind w:left="0"/>
        <w:jc w:val="both"/>
      </w:pPr>
      <w:r>
        <w:rPr>
          <w:rFonts w:ascii="Times New Roman"/>
          <w:b w:val="false"/>
          <w:i w:val="false"/>
          <w:color w:val="000000"/>
          <w:sz w:val="28"/>
        </w:rPr>
        <w:t>
      Ұлттық почта операторының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кепілдік берушінің (сақтандырушының) дебиторлық берешегінің тәуекел дәрежесі бойынша мөлшерленеді.</w:t>
      </w:r>
    </w:p>
    <w:bookmarkStart w:name="z40" w:id="27"/>
    <w:p>
      <w:pPr>
        <w:spacing w:after="0"/>
        <w:ind w:left="0"/>
        <w:jc w:val="both"/>
      </w:pPr>
      <w:r>
        <w:rPr>
          <w:rFonts w:ascii="Times New Roman"/>
          <w:b w:val="false"/>
          <w:i w:val="false"/>
          <w:color w:val="000000"/>
          <w:sz w:val="28"/>
        </w:rPr>
        <w:t>
      3. Егер бағалы қағаз шығарылымының арнайы борыштық рейтингі болса, онда тәуекел дәрежесі бойынша микроқаржы ұйымының активтерін мөлшерлеу кезінде бағалы қағаз рейтингін ескеру қажет.</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