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41050" w14:textId="81410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"Техникалық және кәсіптік, орта білімнен кейінгі білім беру ұйымдарында оқытудың кредиттік технологиясы бойынша оқу процесін ұйымдастыру қағидаларын бекіту туралы" Қазақстан Республикасы Оқу-ағарту министрінің 2023 жылғы 28 наурыздағы № 75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Оқу-ағарту министрінің 2023 жылғы 19 маусымдағы № 176 бұйрығы. Қазақстан Республикасының Әділет министрлігінде 2023 жылғы 20 маусымда № 32853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"Техникалық және кәсіптік, орта білімнен кейінгі білім беру ұйымдарында оқытудың кредиттік технологиясы бойынша оқу процесін ұйымдастыру қағидаларын бекіту туралы" Қазақстан Республикасы Оқу-ағарту министрінің 2023 жылғы 28 наурыздағы № 75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актілерін мемлекеттік тіркеу тізілімінде № 32140) мынадай өзгеріс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""Білім туралы" Қазақстан Республикасы Заңының 5-бабының </w:t>
      </w:r>
      <w:r>
        <w:rPr>
          <w:rFonts w:ascii="Times New Roman"/>
          <w:b w:val="false"/>
          <w:i w:val="false"/>
          <w:color w:val="000000"/>
          <w:sz w:val="28"/>
        </w:rPr>
        <w:t>62)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БҰЙЫРАМЫН:".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Оқу-ағарту министрлігінің Техникалық және кәсіптік білім департаменті заңнамада белгіленген тәртіппен: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Оқу-ағарту министрлігінің интернет-ресурсында орналастыруды;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мемлекеттік тіркеуден кейін он жұмыс күні ішінде Қазақстан Республикасы Оқу-ағарту министрлігінің Заң департаментіне осы тармақтың 1) және 2) тармақшаларында көзделген іс-шаралардың орындалуы туралы мәліметтерді ұсынуды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Оқу-ағарту вице-министріне жүктелсін.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Оқу-ағарту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