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b449" w14:textId="f48b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 беру ұйымдары үшін жалпы білім беретін пәндер циклінің немесе модулінің үлгілік оқу бағдарламаларын бекіту туралы Қазақстан Республикасы Оқу-ағарту министрінің 2022 жылғы 6 қантардағы № 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19 маусымдағы № 177 бұйрығы. Қазақстан Республикасының Әділет министрлігінде 2023 жылғы 20 маусымда № 32860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 беру ұйымдары үшін жалпы білім беретін пәндер циклінің немесе модулінің үлгілік оқу бағдарламаларын бекіту туралы" Қазақстан Республикасы Оқу-ағарту министрінің 2022 жылғы 6 қазандағы № 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31666) мынадай өзгерістер енгізілсін: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 білім беру ұйымдары үшін жалпы білім беретін пәндер циклінің немесе модулінің үлгілік оқу бағдарламаларын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Техникалық және кәсіптік білім департаменті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