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8041" w14:textId="5828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кәсіптік стандартты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262 бұйрығы. Қазақстан Республикасының Әділет министрлігінде 2023 жылғы 29 маусымда № 32943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64-бабының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қорғау саласындағы кәсіптік стандарттары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Әлеуметтік қызметтер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жариялануын және Қазақстан Республикасы Еңбек және халықты әлеуметтік қорғау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Еңбек және халықты әлеуметтік қорғау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262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Әлеуметтік қорғау саласындағы кәсіптік стандарт</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Әлеуметтік қорғау саласындағы кәсіптік стандарт біліктілік және құзыреттілік деңгейіне талаптарын, еңбектің мазмұнын, сапасы мен жағдайларын анықтау үшін арналған.</w:t>
      </w:r>
    </w:p>
    <w:bookmarkEnd w:id="9"/>
    <w:p>
      <w:pPr>
        <w:spacing w:after="0"/>
        <w:ind w:left="0"/>
        <w:jc w:val="both"/>
      </w:pPr>
      <w:r>
        <w:rPr>
          <w:rFonts w:ascii="Times New Roman"/>
          <w:b w:val="false"/>
          <w:i w:val="false"/>
          <w:color w:val="000000"/>
          <w:sz w:val="28"/>
        </w:rPr>
        <w:t>
      Бұл кәсіптік стандарт білім беру бағдарламарын құруға, оның ішінде кадрларды басқару саласында кәсіпорындарда персоналды оқыту, білім беру мекемелерінің қызметкерлері мен түлектерін сертификаттау, кең ауқымды міндеттерді шешу үшін мүмкіндік береді.</w:t>
      </w:r>
    </w:p>
    <w:bookmarkStart w:name="z12" w:id="10"/>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0"/>
    <w:bookmarkStart w:name="z13" w:id="11"/>
    <w:p>
      <w:pPr>
        <w:spacing w:after="0"/>
        <w:ind w:left="0"/>
        <w:jc w:val="both"/>
      </w:pPr>
      <w:r>
        <w:rPr>
          <w:rFonts w:ascii="Times New Roman"/>
          <w:b w:val="false"/>
          <w:i w:val="false"/>
          <w:color w:val="000000"/>
          <w:sz w:val="28"/>
        </w:rPr>
        <w:t xml:space="preserve">
      1) арнаулы әлеуметтік көрсетілетін қызметтер - адамның тыныс- тіршілігін обьективті түрде бұзатын негіздерді еңсеру үшін адамға (отбасына) жағдай жасауды қамтамасыз ететін және оның қоғам өміріне қатысуына басқа азаматтармен тең мүмкіндіктер жасауға бағытталған көрсетілетін қызметтер кешені; </w:t>
      </w:r>
    </w:p>
    <w:bookmarkEnd w:id="11"/>
    <w:bookmarkStart w:name="z14" w:id="12"/>
    <w:p>
      <w:pPr>
        <w:spacing w:after="0"/>
        <w:ind w:left="0"/>
        <w:jc w:val="both"/>
      </w:pPr>
      <w:r>
        <w:rPr>
          <w:rFonts w:ascii="Times New Roman"/>
          <w:b w:val="false"/>
          <w:i w:val="false"/>
          <w:color w:val="000000"/>
          <w:sz w:val="28"/>
        </w:rPr>
        <w:t>
      2) пробация (әлеуметке қосу)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w:t>
      </w:r>
    </w:p>
    <w:bookmarkEnd w:id="12"/>
    <w:bookmarkStart w:name="z15" w:id="13"/>
    <w:p>
      <w:pPr>
        <w:spacing w:after="0"/>
        <w:ind w:left="0"/>
        <w:jc w:val="both"/>
      </w:pPr>
      <w:r>
        <w:rPr>
          <w:rFonts w:ascii="Times New Roman"/>
          <w:b w:val="false"/>
          <w:i w:val="false"/>
          <w:color w:val="000000"/>
          <w:sz w:val="28"/>
        </w:rPr>
        <w:t>
      3) әлеуметтік жұмыс – жекелеген отбасыларға, отбасыларға бұзылған немесе жоғалған функцияларын, олардың толық әлеуметтік жұмыс істеуіне кедергі келтіретін олардың әлеуметтік құқықтары мен өтемақы кепілдіктерін әске асыруда көмек көрсету бойынша қызмет;</w:t>
      </w:r>
    </w:p>
    <w:bookmarkEnd w:id="13"/>
    <w:bookmarkStart w:name="z16" w:id="14"/>
    <w:p>
      <w:pPr>
        <w:spacing w:after="0"/>
        <w:ind w:left="0"/>
        <w:jc w:val="both"/>
      </w:pPr>
      <w:r>
        <w:rPr>
          <w:rFonts w:ascii="Times New Roman"/>
          <w:b w:val="false"/>
          <w:i w:val="false"/>
          <w:color w:val="000000"/>
          <w:sz w:val="28"/>
        </w:rPr>
        <w:t>
      4) әлеуметтік қызметкер – арнаулы әлеуметтік қызметтер көрсететін және (немесе) арнаулы әлеуметтік қызметтерге қажеттілікті бағалау мен айқындауды жүзеге асыратын, белгіленген талаптарға сәйкес келетін қажетті біліктілігі бар қызметкер;</w:t>
      </w:r>
    </w:p>
    <w:bookmarkEnd w:id="14"/>
    <w:bookmarkStart w:name="z17" w:id="15"/>
    <w:p>
      <w:pPr>
        <w:spacing w:after="0"/>
        <w:ind w:left="0"/>
        <w:jc w:val="both"/>
      </w:pPr>
      <w:r>
        <w:rPr>
          <w:rFonts w:ascii="Times New Roman"/>
          <w:b w:val="false"/>
          <w:i w:val="false"/>
          <w:color w:val="000000"/>
          <w:sz w:val="28"/>
        </w:rPr>
        <w:t>
      5) біліктілік – қызметкердің біліктілік даярлығының деңгейі, жұмыс күрделілігі денгейін анықтау үшін қажет білімінің, икемділігі мен дағдыларының болуы;</w:t>
      </w:r>
    </w:p>
    <w:bookmarkEnd w:id="15"/>
    <w:bookmarkStart w:name="z18" w:id="16"/>
    <w:p>
      <w:pPr>
        <w:spacing w:after="0"/>
        <w:ind w:left="0"/>
        <w:jc w:val="both"/>
      </w:pPr>
      <w:r>
        <w:rPr>
          <w:rFonts w:ascii="Times New Roman"/>
          <w:b w:val="false"/>
          <w:i w:val="false"/>
          <w:color w:val="000000"/>
          <w:sz w:val="28"/>
        </w:rPr>
        <w:t>
      6) біліктілік деңгейі – күрделіліктің параметрлері бойынша стандартты емес еңбек әрекеттерімен, жауапкершілігімен және тәуелсіздігімен сараланатын қызметкердің даярлық деңгейі мен құзыреттілігіне қойылатын талаптар жиынтығы;</w:t>
      </w:r>
    </w:p>
    <w:bookmarkEnd w:id="16"/>
    <w:bookmarkStart w:name="z19" w:id="17"/>
    <w:p>
      <w:pPr>
        <w:spacing w:after="0"/>
        <w:ind w:left="0"/>
        <w:jc w:val="both"/>
      </w:pPr>
      <w:r>
        <w:rPr>
          <w:rFonts w:ascii="Times New Roman"/>
          <w:b w:val="false"/>
          <w:i w:val="false"/>
          <w:color w:val="000000"/>
          <w:sz w:val="28"/>
        </w:rPr>
        <w:t>
      7) білім – білім алу және жеке тәжірибесі арқылы ақпаратты меңгерудің нәтижесі, оқу немесе жұмыс саласына қатысты фактілер, қағидалар, теория және практика жиынтығы; бағалануы тиіс біліктілік құрамдас бөлігі;</w:t>
      </w:r>
    </w:p>
    <w:bookmarkEnd w:id="17"/>
    <w:bookmarkStart w:name="z20" w:id="18"/>
    <w:p>
      <w:pPr>
        <w:spacing w:after="0"/>
        <w:ind w:left="0"/>
        <w:jc w:val="both"/>
      </w:pPr>
      <w:r>
        <w:rPr>
          <w:rFonts w:ascii="Times New Roman"/>
          <w:b w:val="false"/>
          <w:i w:val="false"/>
          <w:color w:val="000000"/>
          <w:sz w:val="28"/>
        </w:rPr>
        <w:t>
      8) дағдылары – жұмыс орнында және күнделікті өмірінде белгіленген интеллектуалды және физикалық әрекеттерді орындау қабілеттігін сипаттайтын оқу немесе белгілі зерттеулер мен жұмыстарды жүргізу арқылы дамитын қасиет;</w:t>
      </w:r>
    </w:p>
    <w:bookmarkEnd w:id="18"/>
    <w:bookmarkStart w:name="z21" w:id="19"/>
    <w:p>
      <w:pPr>
        <w:spacing w:after="0"/>
        <w:ind w:left="0"/>
        <w:jc w:val="both"/>
      </w:pPr>
      <w:r>
        <w:rPr>
          <w:rFonts w:ascii="Times New Roman"/>
          <w:b w:val="false"/>
          <w:i w:val="false"/>
          <w:color w:val="000000"/>
          <w:sz w:val="28"/>
        </w:rPr>
        <w:t>
      9) еңбек функциясы – еңбек процесінің бір немесе бірнеше міндеттерін шешуге бағытталған өзара байланыстағы әрекеттер жиынтығы;</w:t>
      </w:r>
    </w:p>
    <w:bookmarkEnd w:id="19"/>
    <w:bookmarkStart w:name="z22" w:id="20"/>
    <w:p>
      <w:pPr>
        <w:spacing w:after="0"/>
        <w:ind w:left="0"/>
        <w:jc w:val="both"/>
      </w:pPr>
      <w:r>
        <w:rPr>
          <w:rFonts w:ascii="Times New Roman"/>
          <w:b w:val="false"/>
          <w:i w:val="false"/>
          <w:color w:val="000000"/>
          <w:sz w:val="28"/>
        </w:rPr>
        <w:t>
      10) икемділік – әрекеттерді іске асыру және проблемаларды шешу үшін (логикалық, интуитивті, шығармашылық және практикалық ойлауды қолдану) білімді қолдану және құзыреттілігін көрсету қабілеттілігі;</w:t>
      </w:r>
    </w:p>
    <w:bookmarkEnd w:id="20"/>
    <w:bookmarkStart w:name="z23" w:id="21"/>
    <w:p>
      <w:pPr>
        <w:spacing w:after="0"/>
        <w:ind w:left="0"/>
        <w:jc w:val="both"/>
      </w:pPr>
      <w:r>
        <w:rPr>
          <w:rFonts w:ascii="Times New Roman"/>
          <w:b w:val="false"/>
          <w:i w:val="false"/>
          <w:color w:val="000000"/>
          <w:sz w:val="28"/>
        </w:rPr>
        <w:t>
      11) кәсіп – қызметкердің біліктілік даярлығының деңгейі, жұмыс күрделілігі денгейін анықтау үшін қажет білімінің, икемділігі мен дағдыларының болуы;</w:t>
      </w:r>
    </w:p>
    <w:bookmarkEnd w:id="21"/>
    <w:bookmarkStart w:name="z24" w:id="22"/>
    <w:p>
      <w:pPr>
        <w:spacing w:after="0"/>
        <w:ind w:left="0"/>
        <w:jc w:val="both"/>
      </w:pPr>
      <w:r>
        <w:rPr>
          <w:rFonts w:ascii="Times New Roman"/>
          <w:b w:val="false"/>
          <w:i w:val="false"/>
          <w:color w:val="000000"/>
          <w:sz w:val="28"/>
        </w:rPr>
        <w:t>
      12) кәсіптік кіші топ – еңбек функцияларының толық жиынтығымен құрылған және құзыреттерді орындау үшін қажетті кәсіптер жиынтығы;</w:t>
      </w:r>
    </w:p>
    <w:bookmarkEnd w:id="22"/>
    <w:bookmarkStart w:name="z25" w:id="23"/>
    <w:p>
      <w:pPr>
        <w:spacing w:after="0"/>
        <w:ind w:left="0"/>
        <w:jc w:val="both"/>
      </w:pPr>
      <w:r>
        <w:rPr>
          <w:rFonts w:ascii="Times New Roman"/>
          <w:b w:val="false"/>
          <w:i w:val="false"/>
          <w:color w:val="000000"/>
          <w:sz w:val="28"/>
        </w:rPr>
        <w:t>
      13) кәсіптік топ – жалпы интеграциялық негізі бар (ұқсас және жақын тағайындаулар, объектілер, технологиялар, оның ішінде еңбек құралдары) және оларды орындау үшін еңбек функциялары мен құзыреттілігінің ұқсас жиынтығын көздейтін кәсіби кіші топтар жиынтығы;</w:t>
      </w:r>
    </w:p>
    <w:bookmarkEnd w:id="23"/>
    <w:bookmarkStart w:name="z26" w:id="24"/>
    <w:p>
      <w:pPr>
        <w:spacing w:after="0"/>
        <w:ind w:left="0"/>
        <w:jc w:val="both"/>
      </w:pPr>
      <w:r>
        <w:rPr>
          <w:rFonts w:ascii="Times New Roman"/>
          <w:b w:val="false"/>
          <w:i w:val="false"/>
          <w:color w:val="000000"/>
          <w:sz w:val="28"/>
        </w:rPr>
        <w:t>
      14) мүгедектігі бар адамды абилитациялаудың және оңалтудың жеке бағдарламасы (бұдан әрі - жеке бағдарлама) - мүгедектігі бар адамды абилитациядан және оңалтудан өткізудің нақты көлемін, түрлері мен мерзімдерін оның жеке қажеттіліктері негізінде белгілейтін құжат;</w:t>
      </w:r>
    </w:p>
    <w:bookmarkEnd w:id="24"/>
    <w:bookmarkStart w:name="z27" w:id="25"/>
    <w:p>
      <w:pPr>
        <w:spacing w:after="0"/>
        <w:ind w:left="0"/>
        <w:jc w:val="both"/>
      </w:pPr>
      <w:r>
        <w:rPr>
          <w:rFonts w:ascii="Times New Roman"/>
          <w:b w:val="false"/>
          <w:i w:val="false"/>
          <w:color w:val="000000"/>
          <w:sz w:val="28"/>
        </w:rPr>
        <w:t>
      15) құзырет – қызметкердің кәсіптік және еңбек қызметінде білімін, икемділіктер мен дағдыларын пайдалану қабілеттілігі;</w:t>
      </w:r>
    </w:p>
    <w:bookmarkEnd w:id="25"/>
    <w:bookmarkStart w:name="z28" w:id="26"/>
    <w:p>
      <w:pPr>
        <w:spacing w:after="0"/>
        <w:ind w:left="0"/>
        <w:jc w:val="both"/>
      </w:pPr>
      <w:r>
        <w:rPr>
          <w:rFonts w:ascii="Times New Roman"/>
          <w:b w:val="false"/>
          <w:i w:val="false"/>
          <w:color w:val="000000"/>
          <w:sz w:val="28"/>
        </w:rPr>
        <w:t>
      16) біліктіліктердің салалық шеңбері (СБШ) – ұлттық біліктілік жүйесінің құрамдас бөлігі (кіші жүйесі), салада танылатын біліктіліктің сараланған деңгейлерінің негіздемелік құрылымы;</w:t>
      </w:r>
    </w:p>
    <w:bookmarkEnd w:id="26"/>
    <w:bookmarkStart w:name="z29" w:id="27"/>
    <w:p>
      <w:pPr>
        <w:spacing w:after="0"/>
        <w:ind w:left="0"/>
        <w:jc w:val="both"/>
      </w:pPr>
      <w:r>
        <w:rPr>
          <w:rFonts w:ascii="Times New Roman"/>
          <w:b w:val="false"/>
          <w:i w:val="false"/>
          <w:color w:val="000000"/>
          <w:sz w:val="28"/>
        </w:rPr>
        <w:t>
      17) ұлттық біліктілік шеңбері (ҰБШ) – еңбек нарығында танылатын біліктілік деңгейлерінің жүйесі және құрылымдалған сипаттамасы.</w:t>
      </w:r>
    </w:p>
    <w:bookmarkEnd w:id="27"/>
    <w:bookmarkStart w:name="z30" w:id="28"/>
    <w:p>
      <w:pPr>
        <w:spacing w:after="0"/>
        <w:ind w:left="0"/>
        <w:jc w:val="left"/>
      </w:pPr>
      <w:r>
        <w:rPr>
          <w:rFonts w:ascii="Times New Roman"/>
          <w:b/>
          <w:i w:val="false"/>
          <w:color w:val="000000"/>
        </w:rPr>
        <w:t xml:space="preserve"> 2-тарау. Кәсіптік стандарттың паспорты</w:t>
      </w:r>
    </w:p>
    <w:bookmarkEnd w:id="28"/>
    <w:bookmarkStart w:name="z31" w:id="29"/>
    <w:p>
      <w:pPr>
        <w:spacing w:after="0"/>
        <w:ind w:left="0"/>
        <w:jc w:val="both"/>
      </w:pPr>
      <w:r>
        <w:rPr>
          <w:rFonts w:ascii="Times New Roman"/>
          <w:b w:val="false"/>
          <w:i w:val="false"/>
          <w:color w:val="000000"/>
          <w:sz w:val="28"/>
        </w:rPr>
        <w:t>
      3. Кәсіптік стандартты әзірлеу мақсаты: қызметкерлердің біліміне, икемділігіне, дағдыларына және жеке құзыреттілігіне сәйкес келетін талаптардың еңбек функцияларының жүйелі және құрылымданған сипаттамларын кәсібі бойынша көрсету.</w:t>
      </w:r>
    </w:p>
    <w:bookmarkEnd w:id="29"/>
    <w:bookmarkStart w:name="z32" w:id="30"/>
    <w:p>
      <w:pPr>
        <w:spacing w:after="0"/>
        <w:ind w:left="0"/>
        <w:jc w:val="both"/>
      </w:pPr>
      <w:r>
        <w:rPr>
          <w:rFonts w:ascii="Times New Roman"/>
          <w:b w:val="false"/>
          <w:i w:val="false"/>
          <w:color w:val="000000"/>
          <w:sz w:val="28"/>
        </w:rPr>
        <w:t>
      4. Стандарт қызметкерлерді даярлаудың, біліктілігін арттырудың және үздіксіз дамудың мүмкіндіктерінің бағдарламаларының негізін айқындайды.</w:t>
      </w:r>
    </w:p>
    <w:bookmarkEnd w:id="30"/>
    <w:bookmarkStart w:name="z33" w:id="31"/>
    <w:p>
      <w:pPr>
        <w:spacing w:after="0"/>
        <w:ind w:left="0"/>
        <w:jc w:val="left"/>
      </w:pPr>
      <w:r>
        <w:rPr>
          <w:rFonts w:ascii="Times New Roman"/>
          <w:b/>
          <w:i w:val="false"/>
          <w:color w:val="000000"/>
        </w:rPr>
        <w:t xml:space="preserve"> 3-тарау. Кәсіптер карточкалары</w:t>
      </w:r>
    </w:p>
    <w:bookmarkEnd w:id="31"/>
    <w:bookmarkStart w:name="z34" w:id="32"/>
    <w:p>
      <w:pPr>
        <w:spacing w:after="0"/>
        <w:ind w:left="0"/>
        <w:jc w:val="both"/>
      </w:pPr>
      <w:r>
        <w:rPr>
          <w:rFonts w:ascii="Times New Roman"/>
          <w:b w:val="false"/>
          <w:i w:val="false"/>
          <w:color w:val="000000"/>
          <w:sz w:val="28"/>
        </w:rPr>
        <w:t>
      5. Кәсіптердің тізбесі:</w:t>
      </w:r>
    </w:p>
    <w:bookmarkEnd w:id="32"/>
    <w:bookmarkStart w:name="z35" w:id="33"/>
    <w:p>
      <w:pPr>
        <w:spacing w:after="0"/>
        <w:ind w:left="0"/>
        <w:jc w:val="both"/>
      </w:pPr>
      <w:r>
        <w:rPr>
          <w:rFonts w:ascii="Times New Roman"/>
          <w:b w:val="false"/>
          <w:i w:val="false"/>
          <w:color w:val="000000"/>
          <w:sz w:val="28"/>
        </w:rPr>
        <w:t>
      1) әлеуметтік қорғау ұйымының құрылымдық бөлімшесінің (бөлімінің, секторының, тобының) бастығы – СБШ бойынша 7 біліктілік деңгейі;</w:t>
      </w:r>
    </w:p>
    <w:bookmarkEnd w:id="33"/>
    <w:bookmarkStart w:name="z36" w:id="34"/>
    <w:p>
      <w:pPr>
        <w:spacing w:after="0"/>
        <w:ind w:left="0"/>
        <w:jc w:val="both"/>
      </w:pPr>
      <w:r>
        <w:rPr>
          <w:rFonts w:ascii="Times New Roman"/>
          <w:b w:val="false"/>
          <w:i w:val="false"/>
          <w:color w:val="000000"/>
          <w:sz w:val="28"/>
        </w:rPr>
        <w:t>
      2) әлеуметтік жұмыс жөніндегі маман (әлеуметтік қызметкер) – СБШ бойынша 4-6 біліктілік деңгейлері;</w:t>
      </w:r>
    </w:p>
    <w:bookmarkEnd w:id="34"/>
    <w:bookmarkStart w:name="z37" w:id="35"/>
    <w:p>
      <w:pPr>
        <w:spacing w:after="0"/>
        <w:ind w:left="0"/>
        <w:jc w:val="both"/>
      </w:pPr>
      <w:r>
        <w:rPr>
          <w:rFonts w:ascii="Times New Roman"/>
          <w:b w:val="false"/>
          <w:i w:val="false"/>
          <w:color w:val="000000"/>
          <w:sz w:val="28"/>
        </w:rPr>
        <w:t>
      3) әлеуметтік қызметкер – СБШ бойынша 4-5 біліктілік деңгейлері;</w:t>
      </w:r>
    </w:p>
    <w:bookmarkEnd w:id="35"/>
    <w:bookmarkStart w:name="z38" w:id="36"/>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СБШ бойынша 6 біліктілік деңгейі;</w:t>
      </w:r>
    </w:p>
    <w:bookmarkEnd w:id="36"/>
    <w:bookmarkStart w:name="z39" w:id="37"/>
    <w:p>
      <w:pPr>
        <w:spacing w:after="0"/>
        <w:ind w:left="0"/>
        <w:jc w:val="both"/>
      </w:pPr>
      <w:r>
        <w:rPr>
          <w:rFonts w:ascii="Times New Roman"/>
          <w:b w:val="false"/>
          <w:i w:val="false"/>
          <w:color w:val="000000"/>
          <w:sz w:val="28"/>
        </w:rPr>
        <w:t>
      5) әлеуметтік жұмыс жөніндегі консультант (жалпы бейін) (Супервизор) - СБШ бойынша біліктіліктің 6-деңгейі;</w:t>
      </w:r>
    </w:p>
    <w:bookmarkEnd w:id="37"/>
    <w:bookmarkStart w:name="z40" w:id="38"/>
    <w:p>
      <w:pPr>
        <w:spacing w:after="0"/>
        <w:ind w:left="0"/>
        <w:jc w:val="both"/>
      </w:pPr>
      <w:r>
        <w:rPr>
          <w:rFonts w:ascii="Times New Roman"/>
          <w:b w:val="false"/>
          <w:i w:val="false"/>
          <w:color w:val="000000"/>
          <w:sz w:val="28"/>
        </w:rPr>
        <w:t>
      6) әлеуметтік психолог – СБШ бойынша 6 біліктілік деңгейі;</w:t>
      </w:r>
    </w:p>
    <w:bookmarkEnd w:id="38"/>
    <w:bookmarkStart w:name="z41" w:id="39"/>
    <w:p>
      <w:pPr>
        <w:spacing w:after="0"/>
        <w:ind w:left="0"/>
        <w:jc w:val="both"/>
      </w:pPr>
      <w:r>
        <w:rPr>
          <w:rFonts w:ascii="Times New Roman"/>
          <w:b w:val="false"/>
          <w:i w:val="false"/>
          <w:color w:val="000000"/>
          <w:sz w:val="28"/>
        </w:rPr>
        <w:t>
      7) пенитенциарлық жүйеде сотталғандармен жұмыс істейтін әлеуметтік қызметкер (қылмыстық атқару жүйесі мекемесінің консультанты) – СБШ бойынша 6-7 біліктілік деңгейі.</w:t>
      </w:r>
    </w:p>
    <w:bookmarkEnd w:id="39"/>
    <w:bookmarkStart w:name="z42" w:id="40"/>
    <w:p>
      <w:pPr>
        <w:spacing w:after="0"/>
        <w:ind w:left="0"/>
        <w:jc w:val="both"/>
      </w:pPr>
      <w:r>
        <w:rPr>
          <w:rFonts w:ascii="Times New Roman"/>
          <w:b w:val="false"/>
          <w:i w:val="false"/>
          <w:color w:val="000000"/>
          <w:sz w:val="28"/>
        </w:rPr>
        <w:t>
      Кәсіптер карточкалары осы кәсіптік стандартқа қосымшада көрсетіледі.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саласындағы</w:t>
            </w:r>
            <w:r>
              <w:br/>
            </w:r>
            <w:r>
              <w:rPr>
                <w:rFonts w:ascii="Times New Roman"/>
                <w:b w:val="false"/>
                <w:i w:val="false"/>
                <w:color w:val="000000"/>
                <w:sz w:val="20"/>
              </w:rPr>
              <w:t>кәсіби стандарттарына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картасы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қорғау ұйымының құрылымдық бөлімшесінің (бөлімінің, секторының, тобының)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бөлімінің (бөлімшесінің) меңгерушісі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міндетін атқарушының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тіркелді) (бұдан әрі - басшылар лауазымдарының үлгілік біліктілік сипаттамалары, әлеуметтік қорғау және халықты жұмыспен қамту ұйымдарының мамандары мен басқа да қызметшілері).</w:t>
            </w:r>
          </w:p>
          <w:p>
            <w:pPr>
              <w:spacing w:after="20"/>
              <w:ind w:left="20"/>
              <w:jc w:val="both"/>
            </w:pPr>
            <w:r>
              <w:rPr>
                <w:rFonts w:ascii="Times New Roman"/>
                <w:b w:val="false"/>
                <w:i w:val="false"/>
                <w:color w:val="000000"/>
                <w:sz w:val="20"/>
              </w:rPr>
              <w:t>
Біліктілікке қойылатын талаптар: Жоғары (немесе жоғары оқу орнынан кейінгі) білім (әлеуметтік, экономикалық, заңгерлік, педагогикалық, медициналық) және халықты әлеуметтік қорғау ұйымдарында немесе тиісті бейіндегі лауазымдарда кемінде 3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(әлеуметтік, экономикалық, заңгерлік, педагогикалық, медициналық)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қорғау ұйымының құрылымдық бөлімшесін (бөлімін, секторын, тобын) басқару.</w:t>
            </w:r>
          </w:p>
          <w:p>
            <w:pPr>
              <w:spacing w:after="20"/>
              <w:ind w:left="20"/>
              <w:jc w:val="both"/>
            </w:pPr>
            <w:r>
              <w:rPr>
                <w:rFonts w:ascii="Times New Roman"/>
                <w:b w:val="false"/>
                <w:i w:val="false"/>
                <w:color w:val="000000"/>
                <w:sz w:val="20"/>
              </w:rPr>
              <w:t>
2. Арнаулы әлеуметтік қызметтерді ұйымдастыру және ұсыну</w:t>
            </w:r>
          </w:p>
          <w:p>
            <w:pPr>
              <w:spacing w:after="20"/>
              <w:ind w:left="20"/>
              <w:jc w:val="both"/>
            </w:pPr>
            <w:r>
              <w:rPr>
                <w:rFonts w:ascii="Times New Roman"/>
                <w:b w:val="false"/>
                <w:i w:val="false"/>
                <w:color w:val="000000"/>
                <w:sz w:val="20"/>
              </w:rPr>
              <w:t>
3. Бөлімшенің кадр ресурстарын басқару.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Әлеуметтік қорғау ұйымының құрылымдық бөлімшесін (бөлімін, секторын, тобын) басқару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Құрылымдық бөлімшенің қызметін жоспарлау және бақылау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Құрылымдық бөлімшенің жұмысына басшылық жасау.</w:t>
            </w:r>
          </w:p>
          <w:p>
            <w:pPr>
              <w:spacing w:after="20"/>
              <w:ind w:left="20"/>
              <w:jc w:val="both"/>
            </w:pPr>
            <w:r>
              <w:rPr>
                <w:rFonts w:ascii="Times New Roman"/>
                <w:b w:val="false"/>
                <w:i w:val="false"/>
                <w:color w:val="000000"/>
                <w:sz w:val="20"/>
              </w:rPr>
              <w:t>
2. Жұмыс жоспарларын дайындауды жүзеге асыру, құрылымдық бөлімше қызметкерлерінің нақты бағыттарын анықтау.</w:t>
            </w:r>
          </w:p>
          <w:p>
            <w:pPr>
              <w:spacing w:after="20"/>
              <w:ind w:left="20"/>
              <w:jc w:val="both"/>
            </w:pPr>
            <w:r>
              <w:rPr>
                <w:rFonts w:ascii="Times New Roman"/>
                <w:b w:val="false"/>
                <w:i w:val="false"/>
                <w:color w:val="000000"/>
                <w:sz w:val="20"/>
              </w:rPr>
              <w:t>
3. Жұмысқа талдау жүргізу және құрылымдық бөлімше қызметінің тиімділігін жақсарту жөнінде шаралар қабылдайды.</w:t>
            </w:r>
          </w:p>
          <w:p>
            <w:pPr>
              <w:spacing w:after="20"/>
              <w:ind w:left="20"/>
              <w:jc w:val="both"/>
            </w:pPr>
            <w:r>
              <w:rPr>
                <w:rFonts w:ascii="Times New Roman"/>
                <w:b w:val="false"/>
                <w:i w:val="false"/>
                <w:color w:val="000000"/>
                <w:sz w:val="20"/>
              </w:rPr>
              <w:t>
4. Құрылымдық бөлімшенің ішкі құжаттаманы жүргізуін бақылауды қамтамасыз ету</w:t>
            </w:r>
          </w:p>
          <w:p>
            <w:pPr>
              <w:spacing w:after="20"/>
              <w:ind w:left="20"/>
              <w:jc w:val="both"/>
            </w:pPr>
            <w:r>
              <w:rPr>
                <w:rFonts w:ascii="Times New Roman"/>
                <w:b w:val="false"/>
                <w:i w:val="false"/>
                <w:color w:val="000000"/>
                <w:sz w:val="20"/>
              </w:rPr>
              <w:t>
5. Оқу-әдістемелік құжаттаманы әзірлеуге қатысу.</w:t>
            </w:r>
          </w:p>
          <w:p>
            <w:pPr>
              <w:spacing w:after="20"/>
              <w:ind w:left="20"/>
              <w:jc w:val="both"/>
            </w:pPr>
            <w:r>
              <w:rPr>
                <w:rFonts w:ascii="Times New Roman"/>
                <w:b w:val="false"/>
                <w:i w:val="false"/>
                <w:color w:val="000000"/>
                <w:sz w:val="20"/>
              </w:rPr>
              <w:t>
6. Әлеуметтік жұмыс мәселелері бойынша отандық және шетелдік озық тәжірибені зерделеу және қолдану.</w:t>
            </w:r>
          </w:p>
          <w:p>
            <w:pPr>
              <w:spacing w:after="20"/>
              <w:ind w:left="20"/>
              <w:jc w:val="both"/>
            </w:pPr>
            <w:r>
              <w:rPr>
                <w:rFonts w:ascii="Times New Roman"/>
                <w:b w:val="false"/>
                <w:i w:val="false"/>
                <w:color w:val="000000"/>
                <w:sz w:val="20"/>
              </w:rPr>
              <w:t>
7. Ұйымдармен өзара байланыс және тиімді ынтымақтастық жөніндегі жұмысты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Қазақстан Республикасының Әлеуметтік </w:t>
            </w:r>
            <w:r>
              <w:rPr>
                <w:rFonts w:ascii="Times New Roman"/>
                <w:b w:val="false"/>
                <w:i w:val="false"/>
                <w:color w:val="000000"/>
                <w:sz w:val="20"/>
              </w:rPr>
              <w:t>кодексі</w:t>
            </w:r>
            <w:r>
              <w:rPr>
                <w:rFonts w:ascii="Times New Roman"/>
                <w:b w:val="false"/>
                <w:i w:val="false"/>
                <w:color w:val="000000"/>
                <w:sz w:val="20"/>
              </w:rPr>
              <w:t xml:space="preserve"> (бұдан әрі – Әлеуметтік кодекс).</w:t>
            </w:r>
          </w:p>
          <w:p>
            <w:pPr>
              <w:spacing w:after="20"/>
              <w:ind w:left="20"/>
              <w:jc w:val="both"/>
            </w:pPr>
            <w:r>
              <w:rPr>
                <w:rFonts w:ascii="Times New Roman"/>
                <w:b w:val="false"/>
                <w:i w:val="false"/>
                <w:color w:val="000000"/>
                <w:sz w:val="20"/>
              </w:rPr>
              <w:t xml:space="preserve">
3. "Халық денсаулығы және денсаулық сақтау жүйесі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әрі-Халық денсаулығы және денсаулық сақтау жүйесі туралы Кодекс).</w:t>
            </w:r>
          </w:p>
          <w:p>
            <w:pPr>
              <w:spacing w:after="20"/>
              <w:ind w:left="20"/>
              <w:jc w:val="both"/>
            </w:pPr>
            <w:r>
              <w:rPr>
                <w:rFonts w:ascii="Times New Roman"/>
                <w:b w:val="false"/>
                <w:i w:val="false"/>
                <w:color w:val="000000"/>
                <w:sz w:val="20"/>
              </w:rPr>
              <w:t xml:space="preserve">
4.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Неке және отбасы туралы кодекс).</w:t>
            </w:r>
          </w:p>
          <w:p>
            <w:pPr>
              <w:spacing w:after="20"/>
              <w:ind w:left="20"/>
              <w:jc w:val="both"/>
            </w:pPr>
            <w:r>
              <w:rPr>
                <w:rFonts w:ascii="Times New Roman"/>
                <w:b w:val="false"/>
                <w:i w:val="false"/>
                <w:color w:val="000000"/>
                <w:sz w:val="20"/>
              </w:rPr>
              <w:t xml:space="preserve">
5.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 xml:space="preserve"> Қазақстан Республикасының Кодексі (бұдан әрі-Еңбек кодексі);</w:t>
            </w:r>
          </w:p>
          <w:p>
            <w:pPr>
              <w:spacing w:after="20"/>
              <w:ind w:left="20"/>
              <w:jc w:val="both"/>
            </w:pPr>
            <w:r>
              <w:rPr>
                <w:rFonts w:ascii="Times New Roman"/>
                <w:b w:val="false"/>
                <w:i w:val="false"/>
                <w:color w:val="000000"/>
                <w:sz w:val="20"/>
              </w:rPr>
              <w:t xml:space="preserve">
6. "Мүмкіндігі шектеулі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әрі-Мүмкіндігі шектеулі балаларды әлеуметтік және медициналық-педагогикалық түзеу арқылы қолдау туралы Заң);</w:t>
            </w:r>
          </w:p>
          <w:p>
            <w:pPr>
              <w:spacing w:after="20"/>
              <w:ind w:left="20"/>
              <w:jc w:val="both"/>
            </w:pPr>
            <w:r>
              <w:rPr>
                <w:rFonts w:ascii="Times New Roman"/>
                <w:b w:val="false"/>
                <w:i w:val="false"/>
                <w:color w:val="000000"/>
                <w:sz w:val="20"/>
              </w:rPr>
              <w:t xml:space="preserve">
7. "Қазақстан Республикасындағы Бала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әрі-бала құқықтары туралы Заң);</w:t>
            </w:r>
          </w:p>
          <w:p>
            <w:pPr>
              <w:spacing w:after="20"/>
              <w:ind w:left="20"/>
              <w:jc w:val="both"/>
            </w:pPr>
            <w:r>
              <w:rPr>
                <w:rFonts w:ascii="Times New Roman"/>
                <w:b w:val="false"/>
                <w:i w:val="false"/>
                <w:color w:val="000000"/>
                <w:sz w:val="20"/>
              </w:rPr>
              <w:t xml:space="preserve">
8. "Сыбайлас жемқорлыққа қарсы іс – 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әрі-сыбайлас жемқорлыққа қарсы іс-қимыл туралы Заң);</w:t>
            </w:r>
          </w:p>
          <w:p>
            <w:pPr>
              <w:spacing w:after="20"/>
              <w:ind w:left="20"/>
              <w:jc w:val="both"/>
            </w:pPr>
            <w:r>
              <w:rPr>
                <w:rFonts w:ascii="Times New Roman"/>
                <w:b w:val="false"/>
                <w:i w:val="false"/>
                <w:color w:val="000000"/>
                <w:sz w:val="20"/>
              </w:rPr>
              <w:t xml:space="preserve">
9. "Мемлекеттік сатып алу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"Қазақстан Республикасындағы тіл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әрі-Тіл туралы Заң);</w:t>
            </w:r>
          </w:p>
          <w:p>
            <w:pPr>
              <w:spacing w:after="20"/>
              <w:ind w:left="20"/>
              <w:jc w:val="both"/>
            </w:pPr>
            <w:r>
              <w:rPr>
                <w:rFonts w:ascii="Times New Roman"/>
                <w:b w:val="false"/>
                <w:i w:val="false"/>
                <w:color w:val="000000"/>
                <w:sz w:val="20"/>
              </w:rPr>
              <w:t xml:space="preserve">
11.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 (бұдан әрі – өрт қауіпсіздігі қағидалары).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Арнаулы әлеуметтік қызметтерге мұқтаж адамдарды (отбасын) анықтау және есепке алу жөніндегі жұмыстарды жүргізуді қамтамасыз ету (бұдан әрі – контингент).</w:t>
            </w:r>
          </w:p>
          <w:p>
            <w:pPr>
              <w:spacing w:after="20"/>
              <w:ind w:left="20"/>
              <w:jc w:val="both"/>
            </w:pPr>
            <w:r>
              <w:rPr>
                <w:rFonts w:ascii="Times New Roman"/>
                <w:b w:val="false"/>
                <w:i w:val="false"/>
                <w:color w:val="000000"/>
                <w:sz w:val="20"/>
              </w:rPr>
              <w:t>
2. Әлеуметтік қолдауға мұқтаж азаматтардың деректер банкін қалыптастыру және жүргізу.</w:t>
            </w:r>
          </w:p>
          <w:p>
            <w:pPr>
              <w:spacing w:after="20"/>
              <w:ind w:left="20"/>
              <w:jc w:val="both"/>
            </w:pPr>
            <w:r>
              <w:rPr>
                <w:rFonts w:ascii="Times New Roman"/>
                <w:b w:val="false"/>
                <w:i w:val="false"/>
                <w:color w:val="000000"/>
                <w:sz w:val="20"/>
              </w:rPr>
              <w:t>
3. Халықты әлеуметтік қорғау саласында арнаулы әлеуметтік қызметтер көрсету стандартына сәйкес бөлімше мамандарына қызмет көрсетілетіндер санын және жұмыс көлемін айқындау;</w:t>
            </w:r>
          </w:p>
          <w:p>
            <w:pPr>
              <w:spacing w:after="20"/>
              <w:ind w:left="20"/>
              <w:jc w:val="both"/>
            </w:pPr>
            <w:r>
              <w:rPr>
                <w:rFonts w:ascii="Times New Roman"/>
                <w:b w:val="false"/>
                <w:i w:val="false"/>
                <w:color w:val="000000"/>
                <w:sz w:val="20"/>
              </w:rPr>
              <w:t>
4. Көрсетілетін әлеуметтік қызметтер сапасының нәтижелерін талдау және олардың контингенттің қажеттіліктеріне сәйкестендіру.</w:t>
            </w:r>
          </w:p>
          <w:p>
            <w:pPr>
              <w:spacing w:after="20"/>
              <w:ind w:left="20"/>
              <w:jc w:val="both"/>
            </w:pPr>
            <w:r>
              <w:rPr>
                <w:rFonts w:ascii="Times New Roman"/>
                <w:b w:val="false"/>
                <w:i w:val="false"/>
                <w:color w:val="000000"/>
                <w:sz w:val="20"/>
              </w:rPr>
              <w:t>
5. Контингенттің өтініштері мен ұсыныстары бойынша шараларды қарау және қабылдау.</w:t>
            </w:r>
          </w:p>
          <w:p>
            <w:pPr>
              <w:spacing w:after="20"/>
              <w:ind w:left="20"/>
              <w:jc w:val="both"/>
            </w:pPr>
            <w:r>
              <w:rPr>
                <w:rFonts w:ascii="Times New Roman"/>
                <w:b w:val="false"/>
                <w:i w:val="false"/>
                <w:color w:val="000000"/>
                <w:sz w:val="20"/>
              </w:rPr>
              <w:t>
6. Контингенттің жеке қажеттіліктерін ескере отырып, қызмет көрсету, оның ішінде медициналық, педагогикалық, психологиялық, әлеуметтік-тұрмыстық ұйымдармен өзара іс-қимылды жүзеге асыру.</w:t>
            </w:r>
          </w:p>
          <w:p>
            <w:pPr>
              <w:spacing w:after="20"/>
              <w:ind w:left="20"/>
              <w:jc w:val="both"/>
            </w:pPr>
            <w:r>
              <w:rPr>
                <w:rFonts w:ascii="Times New Roman"/>
                <w:b w:val="false"/>
                <w:i w:val="false"/>
                <w:color w:val="000000"/>
                <w:sz w:val="20"/>
              </w:rPr>
              <w:t>
7. Арнаулы әлеуметтік қызметтер көрсетудің нысандары мен әдістерін жетілдіру жөнінде ұсыныстар енгізу.</w:t>
            </w:r>
          </w:p>
          <w:p>
            <w:pPr>
              <w:spacing w:after="20"/>
              <w:ind w:left="20"/>
              <w:jc w:val="both"/>
            </w:pPr>
            <w:r>
              <w:rPr>
                <w:rFonts w:ascii="Times New Roman"/>
                <w:b w:val="false"/>
                <w:i w:val="false"/>
                <w:color w:val="000000"/>
                <w:sz w:val="20"/>
              </w:rPr>
              <w:t>
Мүгедектігі бар балаларға, қарттарға және мүгедектігі бар адамдарға қызмет көрсетуді ұйымдастырудың бейіні, мамандануы және ерекшеліктері бойынша заңнаманы білу;</w:t>
            </w:r>
          </w:p>
          <w:p>
            <w:pPr>
              <w:spacing w:after="20"/>
              <w:ind w:left="20"/>
              <w:jc w:val="both"/>
            </w:pPr>
            <w:r>
              <w:rPr>
                <w:rFonts w:ascii="Times New Roman"/>
                <w:b w:val="false"/>
                <w:i w:val="false"/>
                <w:color w:val="000000"/>
                <w:sz w:val="20"/>
              </w:rPr>
              <w:t>
әлеуметтану, психопатология негіздері бойынша балаларға, зейнеткерлік жастағы адамдарға және мүгедектігі бар адамдарға көмектің психоәлеуметтік аспектілері;</w:t>
            </w:r>
          </w:p>
          <w:p>
            <w:pPr>
              <w:spacing w:after="20"/>
              <w:ind w:left="20"/>
              <w:jc w:val="both"/>
            </w:pPr>
            <w:r>
              <w:rPr>
                <w:rFonts w:ascii="Times New Roman"/>
                <w:b w:val="false"/>
                <w:i w:val="false"/>
                <w:color w:val="000000"/>
                <w:sz w:val="20"/>
              </w:rPr>
              <w:t xml:space="preserve">
психопрофилактика негіздері бойынша; </w:t>
            </w:r>
          </w:p>
          <w:p>
            <w:pPr>
              <w:spacing w:after="20"/>
              <w:ind w:left="20"/>
              <w:jc w:val="both"/>
            </w:pPr>
            <w:r>
              <w:rPr>
                <w:rFonts w:ascii="Times New Roman"/>
                <w:b w:val="false"/>
                <w:i w:val="false"/>
                <w:color w:val="000000"/>
                <w:sz w:val="20"/>
              </w:rPr>
              <w:t>
әлеуметтік қызмет көрсету саласындағы отандық және шетелдік озық тәжірибе;</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тәрбие және әлеуметтік жұмыстың нысандары мен әдістері;</w:t>
            </w:r>
          </w:p>
          <w:p>
            <w:pPr>
              <w:spacing w:after="20"/>
              <w:ind w:left="20"/>
              <w:jc w:val="both"/>
            </w:pPr>
            <w:r>
              <w:rPr>
                <w:rFonts w:ascii="Times New Roman"/>
                <w:b w:val="false"/>
                <w:i w:val="false"/>
                <w:color w:val="000000"/>
                <w:sz w:val="20"/>
              </w:rPr>
              <w:t>
ақпаратты жинау және талдау әдістері;</w:t>
            </w:r>
          </w:p>
          <w:p>
            <w:pPr>
              <w:spacing w:after="20"/>
              <w:ind w:left="20"/>
              <w:jc w:val="both"/>
            </w:pPr>
            <w:r>
              <w:rPr>
                <w:rFonts w:ascii="Times New Roman"/>
                <w:b w:val="false"/>
                <w:i w:val="false"/>
                <w:color w:val="000000"/>
                <w:sz w:val="20"/>
              </w:rPr>
              <w:t>
төтенше жағдайларды анықтау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Құрылымдық бөлімшенің кадр ресурстарын басқару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Кадр құрамын қалыптастыру және реттеу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xml:space="preserve">
Құрылымдық бөлімше қызметкерлерін оқыту, тәжірибе алмасу, біліктілігін арттыру мақсатында ұйымдармен өзара байланыс және тиімді ынтымақтастық жөніндегі жұмысты ұйымдастыру; </w:t>
            </w:r>
          </w:p>
          <w:p>
            <w:pPr>
              <w:spacing w:after="20"/>
              <w:ind w:left="20"/>
              <w:jc w:val="both"/>
            </w:pPr>
            <w:r>
              <w:rPr>
                <w:rFonts w:ascii="Times New Roman"/>
                <w:b w:val="false"/>
                <w:i w:val="false"/>
                <w:color w:val="000000"/>
                <w:sz w:val="20"/>
              </w:rPr>
              <w:t>
Оқу-әдістемелік құжаттаманы әзірлеуге қатысу;</w:t>
            </w:r>
          </w:p>
          <w:p>
            <w:pPr>
              <w:spacing w:after="20"/>
              <w:ind w:left="20"/>
              <w:jc w:val="both"/>
            </w:pPr>
            <w:r>
              <w:rPr>
                <w:rFonts w:ascii="Times New Roman"/>
                <w:b w:val="false"/>
                <w:i w:val="false"/>
                <w:color w:val="000000"/>
                <w:sz w:val="20"/>
              </w:rPr>
              <w:t>
Әлеуметтік жұмыс мәселелері бойынша отандық және шетелдік озық тәжірибені зерделеу және қолдану;</w:t>
            </w:r>
          </w:p>
          <w:p>
            <w:pPr>
              <w:spacing w:after="20"/>
              <w:ind w:left="20"/>
              <w:jc w:val="both"/>
            </w:pPr>
            <w:r>
              <w:rPr>
                <w:rFonts w:ascii="Times New Roman"/>
                <w:b w:val="false"/>
                <w:i w:val="false"/>
                <w:color w:val="000000"/>
                <w:sz w:val="20"/>
              </w:rPr>
              <w:t>
Құрылымдық бөлімшенің жұмысында жаңа технологияларды қолдану;</w:t>
            </w:r>
          </w:p>
          <w:p>
            <w:pPr>
              <w:spacing w:after="20"/>
              <w:ind w:left="20"/>
              <w:jc w:val="both"/>
            </w:pPr>
            <w:r>
              <w:rPr>
                <w:rFonts w:ascii="Times New Roman"/>
                <w:b w:val="false"/>
                <w:i w:val="false"/>
                <w:color w:val="000000"/>
                <w:sz w:val="20"/>
              </w:rPr>
              <w:t>
Қажетті есептілікті және статистикалық мәліметтердің дұрыстығын ұсынуды қамтамасыз ету;</w:t>
            </w:r>
          </w:p>
          <w:p>
            <w:pPr>
              <w:spacing w:after="20"/>
              <w:ind w:left="20"/>
              <w:jc w:val="both"/>
            </w:pPr>
            <w:r>
              <w:rPr>
                <w:rFonts w:ascii="Times New Roman"/>
                <w:b w:val="false"/>
                <w:i w:val="false"/>
                <w:color w:val="000000"/>
                <w:sz w:val="20"/>
              </w:rPr>
              <w:t>
Еңбекті қорғау және техника қауіпсіздігі, өрт қауіпсіздігі және санитарлық-гигиеналық нормалардың сақталуын қамтамасыз ету.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2. Персоналды басқару мәселелері жөніндегі заңнама.</w:t>
            </w:r>
          </w:p>
          <w:p>
            <w:pPr>
              <w:spacing w:after="20"/>
              <w:ind w:left="20"/>
              <w:jc w:val="both"/>
            </w:pPr>
            <w:r>
              <w:rPr>
                <w:rFonts w:ascii="Times New Roman"/>
                <w:b w:val="false"/>
                <w:i w:val="false"/>
                <w:color w:val="000000"/>
                <w:sz w:val="20"/>
              </w:rPr>
              <w:t>
3. Өрт қауіпсіздігі ережелері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еңбек процестерін өз бетінше басқару және бақылау, өз бетінше шешім қабылдай білу, адалдық. Аналитикалық ойлау. Шыдамдылық пен қарым-қатынас, ізгі ниет, парасаттылық, риясыздық, этикалық,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ұйымдардың және кәсіпорындардың бірінші басшылары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 қызметкер)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қызметтер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w:t>
            </w:r>
          </w:p>
          <w:p>
            <w:pPr>
              <w:spacing w:after="20"/>
              <w:ind w:left="20"/>
              <w:jc w:val="both"/>
            </w:pPr>
            <w:r>
              <w:rPr>
                <w:rFonts w:ascii="Times New Roman"/>
                <w:b w:val="false"/>
                <w:i w:val="false"/>
                <w:color w:val="000000"/>
                <w:sz w:val="20"/>
              </w:rPr>
              <w:t>
жоғары санатты: техникалық және кәсіптік (арнаулы орта, кәсіптік орта) (Әлеуметтік, педагогикалық, медициналық) білімі және бірінші санатты біліктілігі орта деңгейдегі маман лауазымындағы жұмыс өтілі кемінде 3 жыл;</w:t>
            </w:r>
          </w:p>
          <w:p>
            <w:pPr>
              <w:spacing w:after="20"/>
              <w:ind w:left="20"/>
              <w:jc w:val="both"/>
            </w:pPr>
            <w:r>
              <w:rPr>
                <w:rFonts w:ascii="Times New Roman"/>
                <w:b w:val="false"/>
                <w:i w:val="false"/>
                <w:color w:val="000000"/>
                <w:sz w:val="20"/>
              </w:rPr>
              <w:t>
бірінші санатты: техникалық және кәсіптік (арнаулы орта, кәсіптік орта) (Әлеуметтік, педагогикалық, медициналық) және біліктілігі орта деңгейдегі екінші санатты маман лауазымындағы жұмыс өтілі кемінде 2 жыл;</w:t>
            </w:r>
          </w:p>
          <w:p>
            <w:pPr>
              <w:spacing w:after="20"/>
              <w:ind w:left="20"/>
              <w:jc w:val="both"/>
            </w:pPr>
            <w:r>
              <w:rPr>
                <w:rFonts w:ascii="Times New Roman"/>
                <w:b w:val="false"/>
                <w:i w:val="false"/>
                <w:color w:val="000000"/>
                <w:sz w:val="20"/>
              </w:rPr>
              <w:t>
екінші санатты: техникалық және кәсіптік (арнаулы орта, кәсіптік орта) (Әлеуметтік, педагогикалық, медициналық) және біліктілігі орта деңгейдегі санаты жоқ маман лауазымындағы жұмыс өтілі кемінде 1 жыл;</w:t>
            </w:r>
          </w:p>
          <w:p>
            <w:pPr>
              <w:spacing w:after="20"/>
              <w:ind w:left="20"/>
              <w:jc w:val="both"/>
            </w:pPr>
            <w:r>
              <w:rPr>
                <w:rFonts w:ascii="Times New Roman"/>
                <w:b w:val="false"/>
                <w:i w:val="false"/>
                <w:color w:val="000000"/>
                <w:sz w:val="20"/>
              </w:rPr>
              <w:t>
санатсыз: техникалық және кәсіптік (арнаулы орта, кәсіптік орта) (Әлеуметтік, педагогикалық, медициналық) жұмыс өтіліне талаптар қойылмайды.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(арнаулы орта, кәсіптік орта) Әлеуметтік, педагогикалық, медициналық білім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Қиын өмірлік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пен мейірбикелік күтім қызметтерін қажет ететін науқастарды анықтау үшін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мұқтаждардың динамикасын болжау.</w:t>
            </w:r>
          </w:p>
          <w:p>
            <w:pPr>
              <w:spacing w:after="20"/>
              <w:ind w:left="20"/>
              <w:jc w:val="both"/>
            </w:pPr>
            <w:r>
              <w:rPr>
                <w:rFonts w:ascii="Times New Roman"/>
                <w:b w:val="false"/>
                <w:i w:val="false"/>
                <w:color w:val="000000"/>
                <w:sz w:val="20"/>
              </w:rPr>
              <w:t>
4. Азаматтардың туыстарымен және жақындарымен байланыста болуына, хаттар жазуға, өтініштер жасауға, баспа басылымдарымен танысуға жәрдемдесу.</w:t>
            </w:r>
          </w:p>
          <w:p>
            <w:pPr>
              <w:spacing w:after="20"/>
              <w:ind w:left="20"/>
              <w:jc w:val="both"/>
            </w:pPr>
            <w:r>
              <w:rPr>
                <w:rFonts w:ascii="Times New Roman"/>
                <w:b w:val="false"/>
                <w:i w:val="false"/>
                <w:color w:val="000000"/>
                <w:sz w:val="20"/>
              </w:rPr>
              <w:t>
5. Арнаулы әлеуметтік қызметтерді жетілдіру бойынша ұсыныстар әзірлеу.</w:t>
            </w:r>
          </w:p>
          <w:p>
            <w:pPr>
              <w:spacing w:after="20"/>
              <w:ind w:left="20"/>
              <w:jc w:val="both"/>
            </w:pPr>
            <w:r>
              <w:rPr>
                <w:rFonts w:ascii="Times New Roman"/>
                <w:b w:val="false"/>
                <w:i w:val="false"/>
                <w:color w:val="000000"/>
                <w:sz w:val="20"/>
              </w:rPr>
              <w:t>
6. Арнаулы әлеуметтік қызметтер көрсететін қызметкерлердің қызметіне және оларды ұсыну сапасына әдістемелік басшылық жасауды және бақылауды жүзеге асыру.</w:t>
            </w:r>
          </w:p>
          <w:p>
            <w:pPr>
              <w:spacing w:after="20"/>
              <w:ind w:left="20"/>
              <w:jc w:val="both"/>
            </w:pPr>
            <w:r>
              <w:rPr>
                <w:rFonts w:ascii="Times New Roman"/>
                <w:b w:val="false"/>
                <w:i w:val="false"/>
                <w:color w:val="000000"/>
                <w:sz w:val="20"/>
              </w:rPr>
              <w:t>
7. Қамқорлыққа алынушыларға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Тұрақты негізде біліктілікті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 беру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Неке және отбасы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7. 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8. Сыбайлас жемқорлыққа қарсы іс-қимыл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Тілдер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психологиясының ерекшеліктері және азаматтардың жекелеген санаттары;</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бойынша бағдарламалық-әдістемелік әдебиет;</w:t>
            </w:r>
          </w:p>
          <w:p>
            <w:pPr>
              <w:spacing w:after="20"/>
              <w:ind w:left="20"/>
              <w:jc w:val="both"/>
            </w:pPr>
            <w:r>
              <w:rPr>
                <w:rFonts w:ascii="Times New Roman"/>
                <w:b w:val="false"/>
                <w:i w:val="false"/>
                <w:color w:val="000000"/>
                <w:sz w:val="20"/>
              </w:rPr>
              <w:t>
мүгедектер, соғыс және еңбек ардагерлері үшін белгіленген әлеуметтік кепілдіктер мен артықшылықтар жүйесі;</w:t>
            </w:r>
          </w:p>
          <w:p>
            <w:pPr>
              <w:spacing w:after="20"/>
              <w:ind w:left="20"/>
              <w:jc w:val="both"/>
            </w:pPr>
            <w:r>
              <w:rPr>
                <w:rFonts w:ascii="Times New Roman"/>
                <w:b w:val="false"/>
                <w:i w:val="false"/>
                <w:color w:val="000000"/>
                <w:sz w:val="20"/>
              </w:rPr>
              <w:t>
тәрбие және әлеуметтік жұмыстың нысандары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әлеуметтік жұмысты ұйымдастыру, зейнеткерлік жастағы және мүгедек адамдарға, тұрмыстық зорлық-зомбылық құрбандарына, адам саудасының құрбандарына көмектің әлеуметтік-психологиялық аспектілері;</w:t>
            </w:r>
          </w:p>
          <w:p>
            <w:pPr>
              <w:spacing w:after="20"/>
              <w:ind w:left="20"/>
              <w:jc w:val="both"/>
            </w:pPr>
            <w:r>
              <w:rPr>
                <w:rFonts w:ascii="Times New Roman"/>
                <w:b w:val="false"/>
                <w:i w:val="false"/>
                <w:color w:val="000000"/>
                <w:sz w:val="20"/>
              </w:rPr>
              <w:t>
әлеуметтік қызмет көрсетудің отандық және халықаралық тәжірибесі;</w:t>
            </w:r>
          </w:p>
          <w:p>
            <w:pPr>
              <w:spacing w:after="20"/>
              <w:ind w:left="20"/>
              <w:jc w:val="both"/>
            </w:pPr>
            <w:r>
              <w:rPr>
                <w:rFonts w:ascii="Times New Roman"/>
                <w:b w:val="false"/>
                <w:i w:val="false"/>
                <w:color w:val="000000"/>
                <w:sz w:val="20"/>
              </w:rPr>
              <w:t>
тұрмыстық және отбасылық тәрбиенің ерекшеліктері;</w:t>
            </w:r>
          </w:p>
          <w:p>
            <w:pPr>
              <w:spacing w:after="20"/>
              <w:ind w:left="20"/>
              <w:jc w:val="both"/>
            </w:pPr>
            <w:r>
              <w:rPr>
                <w:rFonts w:ascii="Times New Roman"/>
                <w:b w:val="false"/>
                <w:i w:val="false"/>
                <w:color w:val="000000"/>
                <w:sz w:val="20"/>
              </w:rPr>
              <w:t>
Өрт қауіпсіздігі ережелері.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эмоционалды жауаптылық, топтық жұмыс, жауапкершілік, орындаушылық, риясыздық.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ұйымдарындағы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3350-0-009 Халықты әлеуметтік қорғау ұйымдарындағы маман</w:t>
            </w:r>
          </w:p>
          <w:p>
            <w:pPr>
              <w:spacing w:after="20"/>
              <w:ind w:left="20"/>
              <w:jc w:val="both"/>
            </w:pPr>
            <w:r>
              <w:rPr>
                <w:rFonts w:ascii="Times New Roman"/>
                <w:b w:val="false"/>
                <w:i w:val="false"/>
                <w:color w:val="000000"/>
                <w:sz w:val="20"/>
              </w:rPr>
              <w:t>
3412-0-005 Әлеуметтік жұмыс жөніндегі қызметкер (Кейс менеджер отбасын сүйемелдеу жөніндегі әлеуметтік қызметкер)</w:t>
            </w:r>
          </w:p>
          <w:p>
            <w:pPr>
              <w:spacing w:after="20"/>
              <w:ind w:left="20"/>
              <w:jc w:val="both"/>
            </w:pPr>
            <w:r>
              <w:rPr>
                <w:rFonts w:ascii="Times New Roman"/>
                <w:b w:val="false"/>
                <w:i w:val="false"/>
                <w:color w:val="000000"/>
                <w:sz w:val="20"/>
              </w:rPr>
              <w:t>
2635-3-003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2635-8-003 Әлеуметтік жұмыс жөніндегі маман, мүгедектігі бар балаларға және психоневрологиялық аурулары бар 18 жастан асқан мүгедектігі бар адамдарға күтім жасау 2635-8-004 Әлеуметтік жұмыс жөніндегі маман, қарттарға және мүгедектігі бар адамдарға күтім жасау</w:t>
            </w:r>
          </w:p>
          <w:p>
            <w:pPr>
              <w:spacing w:after="20"/>
              <w:ind w:left="20"/>
              <w:jc w:val="both"/>
            </w:pPr>
            <w:r>
              <w:rPr>
                <w:rFonts w:ascii="Times New Roman"/>
                <w:b w:val="false"/>
                <w:i w:val="false"/>
                <w:color w:val="000000"/>
                <w:sz w:val="20"/>
              </w:rPr>
              <w:t>
2635-3-001 Әлеуметтік жұмыс жөніндегі маман (әлеуметтік-медициналық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маман: техникалық және кәсіптік (арнаулы орта, кәсіптік орта) (Әлеуметтік, педагогикалық, медициналық) білімі және бірінші санатты біліктілігі орта деңгейдегі маман лауазымындағы жұмыс өтілі кемінде 3 жыл;</w:t>
            </w:r>
          </w:p>
          <w:p>
            <w:pPr>
              <w:spacing w:after="20"/>
              <w:ind w:left="20"/>
              <w:jc w:val="both"/>
            </w:pPr>
            <w:r>
              <w:rPr>
                <w:rFonts w:ascii="Times New Roman"/>
                <w:b w:val="false"/>
                <w:i w:val="false"/>
                <w:color w:val="000000"/>
                <w:sz w:val="20"/>
              </w:rPr>
              <w:t>
бірінші санатты: техникалық және кәсіптік (арнаулы орта, кәсіптік орта) (Әлеуметтік, педагогикалық, медициналық) және біліктілігі орта деңгейдегі екінші санатты маман лауазымындағы жұмыс өтілі кемінде 2 жыл;</w:t>
            </w:r>
          </w:p>
          <w:p>
            <w:pPr>
              <w:spacing w:after="20"/>
              <w:ind w:left="20"/>
              <w:jc w:val="both"/>
            </w:pPr>
            <w:r>
              <w:rPr>
                <w:rFonts w:ascii="Times New Roman"/>
                <w:b w:val="false"/>
                <w:i w:val="false"/>
                <w:color w:val="000000"/>
                <w:sz w:val="20"/>
              </w:rPr>
              <w:t>
екінші санатты: техникалық және кәсіптік (арнаулы орта, кәсіптік орта) (Әлеуметтік, педагогикалық, медициналық) және біліктілігі орта деңгейдегі санаты жоқ маман лауазымындағы жұмыс өтілі кемінде 1 жыл;</w:t>
            </w:r>
          </w:p>
          <w:p>
            <w:pPr>
              <w:spacing w:after="20"/>
              <w:ind w:left="20"/>
              <w:jc w:val="both"/>
            </w:pPr>
            <w:r>
              <w:rPr>
                <w:rFonts w:ascii="Times New Roman"/>
                <w:b w:val="false"/>
                <w:i w:val="false"/>
                <w:color w:val="000000"/>
                <w:sz w:val="20"/>
              </w:rPr>
              <w:t>
санатсыз: техникалық және кәсіптік (арнаулы орта, кәсіптік орта) (Әлеуметтік, педагогикалық, медициналық) жұмыс өтіліне талаптар қойылмайды.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(арнаулы орта, кәсіптік орта) (Әлеуметтік, педагогикалық, медициналық) білім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Қиын өмірлік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пен мейірбикелік күтім қызметтерін қажет ететін науқастарды анықтаудың ай сайынғы мониторингін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перспективасын,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жақындарымен байланыста болуына, хаттар жазуға, өтініштер жасауға, баспа басылымдарымен танысуға жәрдемдесу;</w:t>
            </w:r>
          </w:p>
          <w:p>
            <w:pPr>
              <w:spacing w:after="20"/>
              <w:ind w:left="20"/>
              <w:jc w:val="both"/>
            </w:pPr>
            <w:r>
              <w:rPr>
                <w:rFonts w:ascii="Times New Roman"/>
                <w:b w:val="false"/>
                <w:i w:val="false"/>
                <w:color w:val="000000"/>
                <w:sz w:val="20"/>
              </w:rPr>
              <w:t>
5. Арнаулы әлеуметтік қызметтерді жетілдіру бойынша ұсыныстар әзірлеу;</w:t>
            </w:r>
          </w:p>
          <w:p>
            <w:pPr>
              <w:spacing w:after="20"/>
              <w:ind w:left="20"/>
              <w:jc w:val="both"/>
            </w:pPr>
            <w:r>
              <w:rPr>
                <w:rFonts w:ascii="Times New Roman"/>
                <w:b w:val="false"/>
                <w:i w:val="false"/>
                <w:color w:val="000000"/>
                <w:sz w:val="20"/>
              </w:rPr>
              <w:t>
6. Арнаулы әлеуметтік қызметтер көрсететін қызметкерлердің қызметіне және оларды ұсыну сапасына әдістемелік басшылықты және бақылауды жүзеге асыру;</w:t>
            </w:r>
          </w:p>
          <w:p>
            <w:pPr>
              <w:spacing w:after="20"/>
              <w:ind w:left="20"/>
              <w:jc w:val="both"/>
            </w:pPr>
            <w:r>
              <w:rPr>
                <w:rFonts w:ascii="Times New Roman"/>
                <w:b w:val="false"/>
                <w:i w:val="false"/>
                <w:color w:val="000000"/>
                <w:sz w:val="20"/>
              </w:rPr>
              <w:t>
7. Қамқорлыққа алынушыларға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Тұрақты негізде біліктілікті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Неке және отбасы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7. 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8. Сыбайлас жемқорлыққа қарсы іс-қимыл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Тілдер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"Тұрмыстық зорлық-зомбылықтың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әрі-тұрмыстық зорлық-зомбылықтың профилактикасы туралы Заң);</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психологиясының ерекшеліктері және азаматтардың жекелеген санаттары;</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бойынша бағдарламалық-әдістемелік әдебиет;</w:t>
            </w:r>
          </w:p>
          <w:p>
            <w:pPr>
              <w:spacing w:after="20"/>
              <w:ind w:left="20"/>
              <w:jc w:val="both"/>
            </w:pPr>
            <w:r>
              <w:rPr>
                <w:rFonts w:ascii="Times New Roman"/>
                <w:b w:val="false"/>
                <w:i w:val="false"/>
                <w:color w:val="000000"/>
                <w:sz w:val="20"/>
              </w:rPr>
              <w:t>
мүгедектер, соғыс және еңбек ардагерлері үшін белгіленген әлеуметтік кепілдіктер мен артықшылықтар жүйесі;</w:t>
            </w:r>
          </w:p>
          <w:p>
            <w:pPr>
              <w:spacing w:after="20"/>
              <w:ind w:left="20"/>
              <w:jc w:val="both"/>
            </w:pPr>
            <w:r>
              <w:rPr>
                <w:rFonts w:ascii="Times New Roman"/>
                <w:b w:val="false"/>
                <w:i w:val="false"/>
                <w:color w:val="000000"/>
                <w:sz w:val="20"/>
              </w:rPr>
              <w:t>
тәрбие және әлеуметтік жұмыстың нысандары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әлеуметтік жұмысты ұйымдастыру, зейнеткерлік жастағы және мүгедек адамдарға, тұрмыстық зорлық-зомбылық құрбандарына, адам саудасының құрбандарына көмектің әлеуметтік-психологиялық аспектілері;</w:t>
            </w:r>
          </w:p>
          <w:p>
            <w:pPr>
              <w:spacing w:after="20"/>
              <w:ind w:left="20"/>
              <w:jc w:val="both"/>
            </w:pPr>
            <w:r>
              <w:rPr>
                <w:rFonts w:ascii="Times New Roman"/>
                <w:b w:val="false"/>
                <w:i w:val="false"/>
                <w:color w:val="000000"/>
                <w:sz w:val="20"/>
              </w:rPr>
              <w:t>
әлеуметтік қызмет көрсетудің отандық және халықаралық тәжірибесі;</w:t>
            </w:r>
          </w:p>
          <w:p>
            <w:pPr>
              <w:spacing w:after="20"/>
              <w:ind w:left="20"/>
              <w:jc w:val="both"/>
            </w:pPr>
            <w:r>
              <w:rPr>
                <w:rFonts w:ascii="Times New Roman"/>
                <w:b w:val="false"/>
                <w:i w:val="false"/>
                <w:color w:val="000000"/>
                <w:sz w:val="20"/>
              </w:rPr>
              <w:t>
тұрмыстық және отбасылық тәрбиенің ерекшеліктері.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эмоционалды жауаптылық, топтық жұмыс, жауапкершілік, орындаушылық, риясыздық.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2635-8-003 - Әлеуметтік жұмыс жөніндегі маман, мүгедектігі бар балаларға және психоневрологиялық аурулары бар 18 жастан асқан мүгедектігі бар адамдарға күтім жасау</w:t>
            </w:r>
          </w:p>
          <w:p>
            <w:pPr>
              <w:spacing w:after="20"/>
              <w:ind w:left="20"/>
              <w:jc w:val="both"/>
            </w:pPr>
            <w:r>
              <w:rPr>
                <w:rFonts w:ascii="Times New Roman"/>
                <w:b w:val="false"/>
                <w:i w:val="false"/>
                <w:color w:val="000000"/>
                <w:sz w:val="20"/>
              </w:rPr>
              <w:t>
2635-8-004 - Әлеуметтік жұмыс жөніндегі маман, қарттарға және мүгедектігі бар адамдарға күтім жасау</w:t>
            </w:r>
          </w:p>
          <w:p>
            <w:pPr>
              <w:spacing w:after="20"/>
              <w:ind w:left="20"/>
              <w:jc w:val="both"/>
            </w:pPr>
            <w:r>
              <w:rPr>
                <w:rFonts w:ascii="Times New Roman"/>
                <w:b w:val="false"/>
                <w:i w:val="false"/>
                <w:color w:val="000000"/>
                <w:sz w:val="20"/>
              </w:rPr>
              <w:t>
2635-3-003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2635-3-004 Халықты әлеуметтік қорғау қызметінің маманы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санатты – жоғары (немесе жоғары оқу орнынан кейінгі) әлеуметтік, психологиялық, педагогикалық, медициналық білімі және біліктілігі жоғары деңгейдегі бірінші санатты маман ретіндегі жұмыс өтілі кемінде 3 жыл;</w:t>
            </w:r>
          </w:p>
          <w:p>
            <w:pPr>
              <w:spacing w:after="20"/>
              <w:ind w:left="20"/>
              <w:jc w:val="both"/>
            </w:pPr>
            <w:r>
              <w:rPr>
                <w:rFonts w:ascii="Times New Roman"/>
                <w:b w:val="false"/>
                <w:i w:val="false"/>
                <w:color w:val="000000"/>
                <w:sz w:val="20"/>
              </w:rPr>
              <w:t>
бірінші санатты – жоғары (немесе жоғары оқу орнынан кейінгі) әлеуметтік, психологиялық, педагогикалық, медициналық білімі және біліктілігі жоғары деңгейдегі екінші санатты маман ретінде жұмыс өтілі кемінде 2 жыл;</w:t>
            </w:r>
          </w:p>
          <w:p>
            <w:pPr>
              <w:spacing w:after="20"/>
              <w:ind w:left="20"/>
              <w:jc w:val="both"/>
            </w:pPr>
            <w:r>
              <w:rPr>
                <w:rFonts w:ascii="Times New Roman"/>
                <w:b w:val="false"/>
                <w:i w:val="false"/>
                <w:color w:val="000000"/>
                <w:sz w:val="20"/>
              </w:rPr>
              <w:t>
екінші санаттағы – жоғары (немесе жоғары оқу орнынан кейінгі) әлеуметтік, психологиялық, педагогикалық, медициналық білім және біліктілігі жоғары деңгейдегі санаты жоқ маман ретінде кемінде 2 жыл жұмыс өтілі;</w:t>
            </w:r>
          </w:p>
          <w:p>
            <w:pPr>
              <w:spacing w:after="20"/>
              <w:ind w:left="20"/>
              <w:jc w:val="both"/>
            </w:pPr>
            <w:r>
              <w:rPr>
                <w:rFonts w:ascii="Times New Roman"/>
                <w:b w:val="false"/>
                <w:i w:val="false"/>
                <w:color w:val="000000"/>
                <w:sz w:val="20"/>
              </w:rPr>
              <w:t>
санатсыз-мамандық бойынша жұмыс өтіліне қойылатын талаптарсыз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Қиын өмірлік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пен мейірбикелік күтім қызметтерін қажет ететін науқастарды анықтаудың ай сайынғы мониторингін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перспективасын,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жақындарымен байланыста болуына, хаттар жазуға, өтініштер жасауға, баспа басылымдарымен танысуға жәрдемдесу;</w:t>
            </w:r>
          </w:p>
          <w:p>
            <w:pPr>
              <w:spacing w:after="20"/>
              <w:ind w:left="20"/>
              <w:jc w:val="both"/>
            </w:pPr>
            <w:r>
              <w:rPr>
                <w:rFonts w:ascii="Times New Roman"/>
                <w:b w:val="false"/>
                <w:i w:val="false"/>
                <w:color w:val="000000"/>
                <w:sz w:val="20"/>
              </w:rPr>
              <w:t>
5. Арнаулы әлеуметтік қызметтерді жетілдіру бойынша ұсыныстар әзірлеу;</w:t>
            </w:r>
          </w:p>
          <w:p>
            <w:pPr>
              <w:spacing w:after="20"/>
              <w:ind w:left="20"/>
              <w:jc w:val="both"/>
            </w:pPr>
            <w:r>
              <w:rPr>
                <w:rFonts w:ascii="Times New Roman"/>
                <w:b w:val="false"/>
                <w:i w:val="false"/>
                <w:color w:val="000000"/>
                <w:sz w:val="20"/>
              </w:rPr>
              <w:t>
6. Арнаулы әлеуметтік қызметтер көрсететін қызметкерлердің қызметіне және оларды ұсыну сапасына әдістемелік басшылықты және бақылауды жүзеге асыру;</w:t>
            </w:r>
          </w:p>
          <w:p>
            <w:pPr>
              <w:spacing w:after="20"/>
              <w:ind w:left="20"/>
              <w:jc w:val="both"/>
            </w:pPr>
            <w:r>
              <w:rPr>
                <w:rFonts w:ascii="Times New Roman"/>
                <w:b w:val="false"/>
                <w:i w:val="false"/>
                <w:color w:val="000000"/>
                <w:sz w:val="20"/>
              </w:rPr>
              <w:t>
7. Қамқорлыққа алынушыларға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Тұрақты негізде біліктілікті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Неке және отбасы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7. 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8. Сыбайлас жемқорлыққа қарсы іс-қимыл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Тілдер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Тұрмыстық зорлық-зомбылықтың алдын алу туралы </w:t>
            </w:r>
            <w:r>
              <w:rPr>
                <w:rFonts w:ascii="Times New Roman"/>
                <w:b w:val="false"/>
                <w:i w:val="false"/>
                <w:color w:val="000000"/>
                <w:sz w:val="20"/>
              </w:rPr>
              <w:t>заң</w:t>
            </w:r>
            <w:r>
              <w:rPr>
                <w:rFonts w:ascii="Times New Roman"/>
                <w:b w:val="false"/>
                <w:i w:val="false"/>
                <w:color w:val="000000"/>
                <w:sz w:val="20"/>
              </w:rPr>
              <w:t>; жұмыс орнындағы қауіпсіздік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психологиясының ерекшеліктері және азаматтардың жекелеген санаттары;</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бойынша бағдарламалық-әдістемелік әдебиет;</w:t>
            </w:r>
          </w:p>
          <w:p>
            <w:pPr>
              <w:spacing w:after="20"/>
              <w:ind w:left="20"/>
              <w:jc w:val="both"/>
            </w:pPr>
            <w:r>
              <w:rPr>
                <w:rFonts w:ascii="Times New Roman"/>
                <w:b w:val="false"/>
                <w:i w:val="false"/>
                <w:color w:val="000000"/>
                <w:sz w:val="20"/>
              </w:rPr>
              <w:t>
мүгедектер, соғыс және еңбек ардагерлері үшін белгіленген әлеуметтік кепілдіктер мен артықшылықтар жүйесі;</w:t>
            </w:r>
          </w:p>
          <w:p>
            <w:pPr>
              <w:spacing w:after="20"/>
              <w:ind w:left="20"/>
              <w:jc w:val="both"/>
            </w:pPr>
            <w:r>
              <w:rPr>
                <w:rFonts w:ascii="Times New Roman"/>
                <w:b w:val="false"/>
                <w:i w:val="false"/>
                <w:color w:val="000000"/>
                <w:sz w:val="20"/>
              </w:rPr>
              <w:t>
тәрбие және әлеуметтік жұмыстың нысандары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әлеуметтік жұмысты ұйымдастыру, зейнеткерлік жастағы және мүгедек адамдарға, тұрмыстық зорлық-зомбылық құрбандарына, адам саудасының құрбандарына көмектің әлеуметтік-психологиялық аспектілері;</w:t>
            </w:r>
          </w:p>
          <w:p>
            <w:pPr>
              <w:spacing w:after="20"/>
              <w:ind w:left="20"/>
              <w:jc w:val="both"/>
            </w:pPr>
            <w:r>
              <w:rPr>
                <w:rFonts w:ascii="Times New Roman"/>
                <w:b w:val="false"/>
                <w:i w:val="false"/>
                <w:color w:val="000000"/>
                <w:sz w:val="20"/>
              </w:rPr>
              <w:t>
әлеуметтік қызмет көрсетудің отандық және халықаралық тәжірибесі;</w:t>
            </w:r>
          </w:p>
          <w:p>
            <w:pPr>
              <w:spacing w:after="20"/>
              <w:ind w:left="20"/>
              <w:jc w:val="both"/>
            </w:pPr>
            <w:r>
              <w:rPr>
                <w:rFonts w:ascii="Times New Roman"/>
                <w:b w:val="false"/>
                <w:i w:val="false"/>
                <w:color w:val="000000"/>
                <w:sz w:val="20"/>
              </w:rPr>
              <w:t>
тұрмыстық және отбасылық тәрбиенің ерекшеліктері;</w:t>
            </w:r>
          </w:p>
          <w:p>
            <w:pPr>
              <w:spacing w:after="20"/>
              <w:ind w:left="20"/>
              <w:jc w:val="both"/>
            </w:pPr>
            <w:r>
              <w:rPr>
                <w:rFonts w:ascii="Times New Roman"/>
                <w:b w:val="false"/>
                <w:i w:val="false"/>
                <w:color w:val="000000"/>
                <w:sz w:val="20"/>
              </w:rPr>
              <w:t>
Өрт қауіпсіздігі ережелері.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стресске төзімділік, командада жұмыс істеу, жауапкершілік, орындаушылық, үлкен көлемдегі ақпаратпен жұмыс істей білу.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бөлімінің (бөлімшесінің) меңгерушісі.</w:t>
            </w:r>
          </w:p>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басшысы.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w:t>
            </w:r>
          </w:p>
          <w:p>
            <w:pPr>
              <w:spacing w:after="20"/>
              <w:ind w:left="20"/>
              <w:jc w:val="both"/>
            </w:pPr>
            <w:r>
              <w:rPr>
                <w:rFonts w:ascii="Times New Roman"/>
                <w:b w:val="false"/>
                <w:i w:val="false"/>
                <w:color w:val="000000"/>
                <w:sz w:val="20"/>
              </w:rPr>
              <w:t>
жоғары санатты: техникалық және кәсіптік (арнаулы орта, кәсіптік орта) әлеуметтік, экономикалық, педагогикалық, медициналық, психологиялық және біліктілігі орта деңгейдегі бірінші санатты маман лауазымындағы жұмыс өтілі кемінде 2 жыл;</w:t>
            </w:r>
          </w:p>
          <w:p>
            <w:pPr>
              <w:spacing w:after="20"/>
              <w:ind w:left="20"/>
              <w:jc w:val="both"/>
            </w:pPr>
            <w:r>
              <w:rPr>
                <w:rFonts w:ascii="Times New Roman"/>
                <w:b w:val="false"/>
                <w:i w:val="false"/>
                <w:color w:val="000000"/>
                <w:sz w:val="20"/>
              </w:rPr>
              <w:t>
бірінші санатты: техникалық және кәсіптік (арнаулы орта, кәсіптік орта) Әлеуметтік, педагогикалық, медициналық, психологиялық және біліктілігі орта деңгейдегі екінші санатты маман лауазымындағы жұмыс өтілі кемінде 1 жыл;</w:t>
            </w:r>
          </w:p>
          <w:p>
            <w:pPr>
              <w:spacing w:after="20"/>
              <w:ind w:left="20"/>
              <w:jc w:val="both"/>
            </w:pPr>
            <w:r>
              <w:rPr>
                <w:rFonts w:ascii="Times New Roman"/>
                <w:b w:val="false"/>
                <w:i w:val="false"/>
                <w:color w:val="000000"/>
                <w:sz w:val="20"/>
              </w:rPr>
              <w:t>
екінші санат: техникалық және кәсіптік (арнаулы орта, кәсіптік орта) әлеуметтік, экономикалық, педагогикалық, медициналық, психологиялық және біліктілігі орта деңгейдегі санаты жоқ маман лауазымындағы жұмыс өтілі кемінде 1 жыл;</w:t>
            </w:r>
          </w:p>
          <w:p>
            <w:pPr>
              <w:spacing w:after="20"/>
              <w:ind w:left="20"/>
              <w:jc w:val="both"/>
            </w:pPr>
            <w:r>
              <w:rPr>
                <w:rFonts w:ascii="Times New Roman"/>
                <w:b w:val="false"/>
                <w:i w:val="false"/>
                <w:color w:val="000000"/>
                <w:sz w:val="20"/>
              </w:rPr>
              <w:t>
санатсыз: техникалық және кәсіптік (арнаулы орта, кәсіптік орта) әлеуметтік, экономикалық, педагогикалық, медициналық, психологиялық немесе негізгі орта білім және әлеуметтік даярлық бойынша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(арнаулы орта, кәсіптік орта) әлеуметтік, экономикалық, педагогикалық, медициналық, психологиялық білім немесе негізгі орта білім және әлеуметтік даярлық бойынша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Қызмет көрсету аймағында тұратын және бөгде адамның көмегіне мұқтаж жалғызілікті қарттар мен еңбекке жарамсыз азаматтарды; қызмет көрсету аймағында тұратын және бөгде адамның көмегіне мұқтаж, психоневрологиялық аурулары бар мүгедек балалар мен 18 жастан асқан мүгедек адамдарды анықтайды;</w:t>
            </w:r>
          </w:p>
          <w:p>
            <w:pPr>
              <w:spacing w:after="20"/>
              <w:ind w:left="20"/>
              <w:jc w:val="both"/>
            </w:pPr>
            <w:r>
              <w:rPr>
                <w:rFonts w:ascii="Times New Roman"/>
                <w:b w:val="false"/>
                <w:i w:val="false"/>
                <w:color w:val="000000"/>
                <w:sz w:val="20"/>
              </w:rPr>
              <w:t>
2. Әлеуметтік қызметтерді алушының қаражаты есебінен сатып алу және үйге азық-түлік, бірінші қажеттіліктегі өнеркәсіптік тауарлар, санитария және гигиена құралдары, дәрілік заттар мен медициналық мақсаттағы бұйымдар, күтім құралдары, кітаптар, газеттер, журналдар жеткізу.</w:t>
            </w:r>
          </w:p>
          <w:p>
            <w:pPr>
              <w:spacing w:after="20"/>
              <w:ind w:left="20"/>
              <w:jc w:val="both"/>
            </w:pPr>
            <w:r>
              <w:rPr>
                <w:rFonts w:ascii="Times New Roman"/>
                <w:b w:val="false"/>
                <w:i w:val="false"/>
                <w:color w:val="000000"/>
                <w:sz w:val="20"/>
              </w:rPr>
              <w:t>
3. Тамақ дайындауға көмек көрсету.</w:t>
            </w:r>
          </w:p>
          <w:p>
            <w:pPr>
              <w:spacing w:after="20"/>
              <w:ind w:left="20"/>
              <w:jc w:val="both"/>
            </w:pPr>
            <w:r>
              <w:rPr>
                <w:rFonts w:ascii="Times New Roman"/>
                <w:b w:val="false"/>
                <w:i w:val="false"/>
                <w:color w:val="000000"/>
                <w:sz w:val="20"/>
              </w:rPr>
              <w:t>
4. Тұрғын үй-жайларды, оның ішінде арнайы жуғыш және импровизацияланған құралдардың көмегімен тазалауды жүргізу.</w:t>
            </w:r>
          </w:p>
          <w:p>
            <w:pPr>
              <w:spacing w:after="20"/>
              <w:ind w:left="20"/>
              <w:jc w:val="both"/>
            </w:pPr>
            <w:r>
              <w:rPr>
                <w:rFonts w:ascii="Times New Roman"/>
                <w:b w:val="false"/>
                <w:i w:val="false"/>
                <w:color w:val="000000"/>
                <w:sz w:val="20"/>
              </w:rPr>
              <w:t>
5. Электрмен, газбен және сумен жабдықтау есептегіштерінің көрсеткіштерін алу, Тұрғын үй-коммуналдық қызметтерге ақы төлеу түбіртектерін толтыру.</w:t>
            </w:r>
          </w:p>
          <w:p>
            <w:pPr>
              <w:spacing w:after="20"/>
              <w:ind w:left="20"/>
              <w:jc w:val="both"/>
            </w:pPr>
            <w:r>
              <w:rPr>
                <w:rFonts w:ascii="Times New Roman"/>
                <w:b w:val="false"/>
                <w:i w:val="false"/>
                <w:color w:val="000000"/>
                <w:sz w:val="20"/>
              </w:rPr>
              <w:t>
6. Халыққа заттарды жуу, жөндеу, химиялық тазалау, үй-жайларды жинау, тұрғын үй-жайларды жөндеу бойынша қызмет көрсететін ұйымдармен өзара іс-қимыл жасау.</w:t>
            </w:r>
          </w:p>
          <w:p>
            <w:pPr>
              <w:spacing w:after="20"/>
              <w:ind w:left="20"/>
              <w:jc w:val="both"/>
            </w:pPr>
            <w:r>
              <w:rPr>
                <w:rFonts w:ascii="Times New Roman"/>
                <w:b w:val="false"/>
                <w:i w:val="false"/>
                <w:color w:val="000000"/>
                <w:sz w:val="20"/>
              </w:rPr>
              <w:t>
7. Өз қызметінің бағыттары бойынша қажетті құжаттаманы ресімдеу.</w:t>
            </w:r>
          </w:p>
          <w:p>
            <w:pPr>
              <w:spacing w:after="20"/>
              <w:ind w:left="20"/>
              <w:jc w:val="both"/>
            </w:pPr>
            <w:r>
              <w:rPr>
                <w:rFonts w:ascii="Times New Roman"/>
                <w:b w:val="false"/>
                <w:i w:val="false"/>
                <w:color w:val="000000"/>
                <w:sz w:val="20"/>
              </w:rPr>
              <w:t>
8. Өз қызметінде ақпараттық-коммуникациялық технологияларды, оның ішінде интернет-ресурстарды пайдалану.</w:t>
            </w:r>
          </w:p>
          <w:p>
            <w:pPr>
              <w:spacing w:after="20"/>
              <w:ind w:left="20"/>
              <w:jc w:val="both"/>
            </w:pPr>
            <w:r>
              <w:rPr>
                <w:rFonts w:ascii="Times New Roman"/>
                <w:b w:val="false"/>
                <w:i w:val="false"/>
                <w:color w:val="000000"/>
                <w:sz w:val="20"/>
              </w:rPr>
              <w:t>
9. 18 жастан асқан балалар мен адамдарға өзіне-өзі қызмет көрсету, мінез-құлық, өзін-өзі бақылау және қарым-қатынас дағдыларын үйретеді;</w:t>
            </w:r>
          </w:p>
          <w:p>
            <w:pPr>
              <w:spacing w:after="20"/>
              <w:ind w:left="20"/>
              <w:jc w:val="both"/>
            </w:pPr>
            <w:r>
              <w:rPr>
                <w:rFonts w:ascii="Times New Roman"/>
                <w:b w:val="false"/>
                <w:i w:val="false"/>
                <w:color w:val="000000"/>
                <w:sz w:val="20"/>
              </w:rPr>
              <w:t>
10. Бала мен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11. Ата-аналармен және олардың отбасы мүшелерімен оңалту іс-шараларын іске асыру және отбасында 18 жастан асқан бала мен адамдарды бейімдеу, қызмет көрсетілетін балалар мен 18 жастан асқан адамдарға ауруханада бару (ауруханаға жатқызылған жағдайда) бойынша жұмыс жүргізеді;</w:t>
            </w:r>
          </w:p>
          <w:p>
            <w:pPr>
              <w:spacing w:after="20"/>
              <w:ind w:left="20"/>
              <w:jc w:val="both"/>
            </w:pPr>
            <w:r>
              <w:rPr>
                <w:rFonts w:ascii="Times New Roman"/>
                <w:b w:val="false"/>
                <w:i w:val="false"/>
                <w:color w:val="000000"/>
                <w:sz w:val="20"/>
              </w:rPr>
              <w:t>
12. Баланың ата-аналарына және 18 жастан асқан адамдарға науқас балаға және 18 жастан асқан адамға жалпы күтім жасаудың практикалық дағдыларына, баланың және 18 жастан асқан адамдардың дамуына ықпал ететін әдістер мен тәсілдерге, қозғалыс және әлеуметтік дағдыларға оқыту жүргізеді;</w:t>
            </w:r>
          </w:p>
          <w:p>
            <w:pPr>
              <w:spacing w:after="20"/>
              <w:ind w:left="20"/>
              <w:jc w:val="both"/>
            </w:pPr>
            <w:r>
              <w:rPr>
                <w:rFonts w:ascii="Times New Roman"/>
                <w:b w:val="false"/>
                <w:i w:val="false"/>
                <w:color w:val="000000"/>
                <w:sz w:val="20"/>
              </w:rPr>
              <w:t>
13. 18 жастан асқан балалар мен адамдарға және ата 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14. Қорғаншылықты, қамқоршылықты белгілеу, жәрдемақы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15. Қайырымдылық қорларының, демеушілердің, заңнамаға қайшы келмейтін көздердің қаражаты есебінен аз қамтылған, атаулы әлеуметтік көмек, басқа да гуманитарлық көмек қатарындағы балалар мен 18 жастан асқан адамдарды тәрбиелеп отырған отбасыларға бөлуге жәрдемдеседі;</w:t>
            </w:r>
          </w:p>
          <w:p>
            <w:pPr>
              <w:spacing w:after="20"/>
              <w:ind w:left="20"/>
              <w:jc w:val="both"/>
            </w:pPr>
            <w:r>
              <w:rPr>
                <w:rFonts w:ascii="Times New Roman"/>
                <w:b w:val="false"/>
                <w:i w:val="false"/>
                <w:color w:val="000000"/>
                <w:sz w:val="20"/>
              </w:rPr>
              <w:t>
16.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6. Өрт қауіпсіздігі ережелері;</w:t>
            </w:r>
          </w:p>
          <w:p>
            <w:pPr>
              <w:spacing w:after="20"/>
              <w:ind w:left="20"/>
              <w:jc w:val="both"/>
            </w:pPr>
            <w:r>
              <w:rPr>
                <w:rFonts w:ascii="Times New Roman"/>
                <w:b w:val="false"/>
                <w:i w:val="false"/>
                <w:color w:val="000000"/>
                <w:sz w:val="20"/>
              </w:rPr>
              <w:t>
еңбекке жарамсыз жалғызбасты азаматтарға әлеуметтік-тұрмыстық қызмет көрсетуді ұйымдастыру жөніндегі негізгі қағидаттар;</w:t>
            </w:r>
          </w:p>
          <w:p>
            <w:pPr>
              <w:spacing w:after="20"/>
              <w:ind w:left="20"/>
              <w:jc w:val="both"/>
            </w:pPr>
            <w:r>
              <w:rPr>
                <w:rFonts w:ascii="Times New Roman"/>
                <w:b w:val="false"/>
                <w:i w:val="false"/>
                <w:color w:val="000000"/>
                <w:sz w:val="20"/>
              </w:rPr>
              <w:t>
егде жастағы адамдардың психологиялық және физиологиялық ерекшеліктері;</w:t>
            </w:r>
          </w:p>
          <w:p>
            <w:pPr>
              <w:spacing w:after="20"/>
              <w:ind w:left="20"/>
              <w:jc w:val="both"/>
            </w:pPr>
            <w:r>
              <w:rPr>
                <w:rFonts w:ascii="Times New Roman"/>
                <w:b w:val="false"/>
                <w:i w:val="false"/>
                <w:color w:val="000000"/>
                <w:sz w:val="20"/>
              </w:rPr>
              <w:t>
коммуналдық-тұрмыстық қызмет көрсетуді ұйымдастыру;</w:t>
            </w:r>
          </w:p>
          <w:p>
            <w:pPr>
              <w:spacing w:after="20"/>
              <w:ind w:left="20"/>
              <w:jc w:val="both"/>
            </w:pPr>
            <w:r>
              <w:rPr>
                <w:rFonts w:ascii="Times New Roman"/>
                <w:b w:val="false"/>
                <w:i w:val="false"/>
                <w:color w:val="000000"/>
                <w:sz w:val="20"/>
              </w:rPr>
              <w:t>
үйде қарттарға, еңбекке жарамсыз азаматтарға күтім жасау бойынша санитарлық-гигиеналық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w:t>
            </w:r>
          </w:p>
          <w:p>
            <w:pPr>
              <w:spacing w:after="20"/>
              <w:ind w:left="20"/>
              <w:jc w:val="both"/>
            </w:pPr>
            <w:r>
              <w:rPr>
                <w:rFonts w:ascii="Times New Roman"/>
                <w:b w:val="false"/>
                <w:i w:val="false"/>
                <w:color w:val="000000"/>
                <w:sz w:val="20"/>
              </w:rPr>
              <w:t>
еңбек заңнамасының негіздері.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эмоционалды жауаптылық, топтық жұмыс, жауапкершілік, орындаушылық, риясыздық.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деңгей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Білікетілік байланысы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адамдарға күтім жасау жөніндегі әлеуметтік қызметкер</w:t>
            </w:r>
          </w:p>
          <w:p>
            <w:pPr>
              <w:spacing w:after="20"/>
              <w:ind w:left="20"/>
              <w:jc w:val="both"/>
            </w:pPr>
            <w:r>
              <w:rPr>
                <w:rFonts w:ascii="Times New Roman"/>
                <w:b w:val="false"/>
                <w:i w:val="false"/>
                <w:color w:val="000000"/>
                <w:sz w:val="20"/>
              </w:rPr>
              <w:t>
Психоневрологиялық аурулары бар 18 жастан асқан мүгедектігі бар балаларды және мүгедектігі бар адамдарды күту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қызметкер (Кейс менеджер отбасын сүйемелдеу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санатты: жоғары (немесе жоғары оқу орнынан кейінгі) білімі (әлеуметтік, экономикалық, психологиялық, педагогикалық, медициналық) және біліктілігі жоғары деңгейдегі бірінші санатты маман ретінде жұмыс өтілі кемінде 2 жыл;</w:t>
            </w:r>
          </w:p>
          <w:p>
            <w:pPr>
              <w:spacing w:after="20"/>
              <w:ind w:left="20"/>
              <w:jc w:val="both"/>
            </w:pPr>
            <w:r>
              <w:rPr>
                <w:rFonts w:ascii="Times New Roman"/>
                <w:b w:val="false"/>
                <w:i w:val="false"/>
                <w:color w:val="000000"/>
                <w:sz w:val="20"/>
              </w:rPr>
              <w:t>
бірінші санатты: жоғары (немесе жоғары оқу орнынан кейінгі) білім (әлеуметтік, экономикалық, психологиялық, педагогикалық, медициналық) және біліктілігі жоғары деңгейдегі екінші санатты маман ретінде жұмыс өтілі кемінде 1 жыл;</w:t>
            </w:r>
          </w:p>
          <w:p>
            <w:pPr>
              <w:spacing w:after="20"/>
              <w:ind w:left="20"/>
              <w:jc w:val="both"/>
            </w:pPr>
            <w:r>
              <w:rPr>
                <w:rFonts w:ascii="Times New Roman"/>
                <w:b w:val="false"/>
                <w:i w:val="false"/>
                <w:color w:val="000000"/>
                <w:sz w:val="20"/>
              </w:rPr>
              <w:t>
екінші санат: жоғары (немесе жоғары оқу орнынан кейінгі) білім (әлеуметтік, экономикалық, психологиялық, педагогикалық, медициналық) және біліктілігі жоғары деңгейдегі санаты жоқ маман ретінде кемінде 1 жыл жұмыс өтілі;</w:t>
            </w:r>
          </w:p>
          <w:p>
            <w:pPr>
              <w:spacing w:after="20"/>
              <w:ind w:left="20"/>
              <w:jc w:val="both"/>
            </w:pPr>
            <w:r>
              <w:rPr>
                <w:rFonts w:ascii="Times New Roman"/>
                <w:b w:val="false"/>
                <w:i w:val="false"/>
                <w:color w:val="000000"/>
                <w:sz w:val="20"/>
              </w:rPr>
              <w:t>
санатсыз: жоғары (немесе жоғары оқу орнынан кейінгі) білімі (әлеуметтік, экономикалық, психологиялық, педагогикалық, медициналық), жұмыс өтіліне талаптар қойылмайды;</w:t>
            </w:r>
          </w:p>
          <w:p>
            <w:pPr>
              <w:spacing w:after="20"/>
              <w:ind w:left="20"/>
              <w:jc w:val="both"/>
            </w:pPr>
            <w:r>
              <w:rPr>
                <w:rFonts w:ascii="Times New Roman"/>
                <w:b w:val="false"/>
                <w:i w:val="false"/>
                <w:color w:val="000000"/>
                <w:sz w:val="20"/>
              </w:rPr>
              <w:t>
біліктілігі орта деңгейдегі маман:</w:t>
            </w:r>
          </w:p>
          <w:p>
            <w:pPr>
              <w:spacing w:after="20"/>
              <w:ind w:left="20"/>
              <w:jc w:val="both"/>
            </w:pPr>
            <w:r>
              <w:rPr>
                <w:rFonts w:ascii="Times New Roman"/>
                <w:b w:val="false"/>
                <w:i w:val="false"/>
                <w:color w:val="000000"/>
                <w:sz w:val="20"/>
              </w:rPr>
              <w:t>
жоғары санатты: техникалық және кәсіптік (арнаулы орта, кәсіптік орта) білім (әлеуметтік, экономикалық, психологиялық, педагогикалық, медициналық) және бірінші санатты біліктілігі орта деңгейдегі маман лауазымындағы жұмыс өтілі кемінде 2 жыл;</w:t>
            </w:r>
          </w:p>
          <w:p>
            <w:pPr>
              <w:spacing w:after="20"/>
              <w:ind w:left="20"/>
              <w:jc w:val="both"/>
            </w:pPr>
            <w:r>
              <w:rPr>
                <w:rFonts w:ascii="Times New Roman"/>
                <w:b w:val="false"/>
                <w:i w:val="false"/>
                <w:color w:val="000000"/>
                <w:sz w:val="20"/>
              </w:rPr>
              <w:t>
бірінші санаттағы: техникалық және кәсіптік (арнаулы орта, кәсіптік орта) білім (әлеуметтік, экономикалық, психологиялық, педагогикалық, медициналық) және екінші санаттағы біліктілігі орта деңгейдегі маман лауазымындағы жұмыс өтілі кемінде 1 жыл;</w:t>
            </w:r>
          </w:p>
          <w:p>
            <w:pPr>
              <w:spacing w:after="20"/>
              <w:ind w:left="20"/>
              <w:jc w:val="both"/>
            </w:pPr>
            <w:r>
              <w:rPr>
                <w:rFonts w:ascii="Times New Roman"/>
                <w:b w:val="false"/>
                <w:i w:val="false"/>
                <w:color w:val="000000"/>
                <w:sz w:val="20"/>
              </w:rPr>
              <w:t>
екінші санатты: техникалық және кәсіптік (арнаулы орта, кәсіптік орта) білім (әлеуметтік, экономикалық, психологиялық, педагогикалық, медициналық) және біліктілігі орта деңгейдегі санаты жоқ маман лауазымындағы жұмыс өтілі кемінде 1 жыл;</w:t>
            </w:r>
          </w:p>
          <w:p>
            <w:pPr>
              <w:spacing w:after="20"/>
              <w:ind w:left="20"/>
              <w:jc w:val="both"/>
            </w:pPr>
            <w:r>
              <w:rPr>
                <w:rFonts w:ascii="Times New Roman"/>
                <w:b w:val="false"/>
                <w:i w:val="false"/>
                <w:color w:val="000000"/>
                <w:sz w:val="20"/>
              </w:rPr>
              <w:t>
санатсыз: техникалық және кәсіптік (арнаулы орта, кәсіптік орта) білім (әлеуметтік, экономикалық, психологиялық, педагогикалық, медициналық) немесе негізгі орта білім және әлеуметтік даярлық бойынша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экономикалық, педагогикалық, медициналық, психологиялық білім, техникалық және кәсіптік (арнаулы орта, кәсіптік орта) білім (әлеуметтік, экономикалық, психологиялық, педагогикалық, медициналық)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ұйымдастыру және ұсыну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қызметтерге мұқтаждықтың туындауының алдын алу бойынша іс-шаралар өткізу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Бөлім меңгерушісі бекіткен кесте (жоспар) бойынша жұмысты орындайды;</w:t>
            </w:r>
          </w:p>
          <w:p>
            <w:pPr>
              <w:spacing w:after="20"/>
              <w:ind w:left="20"/>
              <w:jc w:val="both"/>
            </w:pPr>
            <w:r>
              <w:rPr>
                <w:rFonts w:ascii="Times New Roman"/>
                <w:b w:val="false"/>
                <w:i w:val="false"/>
                <w:color w:val="000000"/>
                <w:sz w:val="20"/>
              </w:rPr>
              <w:t>
2. Қызмет көрсету аймағында тұратын және бөгде адамдардың көмегіне мұқтаж мүгедектігі бар балаларды және психоневрологиялық аурулары бар 18 жастан асқан адамдарды (бұдан әрі – балалар мен 18 жастан асқан адамдар) анықтайды;</w:t>
            </w:r>
          </w:p>
          <w:p>
            <w:pPr>
              <w:spacing w:after="20"/>
              <w:ind w:left="20"/>
              <w:jc w:val="both"/>
            </w:pPr>
            <w:r>
              <w:rPr>
                <w:rFonts w:ascii="Times New Roman"/>
                <w:b w:val="false"/>
                <w:i w:val="false"/>
                <w:color w:val="000000"/>
                <w:sz w:val="20"/>
              </w:rPr>
              <w:t>
3. 18 жастан асқан балалар мен адамдарға өзіне-өзі қызмет көрсету, мінез-құлық, өзін-өзі бақылау және қарым-қатынас дағдыларын үйретеді;</w:t>
            </w:r>
          </w:p>
          <w:p>
            <w:pPr>
              <w:spacing w:after="20"/>
              <w:ind w:left="20"/>
              <w:jc w:val="both"/>
            </w:pPr>
            <w:r>
              <w:rPr>
                <w:rFonts w:ascii="Times New Roman"/>
                <w:b w:val="false"/>
                <w:i w:val="false"/>
                <w:color w:val="000000"/>
                <w:sz w:val="20"/>
              </w:rPr>
              <w:t>
4. Бала мен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5. Ата-аналармен және олардың отбасы мүшелерімен оңалту іс-шараларын іске асыру және отбасында 18 жастан асқан бала мен адамдарды бейімдеу, қызмет көрсетілетін балалар мен 18 жастан асқан адамдарға ауруханада бару (ауруханаға жатқызылған жағдайда) бойынша жұмыс жүргізеді;</w:t>
            </w:r>
          </w:p>
          <w:p>
            <w:pPr>
              <w:spacing w:after="20"/>
              <w:ind w:left="20"/>
              <w:jc w:val="both"/>
            </w:pPr>
            <w:r>
              <w:rPr>
                <w:rFonts w:ascii="Times New Roman"/>
                <w:b w:val="false"/>
                <w:i w:val="false"/>
                <w:color w:val="000000"/>
                <w:sz w:val="20"/>
              </w:rPr>
              <w:t>
6. Баланың ата-аналарына және 18 жастан асқан адамдарға науқас балаға және 18 жастан асқан адамға жалпы күтім жасаудың практикалық дағдыларына, баланың және 18 жастан асқан адамдардың дамуына ықпал ететін әдістер мен тәсілдерге, қозғалыс және әлеуметтік дағдыларға оқыту жүргізеді;</w:t>
            </w:r>
          </w:p>
          <w:p>
            <w:pPr>
              <w:spacing w:after="20"/>
              <w:ind w:left="20"/>
              <w:jc w:val="both"/>
            </w:pPr>
            <w:r>
              <w:rPr>
                <w:rFonts w:ascii="Times New Roman"/>
                <w:b w:val="false"/>
                <w:i w:val="false"/>
                <w:color w:val="000000"/>
                <w:sz w:val="20"/>
              </w:rPr>
              <w:t>
7. 18 жастан асқан балалар мен адамдарға және ата 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8. Қорғаншылықты, қамқоршылықты белгілеу, жәрдемақы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9. Қайырымдылық қорларының, демеушілердің, заңнамаға қайшы келмейтін көздердің қаражаты есебінен аз қамтылған, атаулы әлеуметтік көмек, басқа да гуманитарлық көмек қатарындағы балалар мен 18 жастан асқан адамдарды тәрбиелеп отырған отбасыларға бөлуге жәрдемдеседі;</w:t>
            </w:r>
          </w:p>
          <w:p>
            <w:pPr>
              <w:spacing w:after="20"/>
              <w:ind w:left="20"/>
              <w:jc w:val="both"/>
            </w:pPr>
            <w:r>
              <w:rPr>
                <w:rFonts w:ascii="Times New Roman"/>
                <w:b w:val="false"/>
                <w:i w:val="false"/>
                <w:color w:val="000000"/>
                <w:sz w:val="20"/>
              </w:rPr>
              <w:t>
10.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p>
            <w:pPr>
              <w:spacing w:after="20"/>
              <w:ind w:left="20"/>
              <w:jc w:val="both"/>
            </w:pPr>
            <w:r>
              <w:rPr>
                <w:rFonts w:ascii="Times New Roman"/>
                <w:b w:val="false"/>
                <w:i w:val="false"/>
                <w:color w:val="000000"/>
                <w:sz w:val="20"/>
              </w:rPr>
              <w:t>
11. Жұмысқа талдау жүргізеді, есептерді белгіленген мерзімде ұсынады;</w:t>
            </w:r>
          </w:p>
          <w:p>
            <w:pPr>
              <w:spacing w:after="20"/>
              <w:ind w:left="20"/>
              <w:jc w:val="both"/>
            </w:pPr>
            <w:r>
              <w:rPr>
                <w:rFonts w:ascii="Times New Roman"/>
                <w:b w:val="false"/>
                <w:i w:val="false"/>
                <w:color w:val="000000"/>
                <w:sz w:val="20"/>
              </w:rPr>
              <w:t>
12. Өрт қауіпсіздігі ережелерінің орындалуын қамтамасыз етеді.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5. Өрт қауіпсіздігі ережелері.</w:t>
            </w:r>
          </w:p>
          <w:p>
            <w:pPr>
              <w:spacing w:after="20"/>
              <w:ind w:left="20"/>
              <w:jc w:val="both"/>
            </w:pPr>
            <w:r>
              <w:rPr>
                <w:rFonts w:ascii="Times New Roman"/>
                <w:b w:val="false"/>
                <w:i w:val="false"/>
                <w:color w:val="000000"/>
                <w:sz w:val="20"/>
              </w:rPr>
              <w:t>
18 жастан асқан балалар мен адамдарға әлеуметтік-тұрмыстық қызмет көрсетуді ұйымдастырудың негізгі қағидаттары;</w:t>
            </w:r>
          </w:p>
          <w:p>
            <w:pPr>
              <w:spacing w:after="20"/>
              <w:ind w:left="20"/>
              <w:jc w:val="both"/>
            </w:pPr>
            <w:r>
              <w:rPr>
                <w:rFonts w:ascii="Times New Roman"/>
                <w:b w:val="false"/>
                <w:i w:val="false"/>
                <w:color w:val="000000"/>
                <w:sz w:val="20"/>
              </w:rPr>
              <w:t>
коммуналдық-тұрмыстық қызмет көрсетуді ұйымдастыру;</w:t>
            </w:r>
          </w:p>
          <w:p>
            <w:pPr>
              <w:spacing w:after="20"/>
              <w:ind w:left="20"/>
              <w:jc w:val="both"/>
            </w:pPr>
            <w:r>
              <w:rPr>
                <w:rFonts w:ascii="Times New Roman"/>
                <w:b w:val="false"/>
                <w:i w:val="false"/>
                <w:color w:val="000000"/>
                <w:sz w:val="20"/>
              </w:rPr>
              <w:t>
үйде 18 жастан асқан балаларға және адамдарға күтім жасау бойынша санитарлық-гигиеналық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 еңбек заңнамасының негіздері.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эмоционалды жауаптылық, топтық жұмыс, жауапкершілік, орындаушылық, риясыздық.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анықтау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адамдарға күтім жасау жөніндегі әлеуметтік қызметкер</w:t>
            </w:r>
          </w:p>
          <w:p>
            <w:pPr>
              <w:spacing w:after="20"/>
              <w:ind w:left="20"/>
              <w:jc w:val="both"/>
            </w:pPr>
            <w:r>
              <w:rPr>
                <w:rFonts w:ascii="Times New Roman"/>
                <w:b w:val="false"/>
                <w:i w:val="false"/>
                <w:color w:val="000000"/>
                <w:sz w:val="20"/>
              </w:rPr>
              <w:t>
Психоневрологиялық аурулары бар 18 жастан асқан мүгедектігі бар балаларды және мүгедектігі бар адамдарды күту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анықтау жөніндегі әлеуметтік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анықтау жөніндегі әлеуметтік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Халықты әлеуметтік қорғау қызметінің маманы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Халықты әлеуметтік қорғау және жұмыспен қамту лауазымдарының үлгілік біліктілік сипаттамаларына сәйкес кәсіп үшін біліктілік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санатты – жоғары (немесе жоғары оқу орнынан кейінгі) әлеуметтік, психологиялық, педагогикалық, медициналық білімі және біліктілігі жоғары деңгейдегі бірінші санатты маман ретіндегі жұмыс өтілі кемінде 3 жыл;</w:t>
            </w:r>
          </w:p>
          <w:p>
            <w:pPr>
              <w:spacing w:after="20"/>
              <w:ind w:left="20"/>
              <w:jc w:val="both"/>
            </w:pPr>
            <w:r>
              <w:rPr>
                <w:rFonts w:ascii="Times New Roman"/>
                <w:b w:val="false"/>
                <w:i w:val="false"/>
                <w:color w:val="000000"/>
                <w:sz w:val="20"/>
              </w:rPr>
              <w:t>
бірінші санатты – жоғары (немесе жоғары оқу орнынан кейінгі) әлеуметтік, психологиялық, педагогикалық, медициналық білімі және біліктілігі жоғары деңгейдегі екінші санатты маман ретінде жұмыс өтілі кемінде 2 жыл;</w:t>
            </w:r>
          </w:p>
          <w:p>
            <w:pPr>
              <w:spacing w:after="20"/>
              <w:ind w:left="20"/>
              <w:jc w:val="both"/>
            </w:pPr>
            <w:r>
              <w:rPr>
                <w:rFonts w:ascii="Times New Roman"/>
                <w:b w:val="false"/>
                <w:i w:val="false"/>
                <w:color w:val="000000"/>
                <w:sz w:val="20"/>
              </w:rPr>
              <w:t>
екінші санаттағы – жоғары (немесе жоғары оқу орнынан кейінгі) әлеуметтік, психологиялық, педагогикалық, медициналық білім және біліктілігі жоғары деңгейдегі санаты жоқ маман ретінде кемінде 2 жыл жұмыс өтілі;</w:t>
            </w:r>
          </w:p>
          <w:p>
            <w:pPr>
              <w:spacing w:after="20"/>
              <w:ind w:left="20"/>
              <w:jc w:val="both"/>
            </w:pPr>
            <w:r>
              <w:rPr>
                <w:rFonts w:ascii="Times New Roman"/>
                <w:b w:val="false"/>
                <w:i w:val="false"/>
                <w:color w:val="000000"/>
                <w:sz w:val="20"/>
              </w:rPr>
              <w:t>
санатсыз-мамандық бойынша жұмыс өтіліне қойылатын талаптарсыз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Арнаулы әлеуметтік қызметтерге қажеттілікті анықтау және бағалауды жүргізуге қатысуды ұйымдастыру.</w:t>
            </w:r>
          </w:p>
          <w:p>
            <w:pPr>
              <w:spacing w:after="20"/>
              <w:ind w:left="20"/>
              <w:jc w:val="both"/>
            </w:pPr>
            <w:r>
              <w:rPr>
                <w:rFonts w:ascii="Times New Roman"/>
                <w:b w:val="false"/>
                <w:i w:val="false"/>
                <w:color w:val="000000"/>
                <w:sz w:val="20"/>
              </w:rPr>
              <w:t>
2. Арнаулы әлеуметтік қызметтерге қажеттілікті бағалауды және айқындауды жүзеге асыру.</w:t>
            </w:r>
          </w:p>
          <w:p>
            <w:pPr>
              <w:spacing w:after="20"/>
              <w:ind w:left="20"/>
              <w:jc w:val="both"/>
            </w:pPr>
            <w:r>
              <w:rPr>
                <w:rFonts w:ascii="Times New Roman"/>
                <w:b w:val="false"/>
                <w:i w:val="false"/>
                <w:color w:val="000000"/>
                <w:sz w:val="20"/>
              </w:rPr>
              <w:t>
3. Медициналық-әлеуметтік және құқықтық қызметтер көрсету.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Арнаулы әлеуметтік қызметтерге қажеттілікті бағалау және анықтау жүргізуге қатысуды ұйымдастыру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жағдайларға мұқтаж қажеттіліктерді бағалауды және айқындауды жүргізуді ұйымдастыру.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Тиісті теориялық және практикалық білімді меңгеру.</w:t>
            </w:r>
          </w:p>
          <w:p>
            <w:pPr>
              <w:spacing w:after="20"/>
              <w:ind w:left="20"/>
              <w:jc w:val="both"/>
            </w:pPr>
            <w:r>
              <w:rPr>
                <w:rFonts w:ascii="Times New Roman"/>
                <w:b w:val="false"/>
                <w:i w:val="false"/>
                <w:color w:val="000000"/>
                <w:sz w:val="20"/>
              </w:rPr>
              <w:t>
2. Кәсіби шеберлікті үнемі жетілдіріп отыру.</w:t>
            </w:r>
          </w:p>
          <w:p>
            <w:pPr>
              <w:spacing w:after="20"/>
              <w:ind w:left="20"/>
              <w:jc w:val="both"/>
            </w:pPr>
            <w:r>
              <w:rPr>
                <w:rFonts w:ascii="Times New Roman"/>
                <w:b w:val="false"/>
                <w:i w:val="false"/>
                <w:color w:val="000000"/>
                <w:sz w:val="20"/>
              </w:rPr>
              <w:t>
3. Көрсетілетін арнаулы әлеуметтік қызметтердің сапасын қамтамасыз ету.</w:t>
            </w:r>
          </w:p>
          <w:p>
            <w:pPr>
              <w:spacing w:after="20"/>
              <w:ind w:left="20"/>
              <w:jc w:val="both"/>
            </w:pPr>
            <w:r>
              <w:rPr>
                <w:rFonts w:ascii="Times New Roman"/>
                <w:b w:val="false"/>
                <w:i w:val="false"/>
                <w:color w:val="000000"/>
                <w:sz w:val="20"/>
              </w:rPr>
              <w:t>
4. Қорғаншылықты, қамқоршылықты ресімдеу, интернат - үйлерге, аумақтық орталықтарға белгілеу.</w:t>
            </w:r>
          </w:p>
          <w:p>
            <w:pPr>
              <w:spacing w:after="20"/>
              <w:ind w:left="20"/>
              <w:jc w:val="both"/>
            </w:pPr>
            <w:r>
              <w:rPr>
                <w:rFonts w:ascii="Times New Roman"/>
                <w:b w:val="false"/>
                <w:i w:val="false"/>
                <w:color w:val="000000"/>
                <w:sz w:val="20"/>
              </w:rPr>
              <w:t>
5. Психологиялық жұмыс/қолдау дағдыларына ие болу.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Неке және отбасы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4.Мүгедек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5.Бала құқықтары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11038 болып тіркелген);</w:t>
            </w:r>
          </w:p>
          <w:p>
            <w:pPr>
              <w:spacing w:after="20"/>
              <w:ind w:left="20"/>
              <w:jc w:val="both"/>
            </w:pPr>
            <w:r>
              <w:rPr>
                <w:rFonts w:ascii="Times New Roman"/>
                <w:b w:val="false"/>
                <w:i w:val="false"/>
                <w:color w:val="000000"/>
                <w:sz w:val="20"/>
              </w:rPr>
              <w:t xml:space="preserve">
7. "Арнаулы әлеуметтік қызметтерге қажеттілікті бағалау және айқындау қағидаларын бекіту туралы" Қазақстан Республикасы Денсаулық сақтау және әлеуметтік даму министрінің 2023 жылғы 2 маусымдағы № 200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32697 болып тіркелген).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Арнаулы әлеуметтік қызметтерге қажеттілікті бағалауды және айқындауды жүзеге асыру.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Арнайы әлеуметтік қызметтерге қажеттілікті талдау.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Өмірлік қиын жағдайға тап болған адамның (отбасының) арнаулы әлеуметтік қызметтерге қажеттіліктерін сапалы бағалау және айқындау.</w:t>
            </w:r>
          </w:p>
          <w:p>
            <w:pPr>
              <w:spacing w:after="20"/>
              <w:ind w:left="20"/>
              <w:jc w:val="both"/>
            </w:pPr>
            <w:r>
              <w:rPr>
                <w:rFonts w:ascii="Times New Roman"/>
                <w:b w:val="false"/>
                <w:i w:val="false"/>
                <w:color w:val="000000"/>
                <w:sz w:val="20"/>
              </w:rPr>
              <w:t>
2. Өмірлік қиын жағдайға тап болған адамға (отбасына) қатысты кемсітушілікке жол бермеу.</w:t>
            </w:r>
          </w:p>
          <w:p>
            <w:pPr>
              <w:spacing w:after="20"/>
              <w:ind w:left="20"/>
              <w:jc w:val="both"/>
            </w:pPr>
            <w:r>
              <w:rPr>
                <w:rFonts w:ascii="Times New Roman"/>
                <w:b w:val="false"/>
                <w:i w:val="false"/>
                <w:color w:val="000000"/>
                <w:sz w:val="20"/>
              </w:rPr>
              <w:t>
3. Өмірлік қиын жағдайға тап болған адам (отбасы) туралы құпия ақпаратты жария етпеу.</w:t>
            </w:r>
          </w:p>
          <w:p>
            <w:pPr>
              <w:spacing w:after="20"/>
              <w:ind w:left="20"/>
              <w:jc w:val="both"/>
            </w:pPr>
            <w:r>
              <w:rPr>
                <w:rFonts w:ascii="Times New Roman"/>
                <w:b w:val="false"/>
                <w:i w:val="false"/>
                <w:color w:val="000000"/>
                <w:sz w:val="20"/>
              </w:rPr>
              <w:t>
4. Әлеуметтік-еңбек қатынастарының барлық субъектілерімен қарым-қатынаста этикетті сақтау.</w:t>
            </w:r>
          </w:p>
          <w:p>
            <w:pPr>
              <w:spacing w:after="20"/>
              <w:ind w:left="20"/>
              <w:jc w:val="both"/>
            </w:pPr>
            <w:r>
              <w:rPr>
                <w:rFonts w:ascii="Times New Roman"/>
                <w:b w:val="false"/>
                <w:i w:val="false"/>
                <w:color w:val="000000"/>
                <w:sz w:val="20"/>
              </w:rPr>
              <w:t>
5. Әлеуметтік міндеттерді жүзеге асырудың әдістері мен құралдарын өз бетінше таңдау қабілетін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Мұқтаж азаматтардың жекелеген санаттарына әлеуметтік көмек көрсету қағидалары.</w:t>
            </w:r>
          </w:p>
          <w:p>
            <w:pPr>
              <w:spacing w:after="20"/>
              <w:ind w:left="20"/>
              <w:jc w:val="both"/>
            </w:pPr>
            <w:r>
              <w:rPr>
                <w:rFonts w:ascii="Times New Roman"/>
                <w:b w:val="false"/>
                <w:i w:val="false"/>
                <w:color w:val="000000"/>
                <w:sz w:val="20"/>
              </w:rPr>
              <w:t>
Қорғаншылықты, қамқоршылықты ресімдеу, интернат-үйлерге айқындау тәртібін реттейтін нормативтік құқықтық актілер.</w:t>
            </w:r>
          </w:p>
          <w:p>
            <w:pPr>
              <w:spacing w:after="20"/>
              <w:ind w:left="20"/>
              <w:jc w:val="both"/>
            </w:pPr>
            <w:r>
              <w:rPr>
                <w:rFonts w:ascii="Times New Roman"/>
                <w:b w:val="false"/>
                <w:i w:val="false"/>
                <w:color w:val="000000"/>
                <w:sz w:val="20"/>
              </w:rPr>
              <w:t>
2. Балалары бар отбасыларға берілетін мемлекеттік жәрдемақылардың түрлері және мемлекеттік атаулы әлеуметтік көмек көрсету тәртібі.</w:t>
            </w:r>
          </w:p>
          <w:p>
            <w:pPr>
              <w:spacing w:after="20"/>
              <w:ind w:left="20"/>
              <w:jc w:val="both"/>
            </w:pPr>
            <w:r>
              <w:rPr>
                <w:rFonts w:ascii="Times New Roman"/>
                <w:b w:val="false"/>
                <w:i w:val="false"/>
                <w:color w:val="000000"/>
                <w:sz w:val="20"/>
              </w:rPr>
              <w:t>
3. Мұқтаж азаматтардың жекелеген санаттарына әлеуметтік көмек көрсету Қағидалары және өзге де нормативтік құқықтық актілер.</w:t>
            </w:r>
          </w:p>
          <w:p>
            <w:pPr>
              <w:spacing w:after="20"/>
              <w:ind w:left="20"/>
              <w:jc w:val="both"/>
            </w:pPr>
            <w:r>
              <w:rPr>
                <w:rFonts w:ascii="Times New Roman"/>
                <w:b w:val="false"/>
                <w:i w:val="false"/>
                <w:color w:val="000000"/>
                <w:sz w:val="20"/>
              </w:rPr>
              <w:t>
4. Еңбек қауіпсіздігі және еңбекті қорғау жөніндегі ережелер мен нормалардың талаптары.</w:t>
            </w:r>
          </w:p>
          <w:p>
            <w:pPr>
              <w:spacing w:after="20"/>
              <w:ind w:left="20"/>
              <w:jc w:val="both"/>
            </w:pPr>
            <w:r>
              <w:rPr>
                <w:rFonts w:ascii="Times New Roman"/>
                <w:b w:val="false"/>
                <w:i w:val="false"/>
                <w:color w:val="000000"/>
                <w:sz w:val="20"/>
              </w:rPr>
              <w:t>
5. Құжат айналымын жүргізуге қойылатын талаптар.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Арнаулы әлеуметтік қызметтерге мұқтаж азаматтардың есебін жүргізу.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Өмірлік қиын жағдайға тап болған адамның (отбасының) арнаулы әлеуметтік қызметтерге қажеттілігін есепке алуды жүргізу.</w:t>
            </w:r>
          </w:p>
          <w:p>
            <w:pPr>
              <w:spacing w:after="20"/>
              <w:ind w:left="20"/>
              <w:jc w:val="both"/>
            </w:pPr>
            <w:r>
              <w:rPr>
                <w:rFonts w:ascii="Times New Roman"/>
                <w:b w:val="false"/>
                <w:i w:val="false"/>
                <w:color w:val="000000"/>
                <w:sz w:val="20"/>
              </w:rPr>
              <w:t>
2. Пациенттің заңды құқықтары бұзылған жағдайда мемлекеттік билік және жергілікті өзін-өзі басқару органдарының әрекеттеріне немесе әрекетсіздігіне, оның ішінде электрондық байланыс құралдарының көмегімен өтініштер мен шағымдар беру жөніндегі жұмысты жүргізу.</w:t>
            </w:r>
          </w:p>
          <w:p>
            <w:pPr>
              <w:spacing w:after="20"/>
              <w:ind w:left="20"/>
              <w:jc w:val="both"/>
            </w:pPr>
            <w:r>
              <w:rPr>
                <w:rFonts w:ascii="Times New Roman"/>
                <w:b w:val="false"/>
                <w:i w:val="false"/>
                <w:color w:val="000000"/>
                <w:sz w:val="20"/>
              </w:rPr>
              <w:t>
3. Клиентке нақты сұраныс бойынша құзыретті ақпарат пен түсініктеме беру арқылы мәселелерді шешу.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2. Мүгедектердің құқықтары туралы Конвенция.</w:t>
            </w:r>
          </w:p>
          <w:p>
            <w:pPr>
              <w:spacing w:after="20"/>
              <w:ind w:left="20"/>
              <w:jc w:val="both"/>
            </w:pPr>
            <w:r>
              <w:rPr>
                <w:rFonts w:ascii="Times New Roman"/>
                <w:b w:val="false"/>
                <w:i w:val="false"/>
                <w:color w:val="000000"/>
                <w:sz w:val="20"/>
              </w:rPr>
              <w:t>
3. Мүмкіндігі шектеулі балаларды әлеуметтік және медициналық-педагогикалық түзеу арқылы қолдау әдістері.</w:t>
            </w:r>
          </w:p>
          <w:p>
            <w:pPr>
              <w:spacing w:after="20"/>
              <w:ind w:left="20"/>
              <w:jc w:val="both"/>
            </w:pPr>
            <w:r>
              <w:rPr>
                <w:rFonts w:ascii="Times New Roman"/>
                <w:b w:val="false"/>
                <w:i w:val="false"/>
                <w:color w:val="000000"/>
                <w:sz w:val="20"/>
              </w:rPr>
              <w:t>
Мемлекеттік атаулы әлеуметтік көмек көрсету тәртібі</w:t>
            </w:r>
          </w:p>
          <w:p>
            <w:pPr>
              <w:spacing w:after="20"/>
              <w:ind w:left="20"/>
              <w:jc w:val="both"/>
            </w:pPr>
            <w:r>
              <w:rPr>
                <w:rFonts w:ascii="Times New Roman"/>
                <w:b w:val="false"/>
                <w:i w:val="false"/>
                <w:color w:val="000000"/>
                <w:sz w:val="20"/>
              </w:rPr>
              <w:t>
Балалары бар отбасыларға берілетін мемлекеттік жәрдемақылардың түрлері, сондай-ақ халыққа әлеуметтік көмекті ұйымдастыру жөніндегі өзге де нормативтік құқықтық актілер.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Медициналық-әлеуметтік және құқықтық қызметтер көрсету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Арнайы-әлеуметтік қызметтер көрсету мәселелерінде клиенттерге консультация беру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Денсаулық сақтау саласындағы құқықтық, әлеуметтік-құқықтық мәселелер, медициналық қызмет көрсету және пациенттердің құқықтарын қорғау бойынша кеңес беру.</w:t>
            </w:r>
          </w:p>
          <w:p>
            <w:pPr>
              <w:spacing w:after="20"/>
              <w:ind w:left="20"/>
              <w:jc w:val="both"/>
            </w:pPr>
            <w:r>
              <w:rPr>
                <w:rFonts w:ascii="Times New Roman"/>
                <w:b w:val="false"/>
                <w:i w:val="false"/>
                <w:color w:val="000000"/>
                <w:sz w:val="20"/>
              </w:rPr>
              <w:t>
2. Медициналық қызмет көрсетудің әлеуметтік-құқықтық мәселелері, денсаулық сақтау саласындағы құқықтар бойынша түрлі құжаттарды жазуға және ресімдеуге көмек көрсету.</w:t>
            </w:r>
          </w:p>
          <w:p>
            <w:pPr>
              <w:spacing w:after="20"/>
              <w:ind w:left="20"/>
              <w:jc w:val="both"/>
            </w:pPr>
            <w:r>
              <w:rPr>
                <w:rFonts w:ascii="Times New Roman"/>
                <w:b w:val="false"/>
                <w:i w:val="false"/>
                <w:color w:val="000000"/>
                <w:sz w:val="20"/>
              </w:rPr>
              <w:t>
3. Денсаулық сақтау саласында құқықтық мәдениетті арттыру, халықты құқықтық ағарту жөніндегі бағдарламалар мен іс-шараларды іске асыруға қатысу.</w:t>
            </w:r>
          </w:p>
          <w:p>
            <w:pPr>
              <w:spacing w:after="20"/>
              <w:ind w:left="20"/>
              <w:jc w:val="both"/>
            </w:pPr>
            <w:r>
              <w:rPr>
                <w:rFonts w:ascii="Times New Roman"/>
                <w:b w:val="false"/>
                <w:i w:val="false"/>
                <w:color w:val="000000"/>
                <w:sz w:val="20"/>
              </w:rPr>
              <w:t>
4. Әлеуметтік, құқықтық және өзге де қоғамдық маңызы бар мәселелерді шешуге бағытталған Азаматтық бастамаларды қолдау іс-шараларына қатысу.</w:t>
            </w:r>
          </w:p>
          <w:p>
            <w:pPr>
              <w:spacing w:after="20"/>
              <w:ind w:left="20"/>
              <w:jc w:val="both"/>
            </w:pPr>
            <w:r>
              <w:rPr>
                <w:rFonts w:ascii="Times New Roman"/>
                <w:b w:val="false"/>
                <w:i w:val="false"/>
                <w:color w:val="000000"/>
                <w:sz w:val="20"/>
              </w:rPr>
              <w:t>
5. Ұйымның/бөлімшенің әлеуметтік қызметкерлеріне жетекшілік ететін адамда (отбасында) әлеуметтік-құқықтық қызметтер көрсетуде жәрдемдесу мәселелері мен шараларын анықтауда әдістемелік көмек көрсету.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Азаматтың, жеке тұлғаның тұрғын үйге, жұмысқа, әлеуметтік қолдауға, медициналық көмекке, білімге, жеке басына қол сұғылмаушылық құқықтары.</w:t>
            </w:r>
          </w:p>
          <w:p>
            <w:pPr>
              <w:spacing w:after="20"/>
              <w:ind w:left="20"/>
              <w:jc w:val="both"/>
            </w:pPr>
            <w:r>
              <w:rPr>
                <w:rFonts w:ascii="Times New Roman"/>
                <w:b w:val="false"/>
                <w:i w:val="false"/>
                <w:color w:val="000000"/>
                <w:sz w:val="20"/>
              </w:rPr>
              <w:t>
2. Жеке тұлғаның тұрғын үйге, жұмысқа, әлеуметтік қолдауға, медициналық көмекке, білімге құқықтарын іске асыру үшін құжаттарды ресімдеудің негізгі қағидалары.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қарым-қатынас дағдылары, стресске төзімділік, топтық жұмыс, жауапкершілік, нәтижеге назар аудару.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деңгей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бөлімінің (бөлімшесінің) меңгерушісі.</w:t>
            </w:r>
          </w:p>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байланысы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анықтау жөніндегі әлеуметтік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сәйкес мамандық үшін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 Психолог: тиісті мамандық бойынша жоғары (немесе жоғары оқу орнынан кейінгі) білімі және II санатты психолог лауазымындағы жұмыс өтілі кемінде 2 жыл.</w:t>
            </w:r>
          </w:p>
          <w:p>
            <w:pPr>
              <w:spacing w:after="20"/>
              <w:ind w:left="20"/>
              <w:jc w:val="both"/>
            </w:pPr>
            <w:r>
              <w:rPr>
                <w:rFonts w:ascii="Times New Roman"/>
                <w:b w:val="false"/>
                <w:i w:val="false"/>
                <w:color w:val="000000"/>
                <w:sz w:val="20"/>
              </w:rPr>
              <w:t>
II санатты Психолог: тиісті мамандық бойынша жоғары (немесе жоғары оқу орнынан кейінгі) білімі және санаты жоқ психолог лауазымындағы жұмыс өтілі кемінде 3 жыл.</w:t>
            </w:r>
          </w:p>
          <w:p>
            <w:pPr>
              <w:spacing w:after="20"/>
              <w:ind w:left="20"/>
              <w:jc w:val="both"/>
            </w:pPr>
            <w:r>
              <w:rPr>
                <w:rFonts w:ascii="Times New Roman"/>
                <w:b w:val="false"/>
                <w:i w:val="false"/>
                <w:color w:val="000000"/>
                <w:sz w:val="20"/>
              </w:rPr>
              <w:t>
Психолог: жұмыс өтіліне талап қоймай, тиісті мамандық бойынша жоғары (немесе жоғары оқу орнынан кейінгі)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кәсіптік (немесе жоғары оқу орнынан кейінгі)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қиын жағдайға тап болған әлеуметтік топтарға және жеке тұлғаларға (клиенттерге) психологиялық көмек көрсету.</w:t>
            </w:r>
          </w:p>
          <w:p>
            <w:pPr>
              <w:spacing w:after="20"/>
              <w:ind w:left="20"/>
              <w:jc w:val="both"/>
            </w:pPr>
            <w:r>
              <w:rPr>
                <w:rFonts w:ascii="Times New Roman"/>
                <w:b w:val="false"/>
                <w:i w:val="false"/>
                <w:color w:val="000000"/>
                <w:sz w:val="20"/>
              </w:rPr>
              <w:t>
2. Әлеуметтік топтарға және жеке тұлғаларға (клиенттерге) психологиялық көмек көрсету бойынша ведомствоаралық топтарды дайындау.</w:t>
            </w:r>
          </w:p>
          <w:p>
            <w:pPr>
              <w:spacing w:after="20"/>
              <w:ind w:left="20"/>
              <w:jc w:val="both"/>
            </w:pPr>
            <w:r>
              <w:rPr>
                <w:rFonts w:ascii="Times New Roman"/>
                <w:b w:val="false"/>
                <w:i w:val="false"/>
                <w:color w:val="000000"/>
                <w:sz w:val="20"/>
              </w:rPr>
              <w:t>
3. Әлеуметтік сала органдары мен ұйымдарының қызметкерлеріне (клиенттерге) психологиялық көмек көрсету.</w:t>
            </w:r>
          </w:p>
          <w:p>
            <w:pPr>
              <w:spacing w:after="20"/>
              <w:ind w:left="20"/>
              <w:jc w:val="both"/>
            </w:pPr>
            <w:r>
              <w:rPr>
                <w:rFonts w:ascii="Times New Roman"/>
                <w:b w:val="false"/>
                <w:i w:val="false"/>
                <w:color w:val="000000"/>
                <w:sz w:val="20"/>
              </w:rPr>
              <w:t>
4. Халықты, әлеуметтік сала органдары мен ұйымдарының қызметкерлерін психологиялық ағарту жүйесін құру жөніндегі жұмысты ұйымдастыру.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Өмірлік қиын жағдайға тап болған әлеуметтік топтарға және жеке тұлғаларға (клиенттерге) психологиялық көмек көрсету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Клиенттерді психологиялық қолдаудың жеке бағдарламаларын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Топ құру және клиенттердің жеке ресурстарын жандандыру бағдарламаларын жүргізу және топтық және жеке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Клиенттерге психологиялық көмек көрсету мәселелері бойынша әртүрлі адамдармен және топтармен өзара әрекеттесу.</w:t>
            </w:r>
          </w:p>
          <w:p>
            <w:pPr>
              <w:spacing w:after="20"/>
              <w:ind w:left="20"/>
              <w:jc w:val="both"/>
            </w:pPr>
            <w:r>
              <w:rPr>
                <w:rFonts w:ascii="Times New Roman"/>
                <w:b w:val="false"/>
                <w:i w:val="false"/>
                <w:color w:val="000000"/>
                <w:sz w:val="20"/>
              </w:rPr>
              <w:t>
2. Психологиялық көмекке мұқтаж клиенттерге психологиялық қолдау көрсетуді ұйымдастыру.</w:t>
            </w:r>
          </w:p>
          <w:p>
            <w:pPr>
              <w:spacing w:after="20"/>
              <w:ind w:left="20"/>
              <w:jc w:val="both"/>
            </w:pPr>
            <w:r>
              <w:rPr>
                <w:rFonts w:ascii="Times New Roman"/>
                <w:b w:val="false"/>
                <w:i w:val="false"/>
                <w:color w:val="000000"/>
                <w:sz w:val="20"/>
              </w:rPr>
              <w:t>
3. Қиын өмірлік жағдайлардан шығу үшін клиенттерге психологиялық қолдау көрсету.</w:t>
            </w:r>
          </w:p>
          <w:p>
            <w:pPr>
              <w:spacing w:after="20"/>
              <w:ind w:left="20"/>
              <w:jc w:val="both"/>
            </w:pPr>
            <w:r>
              <w:rPr>
                <w:rFonts w:ascii="Times New Roman"/>
                <w:b w:val="false"/>
                <w:i w:val="false"/>
                <w:color w:val="000000"/>
                <w:sz w:val="20"/>
              </w:rPr>
              <w:t>
4. Кәсіби этикалық нормалар шеңберінде клиенттердің әлеуметтік ортасына психологиялық әсер ету.</w:t>
            </w:r>
          </w:p>
          <w:p>
            <w:pPr>
              <w:spacing w:after="20"/>
              <w:ind w:left="20"/>
              <w:jc w:val="both"/>
            </w:pPr>
            <w:r>
              <w:rPr>
                <w:rFonts w:ascii="Times New Roman"/>
                <w:b w:val="false"/>
                <w:i w:val="false"/>
                <w:color w:val="000000"/>
                <w:sz w:val="20"/>
              </w:rPr>
              <w:t>
5. Клиенттердің әлеуметтену қиындықтарын жеңу үшін нақты психологиялық технологияларды қолданыңыз.</w:t>
            </w:r>
          </w:p>
          <w:p>
            <w:pPr>
              <w:spacing w:after="20"/>
              <w:ind w:left="20"/>
              <w:jc w:val="both"/>
            </w:pPr>
            <w:r>
              <w:rPr>
                <w:rFonts w:ascii="Times New Roman"/>
                <w:b w:val="false"/>
                <w:i w:val="false"/>
                <w:color w:val="000000"/>
                <w:sz w:val="20"/>
              </w:rPr>
              <w:t>
6. Халық арасында психологиялық ағарту қызметін жүргізу.</w:t>
            </w:r>
          </w:p>
          <w:p>
            <w:pPr>
              <w:spacing w:after="20"/>
              <w:ind w:left="20"/>
              <w:jc w:val="both"/>
            </w:pPr>
            <w:r>
              <w:rPr>
                <w:rFonts w:ascii="Times New Roman"/>
                <w:b w:val="false"/>
                <w:i w:val="false"/>
                <w:color w:val="000000"/>
                <w:sz w:val="20"/>
              </w:rPr>
              <w:t>
7. Өмірлік қиын жағдайға тап болған адамдарды қолдау мәселелері бойынша әлеуметтік саланың өзге де қызметкерлерімен органдарымен және ұйымдарымен өзара іс-қимылды жүзеге асыру.</w:t>
            </w:r>
          </w:p>
          <w:p>
            <w:pPr>
              <w:spacing w:after="20"/>
              <w:ind w:left="20"/>
              <w:jc w:val="both"/>
            </w:pPr>
            <w:r>
              <w:rPr>
                <w:rFonts w:ascii="Times New Roman"/>
                <w:b w:val="false"/>
                <w:i w:val="false"/>
                <w:color w:val="000000"/>
                <w:sz w:val="20"/>
              </w:rPr>
              <w:t>
8. Клиенттермен жеке жұмыс бағдарламаларын әзірлеу.</w:t>
            </w:r>
          </w:p>
          <w:p>
            <w:pPr>
              <w:spacing w:after="20"/>
              <w:ind w:left="20"/>
              <w:jc w:val="both"/>
            </w:pPr>
            <w:r>
              <w:rPr>
                <w:rFonts w:ascii="Times New Roman"/>
                <w:b w:val="false"/>
                <w:i w:val="false"/>
                <w:color w:val="000000"/>
                <w:sz w:val="20"/>
              </w:rPr>
              <w:t>
9. Клиенттермен топтық жұмыс бағдарламаларын әзірлеу.</w:t>
            </w:r>
          </w:p>
          <w:p>
            <w:pPr>
              <w:spacing w:after="20"/>
              <w:ind w:left="20"/>
              <w:jc w:val="both"/>
            </w:pPr>
            <w:r>
              <w:rPr>
                <w:rFonts w:ascii="Times New Roman"/>
                <w:b w:val="false"/>
                <w:i w:val="false"/>
                <w:color w:val="000000"/>
                <w:sz w:val="20"/>
              </w:rPr>
              <w:t>
10. Өмірлік қиын жағдайға тап болған әлеуметтік топтардың мүшелеріне психологиялық көмек көрсету бағдарламаларын әзірлеу.</w:t>
            </w:r>
          </w:p>
          <w:p>
            <w:pPr>
              <w:spacing w:after="20"/>
              <w:ind w:left="20"/>
              <w:jc w:val="both"/>
            </w:pPr>
            <w:r>
              <w:rPr>
                <w:rFonts w:ascii="Times New Roman"/>
                <w:b w:val="false"/>
                <w:i w:val="false"/>
                <w:color w:val="000000"/>
                <w:sz w:val="20"/>
              </w:rPr>
              <w:t>
11. Клиенттердің мәліметтер базасын жүргізу.</w:t>
            </w:r>
          </w:p>
          <w:p>
            <w:pPr>
              <w:spacing w:after="20"/>
              <w:ind w:left="20"/>
              <w:jc w:val="both"/>
            </w:pPr>
            <w:r>
              <w:rPr>
                <w:rFonts w:ascii="Times New Roman"/>
                <w:b w:val="false"/>
                <w:i w:val="false"/>
                <w:color w:val="000000"/>
                <w:sz w:val="20"/>
              </w:rPr>
              <w:t>
12. Іс қағаздарын жүргізу және клиент туралы алынған мәліметтердің құпиялылығын қамтамасыз ету.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Әлеуметтік психологиядағы заманауи бағыттар, өзекті мәселелер және жұмыс әдістері.</w:t>
            </w:r>
          </w:p>
          <w:p>
            <w:pPr>
              <w:spacing w:after="20"/>
              <w:ind w:left="20"/>
              <w:jc w:val="both"/>
            </w:pPr>
            <w:r>
              <w:rPr>
                <w:rFonts w:ascii="Times New Roman"/>
                <w:b w:val="false"/>
                <w:i w:val="false"/>
                <w:color w:val="000000"/>
                <w:sz w:val="20"/>
              </w:rPr>
              <w:t>
2. Дағдарыс жағдайлары, қайғы, жоғалту және жоғалту психологиясы.</w:t>
            </w:r>
          </w:p>
          <w:p>
            <w:pPr>
              <w:spacing w:after="20"/>
              <w:ind w:left="20"/>
              <w:jc w:val="both"/>
            </w:pPr>
            <w:r>
              <w:rPr>
                <w:rFonts w:ascii="Times New Roman"/>
                <w:b w:val="false"/>
                <w:i w:val="false"/>
                <w:color w:val="000000"/>
                <w:sz w:val="20"/>
              </w:rPr>
              <w:t>
3. Төтенше жағдайлар психологиясы.</w:t>
            </w:r>
          </w:p>
          <w:p>
            <w:pPr>
              <w:spacing w:after="20"/>
              <w:ind w:left="20"/>
              <w:jc w:val="both"/>
            </w:pPr>
            <w:r>
              <w:rPr>
                <w:rFonts w:ascii="Times New Roman"/>
                <w:b w:val="false"/>
                <w:i w:val="false"/>
                <w:color w:val="000000"/>
                <w:sz w:val="20"/>
              </w:rPr>
              <w:t>
4. Тұлға және шағын топ психологиясы.</w:t>
            </w:r>
          </w:p>
          <w:p>
            <w:pPr>
              <w:spacing w:after="20"/>
              <w:ind w:left="20"/>
              <w:jc w:val="both"/>
            </w:pPr>
            <w:r>
              <w:rPr>
                <w:rFonts w:ascii="Times New Roman"/>
                <w:b w:val="false"/>
                <w:i w:val="false"/>
                <w:color w:val="000000"/>
                <w:sz w:val="20"/>
              </w:rPr>
              <w:t>
5. Отбасы және отбасылық қатынастар психологиясы.</w:t>
            </w:r>
          </w:p>
          <w:p>
            <w:pPr>
              <w:spacing w:after="20"/>
              <w:ind w:left="20"/>
              <w:jc w:val="both"/>
            </w:pPr>
            <w:r>
              <w:rPr>
                <w:rFonts w:ascii="Times New Roman"/>
                <w:b w:val="false"/>
                <w:i w:val="false"/>
                <w:color w:val="000000"/>
                <w:sz w:val="20"/>
              </w:rPr>
              <w:t>
6. Тәуелділік, тәуелділік, Девиантология психологиясы.</w:t>
            </w:r>
          </w:p>
          <w:p>
            <w:pPr>
              <w:spacing w:after="20"/>
              <w:ind w:left="20"/>
              <w:jc w:val="both"/>
            </w:pPr>
            <w:r>
              <w:rPr>
                <w:rFonts w:ascii="Times New Roman"/>
                <w:b w:val="false"/>
                <w:i w:val="false"/>
                <w:color w:val="000000"/>
                <w:sz w:val="20"/>
              </w:rPr>
              <w:t>
7. Өмірдің әртүрлі кезеңдеріндегі тұлғаның дамуының жас ерекшеліктері.</w:t>
            </w:r>
          </w:p>
          <w:p>
            <w:pPr>
              <w:spacing w:after="20"/>
              <w:ind w:left="20"/>
              <w:jc w:val="both"/>
            </w:pPr>
            <w:r>
              <w:rPr>
                <w:rFonts w:ascii="Times New Roman"/>
                <w:b w:val="false"/>
                <w:i w:val="false"/>
                <w:color w:val="000000"/>
                <w:sz w:val="20"/>
              </w:rPr>
              <w:t>
8. Әлеуметтену мәселелері.</w:t>
            </w:r>
          </w:p>
          <w:p>
            <w:pPr>
              <w:spacing w:after="20"/>
              <w:ind w:left="20"/>
              <w:jc w:val="both"/>
            </w:pPr>
            <w:r>
              <w:rPr>
                <w:rFonts w:ascii="Times New Roman"/>
                <w:b w:val="false"/>
                <w:i w:val="false"/>
                <w:color w:val="000000"/>
                <w:sz w:val="20"/>
              </w:rPr>
              <w:t>
9. Қолайсыз әлеуметтік жағдайда тұлғаның даму ерекшеліктері.</w:t>
            </w:r>
          </w:p>
          <w:p>
            <w:pPr>
              <w:spacing w:after="20"/>
              <w:ind w:left="20"/>
              <w:jc w:val="both"/>
            </w:pPr>
            <w:r>
              <w:rPr>
                <w:rFonts w:ascii="Times New Roman"/>
                <w:b w:val="false"/>
                <w:i w:val="false"/>
                <w:color w:val="000000"/>
                <w:sz w:val="20"/>
              </w:rPr>
              <w:t>
10. Әлеуметтену бұзылыстары кезінде психологиялық көмек көрсетудің технологиясы, әдістері мен формалары.</w:t>
            </w:r>
          </w:p>
          <w:p>
            <w:pPr>
              <w:spacing w:after="20"/>
              <w:ind w:left="20"/>
              <w:jc w:val="both"/>
            </w:pPr>
            <w:r>
              <w:rPr>
                <w:rFonts w:ascii="Times New Roman"/>
                <w:b w:val="false"/>
                <w:i w:val="false"/>
                <w:color w:val="000000"/>
                <w:sz w:val="20"/>
              </w:rPr>
              <w:t>
11. Психологиялық кеңес беру негіздері.</w:t>
            </w:r>
          </w:p>
          <w:p>
            <w:pPr>
              <w:spacing w:after="20"/>
              <w:ind w:left="20"/>
              <w:jc w:val="both"/>
            </w:pPr>
            <w:r>
              <w:rPr>
                <w:rFonts w:ascii="Times New Roman"/>
                <w:b w:val="false"/>
                <w:i w:val="false"/>
                <w:color w:val="000000"/>
                <w:sz w:val="20"/>
              </w:rPr>
              <w:t>
12. Әлеуметтік психологиялық тренингті ұйымдастыру және өткізу негіздері.</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Әлеуметтік топтарға және жеке тұлғаларға (клиенттерге)психологиялық көмек көрсету бойынша ведомствоаралық топтарды дайындау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өзара іс-қимыл бағдарламаларының басқа бейінінің мамандарымен бірлесіп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Мамандарды оқыту және оларды психологиялық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Ведомствоаралық топ мамандарын психологиялық даярлаудың тиімді нысандары мен әдістерін таңдау.</w:t>
            </w:r>
          </w:p>
          <w:p>
            <w:pPr>
              <w:spacing w:after="20"/>
              <w:ind w:left="20"/>
              <w:jc w:val="both"/>
            </w:pPr>
            <w:r>
              <w:rPr>
                <w:rFonts w:ascii="Times New Roman"/>
                <w:b w:val="false"/>
                <w:i w:val="false"/>
                <w:color w:val="000000"/>
                <w:sz w:val="20"/>
              </w:rPr>
              <w:t>
2. Ведомствоаралық топ мамандарын психологиялық даярлауды жүзеге асыру.</w:t>
            </w:r>
          </w:p>
          <w:p>
            <w:pPr>
              <w:spacing w:after="20"/>
              <w:ind w:left="20"/>
              <w:jc w:val="both"/>
            </w:pPr>
            <w:r>
              <w:rPr>
                <w:rFonts w:ascii="Times New Roman"/>
                <w:b w:val="false"/>
                <w:i w:val="false"/>
                <w:color w:val="000000"/>
                <w:sz w:val="20"/>
              </w:rPr>
              <w:t>
3. Психологиялық көмек көрсету бойынша мамандарды даярлау бағдарламаларын әзірлеу.</w:t>
            </w:r>
          </w:p>
          <w:p>
            <w:pPr>
              <w:spacing w:after="20"/>
              <w:ind w:left="20"/>
              <w:jc w:val="both"/>
            </w:pPr>
            <w:r>
              <w:rPr>
                <w:rFonts w:ascii="Times New Roman"/>
                <w:b w:val="false"/>
                <w:i w:val="false"/>
                <w:color w:val="000000"/>
                <w:sz w:val="20"/>
              </w:rPr>
              <w:t>
4. Топтағы жұмыс бойынша жеке мамандарға кеңес беру.</w:t>
            </w:r>
          </w:p>
          <w:p>
            <w:pPr>
              <w:spacing w:after="20"/>
              <w:ind w:left="20"/>
              <w:jc w:val="both"/>
            </w:pPr>
            <w:r>
              <w:rPr>
                <w:rFonts w:ascii="Times New Roman"/>
                <w:b w:val="false"/>
                <w:i w:val="false"/>
                <w:color w:val="000000"/>
                <w:sz w:val="20"/>
              </w:rPr>
              <w:t>
5. Құжаттаманы және қызметтік хат алмасуды жүргізу.</w:t>
            </w:r>
          </w:p>
          <w:p>
            <w:pPr>
              <w:spacing w:after="20"/>
              <w:ind w:left="20"/>
              <w:jc w:val="both"/>
            </w:pPr>
            <w:r>
              <w:rPr>
                <w:rFonts w:ascii="Times New Roman"/>
                <w:b w:val="false"/>
                <w:i w:val="false"/>
                <w:color w:val="000000"/>
                <w:sz w:val="20"/>
              </w:rPr>
              <w:t>
6. Ұйым мәселелерін шешу үшін ақпаратпен, мәліметтер базасымен және басқа ақпараттық жүйелермен жұмыс істеудің заманауи технологияларын қолданыңыз.</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Әлеуметтік психология, жеке тұлға және шағын топ психологиясы.</w:t>
            </w:r>
          </w:p>
          <w:p>
            <w:pPr>
              <w:spacing w:after="20"/>
              <w:ind w:left="20"/>
              <w:jc w:val="both"/>
            </w:pPr>
            <w:r>
              <w:rPr>
                <w:rFonts w:ascii="Times New Roman"/>
                <w:b w:val="false"/>
                <w:i w:val="false"/>
                <w:color w:val="000000"/>
                <w:sz w:val="20"/>
              </w:rPr>
              <w:t>
2. Топтық жұмыс әдістемесі.</w:t>
            </w:r>
          </w:p>
          <w:p>
            <w:pPr>
              <w:spacing w:after="20"/>
              <w:ind w:left="20"/>
              <w:jc w:val="both"/>
            </w:pPr>
            <w:r>
              <w:rPr>
                <w:rFonts w:ascii="Times New Roman"/>
                <w:b w:val="false"/>
                <w:i w:val="false"/>
                <w:color w:val="000000"/>
                <w:sz w:val="20"/>
              </w:rPr>
              <w:t>
3. Басқару психологиясы, ұйымдастырушылық және өндірістік психология.</w:t>
            </w:r>
          </w:p>
          <w:p>
            <w:pPr>
              <w:spacing w:after="20"/>
              <w:ind w:left="20"/>
              <w:jc w:val="both"/>
            </w:pPr>
            <w:r>
              <w:rPr>
                <w:rFonts w:ascii="Times New Roman"/>
                <w:b w:val="false"/>
                <w:i w:val="false"/>
                <w:color w:val="000000"/>
                <w:sz w:val="20"/>
              </w:rPr>
              <w:t>
4. Ведомствоаралық өзара іс-қимыл регламенттері және әртүрлі ведомстволардың мамандары арасында кәсіби ақпарат алмасу ережелері.</w:t>
            </w:r>
          </w:p>
          <w:p>
            <w:pPr>
              <w:spacing w:after="20"/>
              <w:ind w:left="20"/>
              <w:jc w:val="both"/>
            </w:pPr>
            <w:r>
              <w:rPr>
                <w:rFonts w:ascii="Times New Roman"/>
                <w:b w:val="false"/>
                <w:i w:val="false"/>
                <w:color w:val="000000"/>
                <w:sz w:val="20"/>
              </w:rPr>
              <w:t>
5. Командада жұмыс істеу технологиясы.</w:t>
            </w:r>
          </w:p>
          <w:p>
            <w:pPr>
              <w:spacing w:after="20"/>
              <w:ind w:left="20"/>
              <w:jc w:val="both"/>
            </w:pPr>
            <w:r>
              <w:rPr>
                <w:rFonts w:ascii="Times New Roman"/>
                <w:b w:val="false"/>
                <w:i w:val="false"/>
                <w:color w:val="000000"/>
                <w:sz w:val="20"/>
              </w:rPr>
              <w:t>
6. Әлеуметтік, психологиялық және басқа ресурстарды жандандыру әдістері.</w:t>
            </w:r>
          </w:p>
          <w:p>
            <w:pPr>
              <w:spacing w:after="20"/>
              <w:ind w:left="20"/>
              <w:jc w:val="both"/>
            </w:pPr>
            <w:r>
              <w:rPr>
                <w:rFonts w:ascii="Times New Roman"/>
                <w:b w:val="false"/>
                <w:i w:val="false"/>
                <w:color w:val="000000"/>
                <w:sz w:val="20"/>
              </w:rPr>
              <w:t>
7. Мамандармен тиімді байланыс техникасы.</w:t>
            </w:r>
          </w:p>
          <w:p>
            <w:pPr>
              <w:spacing w:after="20"/>
              <w:ind w:left="20"/>
              <w:jc w:val="both"/>
            </w:pPr>
            <w:r>
              <w:rPr>
                <w:rFonts w:ascii="Times New Roman"/>
                <w:b w:val="false"/>
                <w:i w:val="false"/>
                <w:color w:val="000000"/>
                <w:sz w:val="20"/>
              </w:rPr>
              <w:t>
8. Конфликтология және жанжалдарды шешу технологиялары.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Әлеуметтік сала органдары мен ұйымдарының қызметкерлеріне (клиенттерге) психологиялық көмек көрсету.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көмек көрсетудің жоспарларын әзірлеу, нысандары мен шарттарын келісу.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Жеке психологиялық көмек көрсету.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тренингтер, сабақтар және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Психологиялық көмек алу мақсатында Әлеуметтік сала органдары мен ұйымдарының өтінімдері мен өтініштеріне талдау жүргізу.</w:t>
            </w:r>
          </w:p>
          <w:p>
            <w:pPr>
              <w:spacing w:after="20"/>
              <w:ind w:left="20"/>
              <w:jc w:val="both"/>
            </w:pPr>
            <w:r>
              <w:rPr>
                <w:rFonts w:ascii="Times New Roman"/>
                <w:b w:val="false"/>
                <w:i w:val="false"/>
                <w:color w:val="000000"/>
                <w:sz w:val="20"/>
              </w:rPr>
              <w:t>
2. Әлеуметтік саладағы стандарттар мен регламенттерге сәйкес клиенттер қызметінің нәтижелілігін талдау және бағалау.</w:t>
            </w:r>
          </w:p>
          <w:p>
            <w:pPr>
              <w:spacing w:after="20"/>
              <w:ind w:left="20"/>
              <w:jc w:val="both"/>
            </w:pPr>
            <w:r>
              <w:rPr>
                <w:rFonts w:ascii="Times New Roman"/>
                <w:b w:val="false"/>
                <w:i w:val="false"/>
                <w:color w:val="000000"/>
                <w:sz w:val="20"/>
              </w:rPr>
              <w:t>
3. Әлеуметтік сала органдары мен ұйымдарының өкілдерімен келіссөздер жүргізу.</w:t>
            </w:r>
          </w:p>
          <w:p>
            <w:pPr>
              <w:spacing w:after="20"/>
              <w:ind w:left="20"/>
              <w:jc w:val="both"/>
            </w:pPr>
            <w:r>
              <w:rPr>
                <w:rFonts w:ascii="Times New Roman"/>
                <w:b w:val="false"/>
                <w:i w:val="false"/>
                <w:color w:val="000000"/>
                <w:sz w:val="20"/>
              </w:rPr>
              <w:t>
4. Әлеуметтік салада психологиялық қызмет көрсету бойынша құжаттама жасау.</w:t>
            </w:r>
          </w:p>
          <w:p>
            <w:pPr>
              <w:spacing w:after="20"/>
              <w:ind w:left="20"/>
              <w:jc w:val="both"/>
            </w:pPr>
            <w:r>
              <w:rPr>
                <w:rFonts w:ascii="Times New Roman"/>
                <w:b w:val="false"/>
                <w:i w:val="false"/>
                <w:color w:val="000000"/>
                <w:sz w:val="20"/>
              </w:rPr>
              <w:t>
5. Ақпараттық желілермен жұмыс істеу, қызмет бейіні бойынша жаңа ақпаратты іздеуді жүзеге асыру.</w:t>
            </w:r>
          </w:p>
          <w:p>
            <w:pPr>
              <w:spacing w:after="20"/>
              <w:ind w:left="20"/>
              <w:jc w:val="both"/>
            </w:pPr>
            <w:r>
              <w:rPr>
                <w:rFonts w:ascii="Times New Roman"/>
                <w:b w:val="false"/>
                <w:i w:val="false"/>
                <w:color w:val="000000"/>
                <w:sz w:val="20"/>
              </w:rPr>
              <w:t>
6. Ересектерді оқыту, жеке және топтық жұмыс әдістерін практикада қолдану.</w:t>
            </w:r>
          </w:p>
          <w:p>
            <w:pPr>
              <w:spacing w:after="20"/>
              <w:ind w:left="20"/>
              <w:jc w:val="both"/>
            </w:pPr>
            <w:r>
              <w:rPr>
                <w:rFonts w:ascii="Times New Roman"/>
                <w:b w:val="false"/>
                <w:i w:val="false"/>
                <w:color w:val="000000"/>
                <w:sz w:val="20"/>
              </w:rPr>
              <w:t>
7. Психологиялық көмек көрсетудің тиімділігін бағалау.</w:t>
            </w:r>
          </w:p>
          <w:p>
            <w:pPr>
              <w:spacing w:after="20"/>
              <w:ind w:left="20"/>
              <w:jc w:val="both"/>
            </w:pPr>
            <w:r>
              <w:rPr>
                <w:rFonts w:ascii="Times New Roman"/>
                <w:b w:val="false"/>
                <w:i w:val="false"/>
                <w:color w:val="000000"/>
                <w:sz w:val="20"/>
              </w:rPr>
              <w:t>
8. Психологиялық қызмет алушылардың кері байланысын сыни тұрғыдан бағалау.</w:t>
            </w:r>
          </w:p>
          <w:p>
            <w:pPr>
              <w:spacing w:after="20"/>
              <w:ind w:left="20"/>
              <w:jc w:val="both"/>
            </w:pPr>
            <w:r>
              <w:rPr>
                <w:rFonts w:ascii="Times New Roman"/>
                <w:b w:val="false"/>
                <w:i w:val="false"/>
                <w:color w:val="000000"/>
                <w:sz w:val="20"/>
              </w:rPr>
              <w:t>
9. Әлеуметтік саладағы құжаттарға қойылатын талаптарға сәйкес құжаттаманы, қызметтік хат алмасуды жүргізу.</w:t>
            </w:r>
          </w:p>
          <w:p>
            <w:pPr>
              <w:spacing w:after="20"/>
              <w:ind w:left="20"/>
              <w:jc w:val="both"/>
            </w:pPr>
            <w:r>
              <w:rPr>
                <w:rFonts w:ascii="Times New Roman"/>
                <w:b w:val="false"/>
                <w:i w:val="false"/>
                <w:color w:val="000000"/>
                <w:sz w:val="20"/>
              </w:rPr>
              <w:t>
10. Клиенттерге психологиялық көмек көрсетудің жаңа формалары мен әдістерін әзірлеу.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Әлеуметтік психология, жеке тұлға психологиясы және шағын топтар.</w:t>
            </w:r>
          </w:p>
          <w:p>
            <w:pPr>
              <w:spacing w:after="20"/>
              <w:ind w:left="20"/>
              <w:jc w:val="both"/>
            </w:pPr>
            <w:r>
              <w:rPr>
                <w:rFonts w:ascii="Times New Roman"/>
                <w:b w:val="false"/>
                <w:i w:val="false"/>
                <w:color w:val="000000"/>
                <w:sz w:val="20"/>
              </w:rPr>
              <w:t>
2. Жеке консультациялар мен тренингтер әдістемесі.</w:t>
            </w:r>
          </w:p>
          <w:p>
            <w:pPr>
              <w:spacing w:after="20"/>
              <w:ind w:left="20"/>
              <w:jc w:val="both"/>
            </w:pPr>
            <w:r>
              <w:rPr>
                <w:rFonts w:ascii="Times New Roman"/>
                <w:b w:val="false"/>
                <w:i w:val="false"/>
                <w:color w:val="000000"/>
                <w:sz w:val="20"/>
              </w:rPr>
              <w:t>
3. Ұйымдастыру психологиясы.</w:t>
            </w:r>
          </w:p>
          <w:p>
            <w:pPr>
              <w:spacing w:after="20"/>
              <w:ind w:left="20"/>
              <w:jc w:val="both"/>
            </w:pPr>
            <w:r>
              <w:rPr>
                <w:rFonts w:ascii="Times New Roman"/>
                <w:b w:val="false"/>
                <w:i w:val="false"/>
                <w:color w:val="000000"/>
                <w:sz w:val="20"/>
              </w:rPr>
              <w:t>
4. Келіссөздердің негізгі принциптері, түрлері, стратегиялары және тактикалық әдістері.</w:t>
            </w:r>
          </w:p>
          <w:p>
            <w:pPr>
              <w:spacing w:after="20"/>
              <w:ind w:left="20"/>
              <w:jc w:val="both"/>
            </w:pPr>
            <w:r>
              <w:rPr>
                <w:rFonts w:ascii="Times New Roman"/>
                <w:b w:val="false"/>
                <w:i w:val="false"/>
                <w:color w:val="000000"/>
                <w:sz w:val="20"/>
              </w:rPr>
              <w:t>
5. Ұйым қызметкерлеріне психологиялық көмек көрсетудің негізгі теориялары.</w:t>
            </w:r>
          </w:p>
          <w:p>
            <w:pPr>
              <w:spacing w:after="20"/>
              <w:ind w:left="20"/>
              <w:jc w:val="both"/>
            </w:pPr>
            <w:r>
              <w:rPr>
                <w:rFonts w:ascii="Times New Roman"/>
                <w:b w:val="false"/>
                <w:i w:val="false"/>
                <w:color w:val="000000"/>
                <w:sz w:val="20"/>
              </w:rPr>
              <w:t>
6. Персоналды басқару, ведомствоаралық өзара іс-қимыл, әлеуметтік салада қызметтер көрсету саласындағы құжат айналымына қойылатын талаптар.</w:t>
            </w:r>
          </w:p>
          <w:p>
            <w:pPr>
              <w:spacing w:after="20"/>
              <w:ind w:left="20"/>
              <w:jc w:val="both"/>
            </w:pPr>
            <w:r>
              <w:rPr>
                <w:rFonts w:ascii="Times New Roman"/>
                <w:b w:val="false"/>
                <w:i w:val="false"/>
                <w:color w:val="000000"/>
                <w:sz w:val="20"/>
              </w:rPr>
              <w:t>
7. Психологиядағы қызмет көрсету сапасы мен шарттарына қойылатын заманауи стандартты талаптар.</w:t>
            </w:r>
          </w:p>
          <w:p>
            <w:pPr>
              <w:spacing w:after="20"/>
              <w:ind w:left="20"/>
              <w:jc w:val="both"/>
            </w:pPr>
            <w:r>
              <w:rPr>
                <w:rFonts w:ascii="Times New Roman"/>
                <w:b w:val="false"/>
                <w:i w:val="false"/>
                <w:color w:val="000000"/>
                <w:sz w:val="20"/>
              </w:rPr>
              <w:t>
8. Жеке жеке деректерді сақтау және пайдалану.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Халықты, әлеуметтік сала органдары мен ұйымдарының қызметкерлерін психологиялық ағарту жүйесін құру жөніндегі жұмысты ұйымдастыру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білім беру жоспарын құру.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қызметтер тізімін дайындау және оларды алу мүмкіндігі.</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Әлеуметтік сала органдары мен ұйымдарының қызметкерлеріне психологиялық ағарту бойынша ұсынымдар әзірлеу.</w:t>
            </w:r>
          </w:p>
          <w:p>
            <w:pPr>
              <w:spacing w:after="20"/>
              <w:ind w:left="20"/>
              <w:jc w:val="both"/>
            </w:pPr>
            <w:r>
              <w:rPr>
                <w:rFonts w:ascii="Times New Roman"/>
                <w:b w:val="false"/>
                <w:i w:val="false"/>
                <w:color w:val="000000"/>
                <w:sz w:val="20"/>
              </w:rPr>
              <w:t>
Тапсырма 4:</w:t>
            </w:r>
          </w:p>
          <w:p>
            <w:pPr>
              <w:spacing w:after="20"/>
              <w:ind w:left="20"/>
              <w:jc w:val="both"/>
            </w:pPr>
            <w:r>
              <w:rPr>
                <w:rFonts w:ascii="Times New Roman"/>
                <w:b w:val="false"/>
                <w:i w:val="false"/>
                <w:color w:val="000000"/>
                <w:sz w:val="20"/>
              </w:rPr>
              <w:t>
Психологиялық қызметтерді алу мүмкіндігі туралы топтық және жеке ақпараттық консультациялар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Психологиялық ағарту жоспары мен бағдарламаларын әзірлеу үшін халықтың, әлеуметтік сала органдары мен ұйымдарының өтініштері мен сұрауларын жинауды жүзеге асыру.</w:t>
            </w:r>
          </w:p>
          <w:p>
            <w:pPr>
              <w:spacing w:after="20"/>
              <w:ind w:left="20"/>
              <w:jc w:val="both"/>
            </w:pPr>
            <w:r>
              <w:rPr>
                <w:rFonts w:ascii="Times New Roman"/>
                <w:b w:val="false"/>
                <w:i w:val="false"/>
                <w:color w:val="000000"/>
                <w:sz w:val="20"/>
              </w:rPr>
              <w:t>
2. Әлеуметтік сала органдарымен және ұйымдарымен регламенттер әзірлеу және келісу.</w:t>
            </w:r>
          </w:p>
          <w:p>
            <w:pPr>
              <w:spacing w:after="20"/>
              <w:ind w:left="20"/>
              <w:jc w:val="both"/>
            </w:pPr>
            <w:r>
              <w:rPr>
                <w:rFonts w:ascii="Times New Roman"/>
                <w:b w:val="false"/>
                <w:i w:val="false"/>
                <w:color w:val="000000"/>
                <w:sz w:val="20"/>
              </w:rPr>
              <w:t>
3. Психологиялық білім беру жоспарын әзірлеу және ақпараттық консультациялар жүргізу кезінде қоршаған ортаның психологиялық қауіпсіздігі мен жайлылығына мониторинг нәтижелерін пайдалану.</w:t>
            </w:r>
          </w:p>
          <w:p>
            <w:pPr>
              <w:spacing w:after="20"/>
              <w:ind w:left="20"/>
              <w:jc w:val="both"/>
            </w:pPr>
            <w:r>
              <w:rPr>
                <w:rFonts w:ascii="Times New Roman"/>
                <w:b w:val="false"/>
                <w:i w:val="false"/>
                <w:color w:val="000000"/>
                <w:sz w:val="20"/>
              </w:rPr>
              <w:t>
4. Психологиялық ағартудың әртүрлі формалары мен әдістерін, соның ішінде белсенді әдістерді қолданыңыз.</w:t>
            </w:r>
          </w:p>
          <w:p>
            <w:pPr>
              <w:spacing w:after="20"/>
              <w:ind w:left="20"/>
              <w:jc w:val="both"/>
            </w:pPr>
            <w:r>
              <w:rPr>
                <w:rFonts w:ascii="Times New Roman"/>
                <w:b w:val="false"/>
                <w:i w:val="false"/>
                <w:color w:val="000000"/>
                <w:sz w:val="20"/>
              </w:rPr>
              <w:t>
5. Психологиялық қызметтер туралы ақпаратты халықтың кез-келген тобына сауатты, қол жетімді.</w:t>
            </w:r>
          </w:p>
          <w:p>
            <w:pPr>
              <w:spacing w:after="20"/>
              <w:ind w:left="20"/>
              <w:jc w:val="both"/>
            </w:pPr>
            <w:r>
              <w:rPr>
                <w:rFonts w:ascii="Times New Roman"/>
                <w:b w:val="false"/>
                <w:i w:val="false"/>
                <w:color w:val="000000"/>
                <w:sz w:val="20"/>
              </w:rPr>
              <w:t>
6. Психологиялық білім беру үшін көрнекі материалдар жасаңыз.</w:t>
            </w:r>
          </w:p>
          <w:p>
            <w:pPr>
              <w:spacing w:after="20"/>
              <w:ind w:left="20"/>
              <w:jc w:val="both"/>
            </w:pPr>
            <w:r>
              <w:rPr>
                <w:rFonts w:ascii="Times New Roman"/>
                <w:b w:val="false"/>
                <w:i w:val="false"/>
                <w:color w:val="000000"/>
                <w:sz w:val="20"/>
              </w:rPr>
              <w:t>
7. Психологиялық ағартуды жүргізудегі коммуникативтік, білім беру, этникалық, конфессиялық және өзге де кедергілерді еңсеру.</w:t>
            </w:r>
          </w:p>
          <w:p>
            <w:pPr>
              <w:spacing w:after="20"/>
              <w:ind w:left="20"/>
              <w:jc w:val="both"/>
            </w:pPr>
            <w:r>
              <w:rPr>
                <w:rFonts w:ascii="Times New Roman"/>
                <w:b w:val="false"/>
                <w:i w:val="false"/>
                <w:color w:val="000000"/>
                <w:sz w:val="20"/>
              </w:rPr>
              <w:t>
8. Психологиялық ағартудың тиімділігін бағалау.</w:t>
            </w:r>
          </w:p>
          <w:p>
            <w:pPr>
              <w:spacing w:after="20"/>
              <w:ind w:left="20"/>
              <w:jc w:val="both"/>
            </w:pPr>
            <w:r>
              <w:rPr>
                <w:rFonts w:ascii="Times New Roman"/>
                <w:b w:val="false"/>
                <w:i w:val="false"/>
                <w:color w:val="000000"/>
                <w:sz w:val="20"/>
              </w:rPr>
              <w:t>
9. Заманауи жұмыс технологияларын меңгеру.</w:t>
            </w:r>
          </w:p>
          <w:p>
            <w:pPr>
              <w:spacing w:after="20"/>
              <w:ind w:left="20"/>
              <w:jc w:val="both"/>
            </w:pPr>
            <w:r>
              <w:rPr>
                <w:rFonts w:ascii="Times New Roman"/>
                <w:b w:val="false"/>
                <w:i w:val="false"/>
                <w:color w:val="000000"/>
                <w:sz w:val="20"/>
              </w:rPr>
              <w:t>
10. Құжаттаманы және қызметтік хат алмасуды жүргізу.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Әлеуметтік саланың нақты органдары мен ұйымдары шешетін міндеттер.</w:t>
            </w:r>
          </w:p>
          <w:p>
            <w:pPr>
              <w:spacing w:after="20"/>
              <w:ind w:left="20"/>
              <w:jc w:val="both"/>
            </w:pPr>
            <w:r>
              <w:rPr>
                <w:rFonts w:ascii="Times New Roman"/>
                <w:b w:val="false"/>
                <w:i w:val="false"/>
                <w:color w:val="000000"/>
                <w:sz w:val="20"/>
              </w:rPr>
              <w:t>
2. Әлеуметтік психология, жеке тұлға және шағын топ психологиясы.</w:t>
            </w:r>
          </w:p>
          <w:p>
            <w:pPr>
              <w:spacing w:after="20"/>
              <w:ind w:left="20"/>
              <w:jc w:val="both"/>
            </w:pPr>
            <w:r>
              <w:rPr>
                <w:rFonts w:ascii="Times New Roman"/>
                <w:b w:val="false"/>
                <w:i w:val="false"/>
                <w:color w:val="000000"/>
                <w:sz w:val="20"/>
              </w:rPr>
              <w:t>
3. Тұрмыстық және отбасылық тәрбиенің ұлттық және аймақтық ерекшеліктері.</w:t>
            </w:r>
          </w:p>
          <w:p>
            <w:pPr>
              <w:spacing w:after="20"/>
              <w:ind w:left="20"/>
              <w:jc w:val="both"/>
            </w:pPr>
            <w:r>
              <w:rPr>
                <w:rFonts w:ascii="Times New Roman"/>
                <w:b w:val="false"/>
                <w:i w:val="false"/>
                <w:color w:val="000000"/>
                <w:sz w:val="20"/>
              </w:rPr>
              <w:t>
4. Отбасы психологиясы, отбасылық кеңес беру, отбасылық дағдарыстар.</w:t>
            </w:r>
          </w:p>
          <w:p>
            <w:pPr>
              <w:spacing w:after="20"/>
              <w:ind w:left="20"/>
              <w:jc w:val="both"/>
            </w:pPr>
            <w:r>
              <w:rPr>
                <w:rFonts w:ascii="Times New Roman"/>
                <w:b w:val="false"/>
                <w:i w:val="false"/>
                <w:color w:val="000000"/>
                <w:sz w:val="20"/>
              </w:rPr>
              <w:t>
5. Әлеуметтену, әлеуметтік бейімделу және бейімделу мәселелері, әлеуметтік ортаның сипаттамалары.</w:t>
            </w:r>
          </w:p>
          <w:p>
            <w:pPr>
              <w:spacing w:after="20"/>
              <w:ind w:left="20"/>
              <w:jc w:val="both"/>
            </w:pPr>
            <w:r>
              <w:rPr>
                <w:rFonts w:ascii="Times New Roman"/>
                <w:b w:val="false"/>
                <w:i w:val="false"/>
                <w:color w:val="000000"/>
                <w:sz w:val="20"/>
              </w:rPr>
              <w:t>
6. Адам және қоршаған орта қауіпсіздігі негіздері.</w:t>
            </w:r>
          </w:p>
          <w:p>
            <w:pPr>
              <w:spacing w:after="20"/>
              <w:ind w:left="20"/>
              <w:jc w:val="both"/>
            </w:pPr>
            <w:r>
              <w:rPr>
                <w:rFonts w:ascii="Times New Roman"/>
                <w:b w:val="false"/>
                <w:i w:val="false"/>
                <w:color w:val="000000"/>
                <w:sz w:val="20"/>
              </w:rPr>
              <w:t>
7. Төтенше жағдайлар психологиясы, қайғы, жоғалту, жоғалту психологиясы.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қарым-қатынас дағдылары, стресске төзімділік, топтық жұмыс, жауапкершілік, нәтижеге назар аудару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бөлімінің бастығы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КС-пен байланыс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карточкасы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жүйеде сотталғандармен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жүйеде сотталғандармен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сәйкес мамандық үшін біліктілік деңгейі, типовым квалификационным характеристикам должностей руководителей, специалистов и других служащих организаций внутренних дел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қылмыстық жазаны орындау кезеңінде оларды түзету және қайта әлеуметтендіру, сондай-ақ босатылғаннан кейін қоғамға бейімделу мақсатында әлеуметтік көмек, қолдау және қорғау көрсету.</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қылмыстық жазаны орындау кезеңінде оларды түзету және қайта әлеуметтендіру, сондай-ақ босатылғаннан кейін қоғамға бейімделу мақсатында әлеуметтік көмек, қолдау және қорғау көрсету.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Оңалтушыға оңалту ортасын ұйымдастыруда, оның өмір сүру кеңістігін жайластыруда, әлеуметтік-психологиялық кедергілерді еңсеруде ұсыныстар мен көмек көрсету.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Әлеуметтік-психологиялық оңалту іс-шараларының оңтайлы тізбесін және оларды орындау кезектілігін айқындау.</w:t>
            </w:r>
          </w:p>
          <w:p>
            <w:pPr>
              <w:spacing w:after="20"/>
              <w:ind w:left="20"/>
              <w:jc w:val="both"/>
            </w:pPr>
            <w:r>
              <w:rPr>
                <w:rFonts w:ascii="Times New Roman"/>
                <w:b w:val="false"/>
                <w:i w:val="false"/>
                <w:color w:val="000000"/>
                <w:sz w:val="20"/>
              </w:rPr>
              <w:t>
2. Оңалту іс-шараларының нәтижелерін оңалтушының өзінің, оның жақын ортасының және қоршаған орта ресурстарының мүмкіндіктеріне сәйкес бағалау.</w:t>
            </w:r>
          </w:p>
          <w:p>
            <w:pPr>
              <w:spacing w:after="20"/>
              <w:ind w:left="20"/>
              <w:jc w:val="both"/>
            </w:pPr>
            <w:r>
              <w:rPr>
                <w:rFonts w:ascii="Times New Roman"/>
                <w:b w:val="false"/>
                <w:i w:val="false"/>
                <w:color w:val="000000"/>
                <w:sz w:val="20"/>
              </w:rPr>
              <w:t>
3. Оң көзқарас, төзімділік таныту, оңалтушыға, оның заңды өкілдеріне эмоционалды қолдау көрсету.</w:t>
            </w:r>
          </w:p>
          <w:p>
            <w:pPr>
              <w:spacing w:after="20"/>
              <w:ind w:left="20"/>
              <w:jc w:val="both"/>
            </w:pPr>
            <w:r>
              <w:rPr>
                <w:rFonts w:ascii="Times New Roman"/>
                <w:b w:val="false"/>
                <w:i w:val="false"/>
                <w:color w:val="000000"/>
                <w:sz w:val="20"/>
              </w:rPr>
              <w:t>
4. Сотталғандардың құқықтық жағдайын сақтау.</w:t>
            </w:r>
          </w:p>
          <w:p>
            <w:pPr>
              <w:spacing w:after="20"/>
              <w:ind w:left="20"/>
              <w:jc w:val="both"/>
            </w:pPr>
            <w:r>
              <w:rPr>
                <w:rFonts w:ascii="Times New Roman"/>
                <w:b w:val="false"/>
                <w:i w:val="false"/>
                <w:color w:val="000000"/>
                <w:sz w:val="20"/>
              </w:rPr>
              <w:t>
5. Кәсіби мәселелерді шешудің нұсқаларын өз бетіңізше ұсыныңыз.</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2. Бала құқықтары туралы Конвенция.</w:t>
            </w:r>
          </w:p>
          <w:p>
            <w:pPr>
              <w:spacing w:after="20"/>
              <w:ind w:left="20"/>
              <w:jc w:val="both"/>
            </w:pPr>
            <w:r>
              <w:rPr>
                <w:rFonts w:ascii="Times New Roman"/>
                <w:b w:val="false"/>
                <w:i w:val="false"/>
                <w:color w:val="000000"/>
                <w:sz w:val="20"/>
              </w:rPr>
              <w:t xml:space="preserve">
3.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5. Медиацияның негізгі әдістері мен әдістері, жанжалды жағдайларды шешу.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қарым-қатынас дағдылары, стресске төзімділік, топтық жұмыс, жауапкершілік, нәтижеге назар аудару.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де4гей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карточкасы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жүйеде сотталғандармен әлеуметтік қызметкер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консультанты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сәйкес мамандық үшін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кеңесші: тиісті мамандық бойынша жоғары (немесе жоғары оқу орнынан кейінгі) білім және мамандық бойынша жұмыс өтілі кемінде 2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білімі және мамандығы бойынша жұмыс өтілі кемінде 2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Бағдарламалау және жоспарлау. Пациенттерді ұзақ диагностикалық бақылауды жүзеге асыру.</w:t>
            </w:r>
          </w:p>
          <w:p>
            <w:pPr>
              <w:spacing w:after="20"/>
              <w:ind w:left="20"/>
              <w:jc w:val="both"/>
            </w:pPr>
            <w:r>
              <w:rPr>
                <w:rFonts w:ascii="Times New Roman"/>
                <w:b w:val="false"/>
                <w:i w:val="false"/>
                <w:color w:val="000000"/>
                <w:sz w:val="20"/>
              </w:rPr>
              <w:t>
2. Әлеуметтік-психологиялық-зерттеу жүргізу.</w:t>
            </w:r>
          </w:p>
          <w:p>
            <w:pPr>
              <w:spacing w:after="20"/>
              <w:ind w:left="20"/>
              <w:jc w:val="both"/>
            </w:pPr>
            <w:r>
              <w:rPr>
                <w:rFonts w:ascii="Times New Roman"/>
                <w:b w:val="false"/>
                <w:i w:val="false"/>
                <w:color w:val="000000"/>
                <w:sz w:val="20"/>
              </w:rPr>
              <w:t>
3. Пенитенциарлық жүйеде сотталғандармен консультациялық жұмыс.</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Бағдарламалау және жоспарлау. Пациенттерді ұзақ диагностикалық бақылауды жүзеге асыру.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және әлеуметтік зерттеудің мақсаттары мен міндеттерін қою, бақылаулар жүргізу.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Қайта әлеуметтендіру бағдарламалары мен іс-қимыл жоспарын әзірлеу (сотталғандармен бірлесіп Болашақ жұмыстың мақсаттарын, міндеттерін, әдістерді, құралдарды, қызмет нысандары мен кезеңдерін айқындау).</w:t>
            </w:r>
          </w:p>
          <w:p>
            <w:pPr>
              <w:spacing w:after="20"/>
              <w:ind w:left="20"/>
              <w:jc w:val="both"/>
            </w:pPr>
            <w:r>
              <w:rPr>
                <w:rFonts w:ascii="Times New Roman"/>
                <w:b w:val="false"/>
                <w:i w:val="false"/>
                <w:color w:val="000000"/>
                <w:sz w:val="20"/>
              </w:rPr>
              <w:t>
2. Сотталғандар мен әлеуметтік қызмет мамандарының сенім ахуалын қалыптастыру.</w:t>
            </w:r>
          </w:p>
          <w:p>
            <w:pPr>
              <w:spacing w:after="20"/>
              <w:ind w:left="20"/>
              <w:jc w:val="both"/>
            </w:pPr>
            <w:r>
              <w:rPr>
                <w:rFonts w:ascii="Times New Roman"/>
                <w:b w:val="false"/>
                <w:i w:val="false"/>
                <w:color w:val="000000"/>
                <w:sz w:val="20"/>
              </w:rPr>
              <w:t>
3. Психологиялық және әлеуметтік зерттеулер жүргізу, әлеуметтік қызметтің әрекеттерін үйлестіру.</w:t>
            </w:r>
          </w:p>
          <w:p>
            <w:pPr>
              <w:spacing w:after="20"/>
              <w:ind w:left="20"/>
              <w:jc w:val="both"/>
            </w:pPr>
            <w:r>
              <w:rPr>
                <w:rFonts w:ascii="Times New Roman"/>
                <w:b w:val="false"/>
                <w:i w:val="false"/>
                <w:color w:val="000000"/>
                <w:sz w:val="20"/>
              </w:rPr>
              <w:t>
4. Сотталушының өзі, оның тағдырына мүдделі өзге де адамдар міндетті түрде қатысатын құжаттарды ресімдеу және бекітуге дайындау.</w:t>
            </w:r>
          </w:p>
          <w:p>
            <w:pPr>
              <w:spacing w:after="20"/>
              <w:ind w:left="20"/>
              <w:jc w:val="both"/>
            </w:pPr>
            <w:r>
              <w:rPr>
                <w:rFonts w:ascii="Times New Roman"/>
                <w:b w:val="false"/>
                <w:i w:val="false"/>
                <w:color w:val="000000"/>
                <w:sz w:val="20"/>
              </w:rPr>
              <w:t>
5. Бақылау жүргізу.</w:t>
            </w:r>
          </w:p>
          <w:p>
            <w:pPr>
              <w:spacing w:after="20"/>
              <w:ind w:left="20"/>
              <w:jc w:val="both"/>
            </w:pPr>
            <w:r>
              <w:rPr>
                <w:rFonts w:ascii="Times New Roman"/>
                <w:b w:val="false"/>
                <w:i w:val="false"/>
                <w:color w:val="000000"/>
                <w:sz w:val="20"/>
              </w:rPr>
              <w:t>
6. Сотталғанды заңға бағынатын мінез-құлыққа келтіруге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"Қазақстан Республикасының Қылмыстық кодексі"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Қылмыстық кодекс).</w:t>
            </w:r>
          </w:p>
          <w:p>
            <w:pPr>
              <w:spacing w:after="20"/>
              <w:ind w:left="20"/>
              <w:jc w:val="both"/>
            </w:pPr>
            <w:r>
              <w:rPr>
                <w:rFonts w:ascii="Times New Roman"/>
                <w:b w:val="false"/>
                <w:i w:val="false"/>
                <w:color w:val="000000"/>
                <w:sz w:val="20"/>
              </w:rPr>
              <w:t>
2. Ұзақ мерзімді әлеуметтік, психологиялық зерттеулердің ерекшеліктері.</w:t>
            </w:r>
          </w:p>
          <w:p>
            <w:pPr>
              <w:spacing w:after="20"/>
              <w:ind w:left="20"/>
              <w:jc w:val="both"/>
            </w:pPr>
            <w:r>
              <w:rPr>
                <w:rFonts w:ascii="Times New Roman"/>
                <w:b w:val="false"/>
                <w:i w:val="false"/>
                <w:color w:val="000000"/>
                <w:sz w:val="20"/>
              </w:rPr>
              <w:t>
3. Клиникалық бақылау жүргізу әдістемесі.</w:t>
            </w:r>
          </w:p>
          <w:p>
            <w:pPr>
              <w:spacing w:after="20"/>
              <w:ind w:left="20"/>
              <w:jc w:val="both"/>
            </w:pPr>
            <w:r>
              <w:rPr>
                <w:rFonts w:ascii="Times New Roman"/>
                <w:b w:val="false"/>
                <w:i w:val="false"/>
                <w:color w:val="000000"/>
                <w:sz w:val="20"/>
              </w:rPr>
              <w:t>
4. Өзара әрекеттесудің клиникалық-психологиялық, әлеуметтік-психологиялық және педагогикалық аспектілері.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Ұйымдастырушылық-орындаушылық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Оқыту-нұсқау беру, кеңес беру, нақты іс-әрекеттерді ұйымдастыру.</w:t>
            </w:r>
          </w:p>
          <w:p>
            <w:pPr>
              <w:spacing w:after="20"/>
              <w:ind w:left="20"/>
              <w:jc w:val="both"/>
            </w:pPr>
            <w:r>
              <w:rPr>
                <w:rFonts w:ascii="Times New Roman"/>
                <w:b w:val="false"/>
                <w:i w:val="false"/>
                <w:color w:val="000000"/>
                <w:sz w:val="20"/>
              </w:rPr>
              <w:t>
2. Көмек, қолдау, ынталандыру, түзету, қарым-қатынасты, қоғамдық пайдалы қызмет түрлерін ұйымдастыру.</w:t>
            </w:r>
          </w:p>
          <w:p>
            <w:pPr>
              <w:spacing w:after="20"/>
              <w:ind w:left="20"/>
              <w:jc w:val="both"/>
            </w:pPr>
            <w:r>
              <w:rPr>
                <w:rFonts w:ascii="Times New Roman"/>
                <w:b w:val="false"/>
                <w:i w:val="false"/>
                <w:color w:val="000000"/>
                <w:sz w:val="20"/>
              </w:rPr>
              <w:t>
3. Сотталғандардың, мамандардың өзара іс-қимылын, ынтымақтастықты үйлестіруді, жекелеген іс-әрекеттер мен жұмыс кезеңдерінің нәтижелілігін бақылауды және бағалауды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Психологиялық, педагогикалық және социологиялық қорытынды құру принциптері.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Әлеуметтік-психологиялық-зерттеу жүргізу.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Психологиялық-әлеуметтанулық зерттеу жүргізу үшін тиісті әдістерді таңдау.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Қылмыстық-атқару жүйесі мекемелерінде ұсталатын адамдарға әлеуметтік және психологиялық қолдау көрсету.</w:t>
            </w:r>
          </w:p>
          <w:p>
            <w:pPr>
              <w:spacing w:after="20"/>
              <w:ind w:left="20"/>
              <w:jc w:val="both"/>
            </w:pPr>
            <w:r>
              <w:rPr>
                <w:rFonts w:ascii="Times New Roman"/>
                <w:b w:val="false"/>
                <w:i w:val="false"/>
                <w:color w:val="000000"/>
                <w:sz w:val="20"/>
              </w:rPr>
              <w:t>
2. Арнайы шаралар жүйесін жүргізу:</w:t>
            </w:r>
          </w:p>
          <w:p>
            <w:pPr>
              <w:spacing w:after="20"/>
              <w:ind w:left="20"/>
              <w:jc w:val="both"/>
            </w:pPr>
            <w:r>
              <w:rPr>
                <w:rFonts w:ascii="Times New Roman"/>
                <w:b w:val="false"/>
                <w:i w:val="false"/>
                <w:color w:val="000000"/>
                <w:sz w:val="20"/>
              </w:rPr>
              <w:t>
қылмыстық-атқару жүйесі мекемелерінде қалыпты ұстауды қиындататын, осы әлсіздік салдарынан ерекше, басқалардан өзгеше объективті немесе субъективті мұқтаждықтарды бастан кешіретін неғұрлым "әлсіз" сотталғандардың және олардың тәуекел топтарының өмір сүру жағдайларын нығайту, сақтау немесе қалпына келтіру;</w:t>
            </w:r>
          </w:p>
          <w:p>
            <w:pPr>
              <w:spacing w:after="20"/>
              <w:ind w:left="20"/>
              <w:jc w:val="both"/>
            </w:pPr>
            <w:r>
              <w:rPr>
                <w:rFonts w:ascii="Times New Roman"/>
                <w:b w:val="false"/>
                <w:i w:val="false"/>
                <w:color w:val="000000"/>
                <w:sz w:val="20"/>
              </w:rPr>
              <w:t>
бостандықта өмір сүруге және пенитенциардан кейінгі оңалтуға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2. Эксперименттік-психологиялық педагогикалық әдістерді таңдау принциптері.</w:t>
            </w:r>
          </w:p>
          <w:p>
            <w:pPr>
              <w:spacing w:after="20"/>
              <w:ind w:left="20"/>
              <w:jc w:val="both"/>
            </w:pPr>
            <w:r>
              <w:rPr>
                <w:rFonts w:ascii="Times New Roman"/>
                <w:b w:val="false"/>
                <w:i w:val="false"/>
                <w:color w:val="000000"/>
                <w:sz w:val="20"/>
              </w:rPr>
              <w:t>
3. Тұлғаның даму тұжырымдамалары, психопатологияның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Өмірлік жағдайды диагностикалау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Өмірлік қиын жағдайға, қылмыстық қылмыс жасауға, сотталуға және бас бостандығынан айыру орындарында ұстауға, жаңа пенитенциарлық – әлеуметтік проблемалардың туындау жағдайларына, мән-жайларына және себептеріне әкеп соққан себептерді (детерминант-факторларды) анықтау;</w:t>
            </w:r>
          </w:p>
          <w:p>
            <w:pPr>
              <w:spacing w:after="20"/>
              <w:ind w:left="20"/>
              <w:jc w:val="both"/>
            </w:pPr>
            <w:r>
              <w:rPr>
                <w:rFonts w:ascii="Times New Roman"/>
                <w:b w:val="false"/>
                <w:i w:val="false"/>
                <w:color w:val="000000"/>
                <w:sz w:val="20"/>
              </w:rPr>
              <w:t>
2. Сотталған адамға әсер ету дәрежесін, сондай-ақ нақты жеке тұлғаның, қауымдастықтың, қылмыстық-атқару жүйесі мекемесінің қоршаған ортасының өзге де ерекшеліктерін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Әлеуметтік жұмыс этикасының халықаралық Кодексі және сотталғандарға әлеуметтік қызметтерді ұйымдастыру жөніндегі өзге де нормативтік құжаттар.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Пенитенциарлық жүйеде сотталғандармен консультациялық жұмыс.</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Кеңес беру, әлеуметтік қолдау тобын қалыптастыру.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w:t>
            </w:r>
          </w:p>
          <w:p>
            <w:pPr>
              <w:spacing w:after="20"/>
              <w:ind w:left="20"/>
              <w:jc w:val="both"/>
            </w:pPr>
            <w:r>
              <w:rPr>
                <w:rFonts w:ascii="Times New Roman"/>
                <w:b w:val="false"/>
                <w:i w:val="false"/>
                <w:color w:val="000000"/>
                <w:sz w:val="20"/>
              </w:rPr>
              <w:t>
1. Кәсіби кеңес беру әдістерін меңгеру.</w:t>
            </w:r>
          </w:p>
          <w:p>
            <w:pPr>
              <w:spacing w:after="20"/>
              <w:ind w:left="20"/>
              <w:jc w:val="both"/>
            </w:pPr>
            <w:r>
              <w:rPr>
                <w:rFonts w:ascii="Times New Roman"/>
                <w:b w:val="false"/>
                <w:i w:val="false"/>
                <w:color w:val="000000"/>
                <w:sz w:val="20"/>
              </w:rPr>
              <w:t>
2. Отбасының қолдау ресурстарын жұмылдыруға бағытталған отбасылық кеңес беру әдістерін меңгеру.</w:t>
            </w:r>
          </w:p>
          <w:p>
            <w:pPr>
              <w:spacing w:after="20"/>
              <w:ind w:left="20"/>
              <w:jc w:val="both"/>
            </w:pPr>
            <w:r>
              <w:rPr>
                <w:rFonts w:ascii="Times New Roman"/>
                <w:b w:val="false"/>
                <w:i w:val="false"/>
                <w:color w:val="000000"/>
                <w:sz w:val="20"/>
              </w:rPr>
              <w:t>
3. Азаматқа оң көзқарас таныту, төзімділік таныту, эмоционалды қолдау көрсету.</w:t>
            </w:r>
          </w:p>
          <w:p>
            <w:pPr>
              <w:spacing w:after="20"/>
              <w:ind w:left="20"/>
              <w:jc w:val="both"/>
            </w:pPr>
            <w:r>
              <w:rPr>
                <w:rFonts w:ascii="Times New Roman"/>
                <w:b w:val="false"/>
                <w:i w:val="false"/>
                <w:color w:val="000000"/>
                <w:sz w:val="20"/>
              </w:rPr>
              <w:t>
4. Кәсіби қызмет процестерін басқару және бақылау, ақпаратпен дәлелдеу және сауатты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Әлеуметтік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4. Медиация әдістері мен тәсілдері, жанжалды жағдайларды шешу.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қарым-қатынас дағдылары, стресске төзімділік, топтық жұмыс, жауапкершілік, нәтижеге назар аудару.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мен сапасы)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