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8f9c" w14:textId="f548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"Ауруына байланысты жазасын өтеуден босатуға ұсынылатын сотталғандарды медициналық куәландырудан өткізу қағидаларын және жазасын өтеуден босатуға негіз болып табылатын аурулардың тізбесін бекіту туралы" Қазақстан Республикасы Денсаулық сақтау министрінің 2022 жылғы 30 маусымдағы № ҚР ДСМ--58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 шiлдедегi № 122 бұйрығы. Қазақстан Республикасының Әділет министрлігінде 2023 жылғы 1 шiлдеде № 33010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"Ауруына байланысты жазасын өтеуден босатуға ұсынылатын сотталғандарды медициналық куәландырудан өткізу қағидаларын және жазасын өтеуден босатуға негіз болып табылатын аурулардың тізбесін бекіту туралы" Қазақстан Республикасы Денсаулық сақтау министрінің 2022 жылғы 30 маусымдағы № ҚР ДСМ-58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28667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бұйрыққа 1-қосымшамен бекітілген ауруына байланысты жазасын өтеуден босатуға ұсынылатын сотталғандарды медициналық куәландырудан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Ауруына байланысты жазасын өтеуден босатуға ұсынылатын сотталғандарды (бұдан әрі– сотталған) медициналық куәландырудан өткізу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59-2) тармақшасына</w:t>
      </w:r>
      <w:r>
        <w:rPr>
          <w:rFonts w:ascii="Times New Roman"/>
          <w:b w:val="false"/>
          <w:i w:val="false"/>
          <w:color w:val="000000"/>
          <w:sz w:val="28"/>
        </w:rPr>
        <w:t xml:space="preserve"> сәйкес әзірленді және ауруына байланысты жазасын өтеуден босатуға немесе жазасын өтеуді кейінге қалдыруға ұсынылатын сотталғандарды медициналық куәландырудан (бұдан әрі – Куәландыру) өткізу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Сотталғанды куәландыру осы бұйрыққа 2-қосымшаға сәйкес жазасын өтеуден босатуға немесе жазасын өтеуді кейінге қалдыруға негіз болып табылатын аурулардың тізбесінде (бұдан әрі–Тізбе) көзделген сотталғанда аурулары болған кезде жүзеге асырылады".</w:t>
      </w:r>
    </w:p>
    <w:bookmarkEnd w:id="4"/>
    <w:bookmarkStart w:name="z8" w:id="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 осы тармақтың 1) және 2) тармақшаларында көзделген іс-шаралардың орындалуы туралы мәліметтерді Қазақстан Республикасы Әділет министрлігіне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