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8ab20" w14:textId="338ab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Спортшылар мен жаттықтырушыларға өмір бойы ай сайынғы материалдық қамсыздандыруды төлеу қағидаларын бекіту, олардың мөлшерін белгілеу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2023 жылғы 3 шiлдедегi № 168 бұйрығы. Қазақстан Республикасының Әділет министрлігінде 2023 жылғы 4 шiлдеде № 33024 болып тіркелді</w:t>
      </w:r>
    </w:p>
    <w:p>
      <w:pPr>
        <w:spacing w:after="0"/>
        <w:ind w:left="0"/>
        <w:jc w:val="both"/>
      </w:pPr>
      <w:bookmarkStart w:name="z1" w:id="0"/>
      <w:r>
        <w:rPr>
          <w:rFonts w:ascii="Times New Roman"/>
          <w:b w:val="false"/>
          <w:i w:val="false"/>
          <w:color w:val="000000"/>
          <w:sz w:val="28"/>
        </w:rPr>
        <w:t xml:space="preserve">
      "Дене шынықтыру және спорт туралы"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1-3)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бұйрықтын </w:t>
      </w:r>
      <w:r>
        <w:rPr>
          <w:rFonts w:ascii="Times New Roman"/>
          <w:b w:val="false"/>
          <w:i w:val="false"/>
          <w:color w:val="000000"/>
          <w:sz w:val="28"/>
        </w:rPr>
        <w:t>1-қосымшаға</w:t>
      </w:r>
      <w:r>
        <w:rPr>
          <w:rFonts w:ascii="Times New Roman"/>
          <w:b w:val="false"/>
          <w:i w:val="false"/>
          <w:color w:val="000000"/>
          <w:sz w:val="28"/>
        </w:rPr>
        <w:t xml:space="preserve"> сәйкес Спортшылар мен жаттықтырушыларға өмір бойы ай сайынғы материалдық қамсыздандыруды төлеу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бұйрықтын </w:t>
      </w:r>
      <w:r>
        <w:rPr>
          <w:rFonts w:ascii="Times New Roman"/>
          <w:b w:val="false"/>
          <w:i w:val="false"/>
          <w:color w:val="000000"/>
          <w:sz w:val="28"/>
        </w:rPr>
        <w:t>2-қосымшаға</w:t>
      </w:r>
      <w:r>
        <w:rPr>
          <w:rFonts w:ascii="Times New Roman"/>
          <w:b w:val="false"/>
          <w:i w:val="false"/>
          <w:color w:val="000000"/>
          <w:sz w:val="28"/>
        </w:rPr>
        <w:t xml:space="preserve"> сәйкес Спортшылар мен жаттықтырушыларға өмір бойы ай сайынғы материалдық қамсыздандыруды төлеу мөлшері белгіленсін.</w:t>
      </w:r>
    </w:p>
    <w:bookmarkEnd w:id="2"/>
    <w:bookmarkStart w:name="z4" w:id="3"/>
    <w:p>
      <w:pPr>
        <w:spacing w:after="0"/>
        <w:ind w:left="0"/>
        <w:jc w:val="both"/>
      </w:pPr>
      <w:r>
        <w:rPr>
          <w:rFonts w:ascii="Times New Roman"/>
          <w:b w:val="false"/>
          <w:i w:val="false"/>
          <w:color w:val="000000"/>
          <w:sz w:val="28"/>
        </w:rPr>
        <w:t>
      3. Қазақстан Республикасы Мәдениет және спорт министрлігінің Спорт және дене шынықтыру істері комитеті Қазақстан Республикасы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орналастыруды;</w:t>
      </w:r>
    </w:p>
    <w:p>
      <w:pPr>
        <w:spacing w:after="0"/>
        <w:ind w:left="0"/>
        <w:jc w:val="both"/>
      </w:pPr>
      <w:r>
        <w:rPr>
          <w:rFonts w:ascii="Times New Roman"/>
          <w:b w:val="false"/>
          <w:i w:val="false"/>
          <w:color w:val="000000"/>
          <w:sz w:val="28"/>
        </w:rPr>
        <w:t>
      3) осы бұйрықпен көзделген іс-шаралар орындалғаннан кейін үш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Мәдениет және спорт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Оралов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2023 жылғы 3 шілдедегі</w:t>
            </w:r>
            <w:r>
              <w:br/>
            </w:r>
            <w:r>
              <w:rPr>
                <w:rFonts w:ascii="Times New Roman"/>
                <w:b w:val="false"/>
                <w:i w:val="false"/>
                <w:color w:val="000000"/>
                <w:sz w:val="20"/>
              </w:rPr>
              <w:t>№ 168 бұйрығына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Спортшылар мен жаттықтырушыларға өмір бойы ай сайынғы материалдық қамсыздандыруды төлеу қағидалары 1-тарау. Жалпы ережелер</w:t>
      </w:r>
    </w:p>
    <w:bookmarkEnd w:id="6"/>
    <w:bookmarkStart w:name="z9" w:id="7"/>
    <w:p>
      <w:pPr>
        <w:spacing w:after="0"/>
        <w:ind w:left="0"/>
        <w:jc w:val="both"/>
      </w:pPr>
      <w:r>
        <w:rPr>
          <w:rFonts w:ascii="Times New Roman"/>
          <w:b w:val="false"/>
          <w:i w:val="false"/>
          <w:color w:val="000000"/>
          <w:sz w:val="28"/>
        </w:rPr>
        <w:t xml:space="preserve">
      1. Осы Спортшылар мен жаттықтырушыларға өмір бойы ай сайынғы материалдық қамсыздандыруды төлеу қағидалары (бұдан әрі – Қағидалар) "Дене шынықтыру және спорт туралы"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1-3) тармақшасына сәйкес әзірленді және Спортшылар мен жаттықтырушыларға өмір бойы ай сайынғы материалдық қамсыздандыруды (бұдан әрі – материалдық қамсыздандыру) төлеу тәртібін айқындайды.</w:t>
      </w:r>
    </w:p>
    <w:bookmarkEnd w:id="7"/>
    <w:bookmarkStart w:name="z10" w:id="8"/>
    <w:p>
      <w:pPr>
        <w:spacing w:after="0"/>
        <w:ind w:left="0"/>
        <w:jc w:val="both"/>
      </w:pPr>
      <w:r>
        <w:rPr>
          <w:rFonts w:ascii="Times New Roman"/>
          <w:b w:val="false"/>
          <w:i w:val="false"/>
          <w:color w:val="000000"/>
          <w:sz w:val="28"/>
        </w:rPr>
        <w:t>
      2. Материалдық қамсыздандыру Қазақстан Республикасының азаматтары болып табылатын Қазақстан Республикасының аумағында дене шынықтыру және спорт саласында кемінде жиырма жыл еңбек өтілі бар мынадай спортшылар мен жаттықтырушыларға:</w:t>
      </w:r>
    </w:p>
    <w:bookmarkEnd w:id="8"/>
    <w:p>
      <w:pPr>
        <w:spacing w:after="0"/>
        <w:ind w:left="0"/>
        <w:jc w:val="both"/>
      </w:pPr>
      <w:r>
        <w:rPr>
          <w:rFonts w:ascii="Times New Roman"/>
          <w:b w:val="false"/>
          <w:i w:val="false"/>
          <w:color w:val="000000"/>
          <w:sz w:val="28"/>
        </w:rPr>
        <w:t>
      1) Олимпиада, Паралимпиада және Сурдлимпиада ойындарының чемпиондары мен жүлдегерлері және (немесе) спорттың олимпиадалық түрлері бойынша әлем чемпиондары атақтарын жеңіп алған спортшыларға;</w:t>
      </w:r>
    </w:p>
    <w:p>
      <w:pPr>
        <w:spacing w:after="0"/>
        <w:ind w:left="0"/>
        <w:jc w:val="both"/>
      </w:pPr>
      <w:r>
        <w:rPr>
          <w:rFonts w:ascii="Times New Roman"/>
          <w:b w:val="false"/>
          <w:i w:val="false"/>
          <w:color w:val="000000"/>
          <w:sz w:val="28"/>
        </w:rPr>
        <w:t>
      2) осы Қағидалардың 2-тармағы 1) тармақшасында көрсетілген спортшыларды дайындаған жаттықтырушыларға төленеді.</w:t>
      </w:r>
    </w:p>
    <w:bookmarkStart w:name="z11" w:id="9"/>
    <w:p>
      <w:pPr>
        <w:spacing w:after="0"/>
        <w:ind w:left="0"/>
        <w:jc w:val="both"/>
      </w:pPr>
      <w:r>
        <w:rPr>
          <w:rFonts w:ascii="Times New Roman"/>
          <w:b w:val="false"/>
          <w:i w:val="false"/>
          <w:color w:val="000000"/>
          <w:sz w:val="28"/>
        </w:rPr>
        <w:t>
      3. Материалдық қамсыздандыру дене шынықтыру және спорт саласындағы уәкілетті органның бюджеттік бағдарламалары арқылы республикалық бюджет қаражаты есебінен төленеді.</w:t>
      </w:r>
    </w:p>
    <w:bookmarkEnd w:id="9"/>
    <w:bookmarkStart w:name="z12" w:id="10"/>
    <w:p>
      <w:pPr>
        <w:spacing w:after="0"/>
        <w:ind w:left="0"/>
        <w:jc w:val="left"/>
      </w:pPr>
      <w:r>
        <w:rPr>
          <w:rFonts w:ascii="Times New Roman"/>
          <w:b/>
          <w:i w:val="false"/>
          <w:color w:val="000000"/>
        </w:rPr>
        <w:t xml:space="preserve"> 2-тарау. Спортшылар мен жаттықтырушыларға материалдық қамсыздандыру төлеуді жүзеге асыру тәртібі</w:t>
      </w:r>
    </w:p>
    <w:bookmarkEnd w:id="10"/>
    <w:bookmarkStart w:name="z13" w:id="11"/>
    <w:p>
      <w:pPr>
        <w:spacing w:after="0"/>
        <w:ind w:left="0"/>
        <w:jc w:val="both"/>
      </w:pPr>
      <w:r>
        <w:rPr>
          <w:rFonts w:ascii="Times New Roman"/>
          <w:b w:val="false"/>
          <w:i w:val="false"/>
          <w:color w:val="000000"/>
          <w:sz w:val="28"/>
        </w:rPr>
        <w:t>
      4. Спортшылар мен жаттықтырушыларға материалдық қамсыздандыру төлеу мемлекеттік көрсетілетін қызмет болып табылады.</w:t>
      </w:r>
    </w:p>
    <w:bookmarkEnd w:id="11"/>
    <w:p>
      <w:pPr>
        <w:spacing w:after="0"/>
        <w:ind w:left="0"/>
        <w:jc w:val="both"/>
      </w:pPr>
      <w:r>
        <w:rPr>
          <w:rFonts w:ascii="Times New Roman"/>
          <w:b w:val="false"/>
          <w:i w:val="false"/>
          <w:color w:val="000000"/>
          <w:sz w:val="28"/>
        </w:rPr>
        <w:t>
      Мемлекеттік қызметті алу үшін көрсетілетін қызметті алушы құжаттардың топтамасын ұсына отырып, "Азаматтарға арналған үкімет" Мемлекеттік корпорациясы" коммерциялық емес акционерлік қоғамына немесе "электрондық үкімет" www.egov.kz веб-портал арқылы жүгінеді.</w:t>
      </w:r>
    </w:p>
    <w:p>
      <w:pPr>
        <w:spacing w:after="0"/>
        <w:ind w:left="0"/>
        <w:jc w:val="both"/>
      </w:pPr>
      <w:r>
        <w:rPr>
          <w:rFonts w:ascii="Times New Roman"/>
          <w:b w:val="false"/>
          <w:i w:val="false"/>
          <w:color w:val="000000"/>
          <w:sz w:val="28"/>
        </w:rPr>
        <w:t>
      Мемлекеттік қызметті көрсету нәтижесі материалдық қамсыздандыруды төлеу туралы хабарлама немесе мемлекеттік қызметті көрсетуден бас тарту туралы дәлелді жауап болып табылады.</w:t>
      </w:r>
    </w:p>
    <w:bookmarkStart w:name="z14" w:id="12"/>
    <w:p>
      <w:pPr>
        <w:spacing w:after="0"/>
        <w:ind w:left="0"/>
        <w:jc w:val="both"/>
      </w:pPr>
      <w:r>
        <w:rPr>
          <w:rFonts w:ascii="Times New Roman"/>
          <w:b w:val="false"/>
          <w:i w:val="false"/>
          <w:color w:val="000000"/>
          <w:sz w:val="28"/>
        </w:rPr>
        <w:t xml:space="preserve">
      5. "Спортшылар мен жаттықтырушыларға өмір бойы ай сайынғы материалдық қамсыздандыруды төлеу" мемлекеттік қызмет көрсетуге қойылатын негізгі талаптардың тізбесі "Спортшылар мен жаттықтырушыларға өмір бойы ай сайынғы материалдық қамсыздандыруды төлеу" мемлекеттік қызмет көрсету қағидаларын бекіту туралы" Қазақстан Республикасы Мәдениет және спорт министрінің 2020 жылғы 29 мамырдағы № 158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20784 болып тіркелген).</w:t>
      </w:r>
    </w:p>
    <w:bookmarkEnd w:id="12"/>
    <w:bookmarkStart w:name="z15" w:id="13"/>
    <w:p>
      <w:pPr>
        <w:spacing w:after="0"/>
        <w:ind w:left="0"/>
        <w:jc w:val="both"/>
      </w:pPr>
      <w:r>
        <w:rPr>
          <w:rFonts w:ascii="Times New Roman"/>
          <w:b w:val="false"/>
          <w:i w:val="false"/>
          <w:color w:val="000000"/>
          <w:sz w:val="28"/>
        </w:rPr>
        <w:t>
      6. Материалдық қамсыздандыруды төлеу өтініш берушілердің Қазақстан Республикасының шегінде екінші деңгейдегі банктегі жеке шотына материалдық қамсыздандыруды аудару жолымен жүргізіледі.</w:t>
      </w:r>
    </w:p>
    <w:bookmarkEnd w:id="13"/>
    <w:bookmarkStart w:name="z16" w:id="14"/>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бірнеше негіздер бойынша бір мезгілде материалдық қамсыздандыру алуға құқығы бар адамдарға материалдық қамсыздандыру тек бір негіздеме бойынша ең жоғары мөлшерде төленеді.</w:t>
      </w:r>
    </w:p>
    <w:bookmarkEnd w:id="14"/>
    <w:bookmarkStart w:name="z17" w:id="15"/>
    <w:p>
      <w:pPr>
        <w:spacing w:after="0"/>
        <w:ind w:left="0"/>
        <w:jc w:val="both"/>
      </w:pPr>
      <w:r>
        <w:rPr>
          <w:rFonts w:ascii="Times New Roman"/>
          <w:b w:val="false"/>
          <w:i w:val="false"/>
          <w:color w:val="000000"/>
          <w:sz w:val="28"/>
        </w:rPr>
        <w:t>
      8. Бір спортшыны дайындағаны үшін материалдық қамсыздандыру бір жаттықтырушыға төленеді. Спортшы осы Қағидалардың 2-тармағының 1) тармақшасында көрсетілген белгіленген талаптарды қайта орындаған жағдайда материалдық қамсыздандыру басқа жаттықтырушыға да төленеді.</w:t>
      </w:r>
    </w:p>
    <w:bookmarkEnd w:id="15"/>
    <w:bookmarkStart w:name="z18" w:id="16"/>
    <w:p>
      <w:pPr>
        <w:spacing w:after="0"/>
        <w:ind w:left="0"/>
        <w:jc w:val="both"/>
      </w:pPr>
      <w:r>
        <w:rPr>
          <w:rFonts w:ascii="Times New Roman"/>
          <w:b w:val="false"/>
          <w:i w:val="false"/>
          <w:color w:val="000000"/>
          <w:sz w:val="28"/>
        </w:rPr>
        <w:t>
      9. Допинг пайдаланған немесе пайдалануға әрекеттенген жағдайда спорттық нәтиже жойылғаны үшін спортшылар мен жаттықтырушыларға өмір бойғы ай сайынғы материалдық қамтамасыз ету төлеу тоқтатылады.</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2023 жылғы 3 шілдедегі</w:t>
            </w:r>
            <w:r>
              <w:br/>
            </w:r>
            <w:r>
              <w:rPr>
                <w:rFonts w:ascii="Times New Roman"/>
                <w:b w:val="false"/>
                <w:i w:val="false"/>
                <w:color w:val="000000"/>
                <w:sz w:val="20"/>
              </w:rPr>
              <w:t>№ 168 бұйрығына</w:t>
            </w:r>
            <w:r>
              <w:br/>
            </w:r>
            <w:r>
              <w:rPr>
                <w:rFonts w:ascii="Times New Roman"/>
                <w:b w:val="false"/>
                <w:i w:val="false"/>
                <w:color w:val="000000"/>
                <w:sz w:val="20"/>
              </w:rPr>
              <w:t>2-қосымша</w:t>
            </w:r>
          </w:p>
        </w:tc>
      </w:tr>
    </w:tbl>
    <w:bookmarkStart w:name="z20" w:id="17"/>
    <w:p>
      <w:pPr>
        <w:spacing w:after="0"/>
        <w:ind w:left="0"/>
        <w:jc w:val="left"/>
      </w:pPr>
      <w:r>
        <w:rPr>
          <w:rFonts w:ascii="Times New Roman"/>
          <w:b/>
          <w:i w:val="false"/>
          <w:color w:val="000000"/>
        </w:rPr>
        <w:t xml:space="preserve"> Спортшылар мен жаттықтырушыларға өмір бойы ай сайынғы материалдық қамсыздандыруды төлеу мөлшері</w:t>
      </w:r>
    </w:p>
    <w:bookmarkEnd w:id="17"/>
    <w:bookmarkStart w:name="z21" w:id="18"/>
    <w:p>
      <w:pPr>
        <w:spacing w:after="0"/>
        <w:ind w:left="0"/>
        <w:jc w:val="both"/>
      </w:pPr>
      <w:r>
        <w:rPr>
          <w:rFonts w:ascii="Times New Roman"/>
          <w:b w:val="false"/>
          <w:i w:val="false"/>
          <w:color w:val="000000"/>
          <w:sz w:val="28"/>
        </w:rPr>
        <w:t>
      1. Спортшылар мен жаттықтырушыларға өмір бойы ай сайынғы материалдық қамсыздандыру (бұдан әрі – материалдық қамсыздандыру) мынадай мөлшерде (бұдан әрі – мөлшер) төленеді:</w:t>
      </w:r>
    </w:p>
    <w:bookmarkEnd w:id="18"/>
    <w:p>
      <w:pPr>
        <w:spacing w:after="0"/>
        <w:ind w:left="0"/>
        <w:jc w:val="both"/>
      </w:pPr>
      <w:r>
        <w:rPr>
          <w:rFonts w:ascii="Times New Roman"/>
          <w:b w:val="false"/>
          <w:i w:val="false"/>
          <w:color w:val="000000"/>
          <w:sz w:val="28"/>
        </w:rPr>
        <w:t>
      1) Олимпиада, Паралимпиада және Сурдлимпиада ойындарының чемпиондары мен жүлдегерлері және (немесе) олимпиадалық спорт түрлері бойынша әлем чемпиондары атақтарын жеңіп алған спортшыларға – 100 айлық есептік көрсеткіш;</w:t>
      </w:r>
    </w:p>
    <w:p>
      <w:pPr>
        <w:spacing w:after="0"/>
        <w:ind w:left="0"/>
        <w:jc w:val="both"/>
      </w:pPr>
      <w:r>
        <w:rPr>
          <w:rFonts w:ascii="Times New Roman"/>
          <w:b w:val="false"/>
          <w:i w:val="false"/>
          <w:color w:val="000000"/>
          <w:sz w:val="28"/>
        </w:rPr>
        <w:t>
      2) Олимпиада, Паралимпиада және Сурдлимпиада ойындарының чемпиондары мен жүлдегерлері және (немесе) олимпиадалық спорт түрлері бойынша әлем чемпиондары атақтарын жеңіп алған спортшыларды дайындаған жаттықтырушыларға – 100 айлық есептік көрсеткіш.</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