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54de0" w14:textId="5b54d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Республикасында мемлекеттік тіркеуден өтпеген дәрілік заттар мен медициналық бұйымдарды гуманитарлық көмек ретінде Қазақстан Республикасының аумағына әкелу жағдайларын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2023 жылғы 11 шiлдедегi № 126 бұйрығы. Қазақстан Республикасының Әділет министрлігінде 2023 жылғы 12 шiлдеде № 33063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Қазақстан Республикасы Кодексінің 7-бабының </w:t>
      </w:r>
      <w:r>
        <w:rPr>
          <w:rFonts w:ascii="Times New Roman"/>
          <w:b w:val="false"/>
          <w:i w:val="false"/>
          <w:color w:val="000000"/>
          <w:sz w:val="28"/>
        </w:rPr>
        <w:t>101-1)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Республикасында мемлекеттік тіркеуден өтпеген дәрілік заттар мен медициналық бұйымдарды гуманитарлық көмек ретінде Қазақстан Республикасының аумағына әкелудің мынадай жағдайлары айқындалсын: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аумағында халықтың өмірі мен денсаулығына қауіп төндіретін төтенше ахуалдарды болғызбауға және (немесе) олардың салдарын жою;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төтенше жағдай енгізу кезеңі;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аса қауіпті инфекциялық және паразиттік аурулардың профилактикасы және оларды емдеу;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орфандық (сирек кездесетін) ауруларды емдеу.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Денсаулық сақтау министрлігінің Дәрі-дәрмек саясаты департаменті заңнамада белгіленген тәртіппен: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ресми жарияланғаннан кейін оны Қазақстан Республикасы Денсаулық сақтау министрлігінің интернет-ресурсында орналастыруды;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1) және 2) тармақшаларында көзделген іс-шаралардың орындалуы туралы мәліметтерді ұсынуды қамтамасыз етсін.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денсаулық сақтау вице-министріне жүктелсін.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