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37ce" w14:textId="1383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бірыңғай тестілеуді өткізу және "Ұлттық бірыңғай тестілеу тапсырғаны туралы сертификат беру" мемлекеттік көрсетілетін қызмет қағидаларын бекіту туралы" Қазақстан Республикасы Білім және ғылым министрінің 2017 жылғы 2 мамырдағы № 204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10 шiлдедегi № 310 бұйрығы. Қазақстан Республикасының Әділет министрлігінде 2023 жылғы 13 шiлдеде № 33073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бірыңғай тестілеуді өткізу және "Ұлттық бірыңғай тестілеу тапсырғаны туралы сертификат беру" мемлекеттік көрсетілетін қызмет қағидаларын бекіту туралы" Қазақстан Республикасы Білім және ғылым министрінің 2017 жылғы 2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15173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Ұлттық бірыңғай тестілеуді өткізу және "Ұлттық бірыңғай тестілеу тапсырғаны туралы сертификат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бірыңғай тестілеуді өткізу және "Ұлттық бірыңғай тестілеу тапсырғаны туралы сертификат беру" мемлекеттік көрсетілетін қызмет қағидаларына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ресми интернет-ресурсында орналастыруды;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Респуликасы Ғылым және жоғары білім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және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бірыңғай тестілеуді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және "Ұлттық 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тапсырғаны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бірыңғай тестілеудің бейіндік пәндері көрсетілген білім беру бағдарламалары топтарының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Бейіндік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пәндер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бейіндік пән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бейіндік пән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және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әскери дайындық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және сызу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және экономика негіздері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педагогтарды даярлау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Орындаушылық 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 құрылғылар және медиа 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және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және теология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және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Түркітану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Қазақ/Орыс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Қазақ/Орыс әдебиеті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 және дипломатия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және репортер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ісі, ақпараттарды өңдеу және мұрағат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Қазақ/Орыс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Қазақ/Орыс әдебиеті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және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және салық салу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Қаржы, экономика, банк және сақтандыру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және жарнама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дағдылары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және сабақтас ғылымдар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туралы ғылым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статистика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және коммуникациялық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инженерия және процестер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Материалтану және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 және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техникасы және автоматтандыру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және металл өңдеу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техникасы және технологиялар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көлігі және технологиялары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 және технологиялары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Ұшу аппараттары мен қозғалтқыштарды ұшуда пайдалану **********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өнімдерінің өндірісі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өндірісі (шыны, қағаз, пластик, ағаш)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Тоқыма: киім, аяқ киім және былғары бұйымдары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ісі және пайдалы қазбаларды өндіру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Фармацевтикалық өндіріс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құрылысы, құрылыс жұмыстары және азаматтық құрылыс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және жерге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және суды бұру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метрология (сала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құрылыс және су ресурстарын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және суды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Тынығу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 емтихан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 ісі және мейманхана бизнесі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Санитарлық-профилактикалық іс-шаралар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