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89c6" w14:textId="8878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және Ақтөбе облысының жергілікті атқарушы органдарының мемлекеттік бағалы қағаздар шығаруының шарттарын, көлемін және нысаналы мақсатын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м.а. 2023 жылғы 20 шiлдедегi № 780 бұйрығы. Қазақстан Республикасының Әділет министрлігінде 2023 жылғы 24 шiлдеде № 33148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212-бабына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2009 жылғы 2 қазандағы № 1520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Облыстың, республикалық маңызы бар қаланың, астананың жергілікті атқарушы органының ішкі нарықта айналысқа жіберу үшін бағалы қағаздар шығару қағидаларының 8-тармағына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Алматы қаласы және Ақтөбе облысының жергілікті атқарушы органдарының ішкі нарықта айналысқа жіберуі үшін мемлекеттік бағалы қағаздар шығаруының мынадай шарттары, көлемі және нысаналы мақсаты айқындалсын: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шарттар: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бағалы қағаздарды шығару жылы – 2023 жыл;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бағалы қағаздардың түрі – мемлекеттік бағдарламаларды іске асыру шеңберінде тұрғын үй құрылысын қаржыландыру үшін ішкі нарықта айналысқа жіберу үшін арналған облыстардың, республикалық маңызы бар қалалардың, астананың жергілікті атқарушы органдары шығаратын мемлекеттік бағалы қағаздар;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көлемдері: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– 3 727 462 000 (үш миллиард жеті жүз жиырма жеті миллион төрт жүз алпыс екі мың) теңгеден артық емес;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облысы– 2 000 000 000 (екі миллиард) теңгеден артық емес;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нысаналы мақсаты – мемлекеттік бағдарламаларды іске асыру шеңберінде тұрғын үй құрылысын қаржыландыру.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қарыз алу департаменті Қазақстан Республикасының заңнамасында белгіленген тәртіппен: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