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2799" w14:textId="4a02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жинақ ақшасына салымдар бойынша мемлекеттің сыйлықақыларын есептеу және төлеу қағидаларын бекіту және Қазақстан Республикасы Қаржы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28 шiлдедегi № 551 бұйрығы. Қазақстан Республикасының Әділет министрлігінде 2023 жылғы 31 шiлдеде № 33192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тұрғын үй құрылыс жинақтары туралы" Қазақстан Республикасы Заңының 10-бабының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құрылысы жинақ ақшасына салымдар бойынша мемлекеттің сыйлықақыларын есептеу және төлеу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"Тұрғын үй құрылысы жинақ ақшасына салымдар бойынша мемлекеттің сыйлықақысын есептеу және төлеу қағидаларын бекіту және Қазақстан Республикасы Қаржы министрінің кейбір бұйрықтарының күші жойылды деп тану туралы" Қазақстан Республикасы Қаржы министрінің 2012 жылғы 18 қазандағы № 464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тізілімде № 8094 болып тіркелген);</w:t>
      </w:r>
    </w:p>
    <w:bookmarkEnd w:id="3"/>
    <w:bookmarkStart w:name="z5" w:id="4"/>
    <w:p>
      <w:pPr>
        <w:spacing w:after="0"/>
        <w:ind w:left="0"/>
        <w:jc w:val="both"/>
      </w:pPr>
      <w:r>
        <w:rPr>
          <w:rFonts w:ascii="Times New Roman"/>
          <w:b w:val="false"/>
          <w:i w:val="false"/>
          <w:color w:val="000000"/>
          <w:sz w:val="28"/>
        </w:rPr>
        <w:t xml:space="preserve">
      2) "Тұрғын үй құрылысы жинақ ақшасына салымдар бойынша мемлекеттің сыйлықақысын есептеу және төлеу қағидаларын бекіту және Қазақстан Республикасы Қаржы министрінің кейбір бұйрықтарының күші жойылды деп тану туралы" Қазақстан Республикасы Қаржы министрінің 2012 жылғы 18 қазандағы № 464 бұйрығына өзгеріс енгізу туралы" Қазақстан Республикасы Қаржы министрінің 2018 жылғы 21 мамырдағы № 536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тізілімде № 17007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28 шілдедегі</w:t>
            </w:r>
            <w:r>
              <w:br/>
            </w:r>
            <w:r>
              <w:rPr>
                <w:rFonts w:ascii="Times New Roman"/>
                <w:b w:val="false"/>
                <w:i w:val="false"/>
                <w:color w:val="000000"/>
                <w:sz w:val="20"/>
              </w:rPr>
              <w:t>№ 552 бұйрығына қосымша</w:t>
            </w:r>
          </w:p>
        </w:tc>
      </w:tr>
    </w:tbl>
    <w:bookmarkStart w:name="z12" w:id="10"/>
    <w:p>
      <w:pPr>
        <w:spacing w:after="0"/>
        <w:ind w:left="0"/>
        <w:jc w:val="left"/>
      </w:pPr>
      <w:r>
        <w:rPr>
          <w:rFonts w:ascii="Times New Roman"/>
          <w:b/>
          <w:i w:val="false"/>
          <w:color w:val="000000"/>
        </w:rPr>
        <w:t xml:space="preserve"> Тұрғын үй құрылысы жинақ ақшасына салымдар бойынша мемлекеттің сыйлықақыларын есептеу және төлеу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Тұрғын үй құрылысы жинақ ақшасына салымдар бойынша мемлекет сыйлықақыларын есептеу және төлеу қағидалары (бұдан әрi – Қағидалар) "Қазақстан Республикасындағы тұрғын үй құрылысы жинақ ақшасы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және Қазақстан Республикасындағы тұрғын үй құрылысы жинақ банктерiндегi тұрғын үй құрылысы жинақ ақшасына салымдар бойынша мемлекет сыйлықақысын (бұдан әрi - мемлекеттің сыйлықақысы) есептеу және төлеу тәртiбiн анықтайды.</w:t>
      </w:r>
    </w:p>
    <w:bookmarkEnd w:id="12"/>
    <w:bookmarkStart w:name="z15" w:id="13"/>
    <w:p>
      <w:pPr>
        <w:spacing w:after="0"/>
        <w:ind w:left="0"/>
        <w:jc w:val="left"/>
      </w:pPr>
      <w:r>
        <w:rPr>
          <w:rFonts w:ascii="Times New Roman"/>
          <w:b/>
          <w:i w:val="false"/>
          <w:color w:val="000000"/>
        </w:rPr>
        <w:t xml:space="preserve"> 2-тарау. Тұрғын үй құрылысы жинақ ақшасына салымдары бойынша сыйлықақыны есептеу және төлеу тәртібі</w:t>
      </w:r>
    </w:p>
    <w:bookmarkEnd w:id="13"/>
    <w:bookmarkStart w:name="z16" w:id="14"/>
    <w:p>
      <w:pPr>
        <w:spacing w:after="0"/>
        <w:ind w:left="0"/>
        <w:jc w:val="both"/>
      </w:pPr>
      <w:r>
        <w:rPr>
          <w:rFonts w:ascii="Times New Roman"/>
          <w:b w:val="false"/>
          <w:i w:val="false"/>
          <w:color w:val="000000"/>
          <w:sz w:val="28"/>
        </w:rPr>
        <w:t>
      2. Қазақстан Республикасы азаматтарының, оның iшiнде кәмелеттiк жасқа жетпеген, он сегiз жасқа толмаған азаматтарының тұрғын үй құрылысы жинақ ақшасына салымдары бойынша мемлекет сыйлықақысын есептеу және төлеу тұрғын үй құрылысы жинақ банктерінде жүзеге асырылады.</w:t>
      </w:r>
    </w:p>
    <w:bookmarkEnd w:id="14"/>
    <w:p>
      <w:pPr>
        <w:spacing w:after="0"/>
        <w:ind w:left="0"/>
        <w:jc w:val="both"/>
      </w:pPr>
      <w:r>
        <w:rPr>
          <w:rFonts w:ascii="Times New Roman"/>
          <w:b w:val="false"/>
          <w:i w:val="false"/>
          <w:color w:val="000000"/>
          <w:sz w:val="28"/>
        </w:rPr>
        <w:t>
      Салымшының өтiнiшi бойынша мемлекеттің сыйлықақысы бiр тұрғын үй құрылысы жинақ банкiндегi бiр шотқа ғана есептеледi.</w:t>
      </w:r>
    </w:p>
    <w:bookmarkStart w:name="z17" w:id="15"/>
    <w:p>
      <w:pPr>
        <w:spacing w:after="0"/>
        <w:ind w:left="0"/>
        <w:jc w:val="both"/>
      </w:pPr>
      <w:r>
        <w:rPr>
          <w:rFonts w:ascii="Times New Roman"/>
          <w:b w:val="false"/>
          <w:i w:val="false"/>
          <w:color w:val="000000"/>
          <w:sz w:val="28"/>
        </w:rPr>
        <w:t>
      3. Жинақтау мерзімі өткен кезде және тұрғын үй құрылысы жинақ ақшасын салымшы жинақ ақшаның ең төменгі қажетті мөлшерін жинақтамаған жағдайда, ол тұрғын үй құрылысы жинақ банкі оған сыйақы есептеген салымды, сондай-ақ үш жылдан артық жинаған кезде мемлекеттің сыйлықақысын алуы не мемлекеттің сыйлықақысы есептелген тұрғын үй құрылысы жинақ банкінде жинақтауды жалғастырады.</w:t>
      </w:r>
    </w:p>
    <w:bookmarkEnd w:id="15"/>
    <w:p>
      <w:pPr>
        <w:spacing w:after="0"/>
        <w:ind w:left="0"/>
        <w:jc w:val="both"/>
      </w:pPr>
      <w:r>
        <w:rPr>
          <w:rFonts w:ascii="Times New Roman"/>
          <w:b w:val="false"/>
          <w:i w:val="false"/>
          <w:color w:val="000000"/>
          <w:sz w:val="28"/>
        </w:rPr>
        <w:t>
      Мемлекеттің сыйлықақысы тұрғын үй қарызын алған кезге дейін есепке жазылады.</w:t>
      </w:r>
    </w:p>
    <w:bookmarkStart w:name="z18" w:id="16"/>
    <w:p>
      <w:pPr>
        <w:spacing w:after="0"/>
        <w:ind w:left="0"/>
        <w:jc w:val="both"/>
      </w:pPr>
      <w:r>
        <w:rPr>
          <w:rFonts w:ascii="Times New Roman"/>
          <w:b w:val="false"/>
          <w:i w:val="false"/>
          <w:color w:val="000000"/>
          <w:sz w:val="28"/>
        </w:rPr>
        <w:t>
      4. Жыл сайынғы мемлекет сыйлықақысының мөлшерi көтермеленетiн салым сомасының жиырма пайызын құрайды. Мемлекеттің сыйлықақысымен көтермеленетiн салым тұрғын үй құрылысы жинақ ақшасына салынған салым сомасын және ол бойынша есептелген сыйақыны қамтиды.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Мемлекеттің сыйлықақысымен көтермеленетiн жинақталған ақша сомасы бір күнтізбелік жыл үшін екi жүз есе айлық есептiк көрсеткiштен аспауға тиіс.</w:t>
      </w:r>
    </w:p>
    <w:p>
      <w:pPr>
        <w:spacing w:after="0"/>
        <w:ind w:left="0"/>
        <w:jc w:val="both"/>
      </w:pPr>
      <w:r>
        <w:rPr>
          <w:rFonts w:ascii="Times New Roman"/>
          <w:b w:val="false"/>
          <w:i w:val="false"/>
          <w:color w:val="000000"/>
          <w:sz w:val="28"/>
        </w:rPr>
        <w:t>
      Егер мемлекет сыйлықақысын көтермеленетiн жинақталған ақша сомасы тиiстi жылға арналған екi жүз айлық есептiк көрсеткiштен асып кетсе, онда көтермеленбей қалған жинақталған ақша сомасын келесi жылы сыйлықақы есептеу кезiнде тұрғын үй құрылысы жинақ банкi ескередi.</w:t>
      </w:r>
    </w:p>
    <w:p>
      <w:pPr>
        <w:spacing w:after="0"/>
        <w:ind w:left="0"/>
        <w:jc w:val="both"/>
      </w:pPr>
      <w:r>
        <w:rPr>
          <w:rFonts w:ascii="Times New Roman"/>
          <w:b w:val="false"/>
          <w:i w:val="false"/>
          <w:color w:val="000000"/>
          <w:sz w:val="28"/>
        </w:rPr>
        <w:t>
      Ағымдағы жылы мемлекет сыйлықақысы өткен жылдары көтермеленген жинақталған ақшаның сомасына есептелмейдi.</w:t>
      </w:r>
    </w:p>
    <w:bookmarkStart w:name="z20" w:id="17"/>
    <w:p>
      <w:pPr>
        <w:spacing w:after="0"/>
        <w:ind w:left="0"/>
        <w:jc w:val="both"/>
      </w:pPr>
      <w:r>
        <w:rPr>
          <w:rFonts w:ascii="Times New Roman"/>
          <w:b w:val="false"/>
          <w:i w:val="false"/>
          <w:color w:val="000000"/>
          <w:sz w:val="28"/>
        </w:rPr>
        <w:t>
      6. Мемлекет сыйлықақысын төлеу:</w:t>
      </w:r>
    </w:p>
    <w:bookmarkEnd w:id="17"/>
    <w:bookmarkStart w:name="z21" w:id="18"/>
    <w:p>
      <w:pPr>
        <w:spacing w:after="0"/>
        <w:ind w:left="0"/>
        <w:jc w:val="both"/>
      </w:pPr>
      <w:r>
        <w:rPr>
          <w:rFonts w:ascii="Times New Roman"/>
          <w:b w:val="false"/>
          <w:i w:val="false"/>
          <w:color w:val="000000"/>
          <w:sz w:val="28"/>
        </w:rPr>
        <w:t>
      1) шарттық соманы төлеген кезде;</w:t>
      </w:r>
    </w:p>
    <w:bookmarkEnd w:id="18"/>
    <w:bookmarkStart w:name="z22" w:id="19"/>
    <w:p>
      <w:pPr>
        <w:spacing w:after="0"/>
        <w:ind w:left="0"/>
        <w:jc w:val="both"/>
      </w:pPr>
      <w:r>
        <w:rPr>
          <w:rFonts w:ascii="Times New Roman"/>
          <w:b w:val="false"/>
          <w:i w:val="false"/>
          <w:color w:val="000000"/>
          <w:sz w:val="28"/>
        </w:rPr>
        <w:t>
      2) салымшы салымды тұрғын үй құрылысы жинақ ақшасы туралы шартты жасасқан күннен бастап бұзған күн арасында үш жылдан астам жинақтаған салымы болса, тұрғын үй құрылысы жинақ ақшасы туралы шартты мерзiмiнен бұрын бұзған кезде жүзеге асырылады.</w:t>
      </w:r>
    </w:p>
    <w:bookmarkEnd w:id="19"/>
    <w:bookmarkStart w:name="z23" w:id="20"/>
    <w:p>
      <w:pPr>
        <w:spacing w:after="0"/>
        <w:ind w:left="0"/>
        <w:jc w:val="both"/>
      </w:pPr>
      <w:r>
        <w:rPr>
          <w:rFonts w:ascii="Times New Roman"/>
          <w:b w:val="false"/>
          <w:i w:val="false"/>
          <w:color w:val="000000"/>
          <w:sz w:val="28"/>
        </w:rPr>
        <w:t>
      7. Салымшы тұрғын үй қарызының бір бөлігін мақсатсыз пайдаланған кезде мемлекеттің сыйлықақысы тұрғын үй қарызының мақсатсыз пайдаланылған бөлігіне пропорционалды бөлікте бюджетке қайтарылуға жатады.</w:t>
      </w:r>
    </w:p>
    <w:bookmarkEnd w:id="20"/>
    <w:bookmarkStart w:name="z24" w:id="21"/>
    <w:p>
      <w:pPr>
        <w:spacing w:after="0"/>
        <w:ind w:left="0"/>
        <w:jc w:val="both"/>
      </w:pPr>
      <w:r>
        <w:rPr>
          <w:rFonts w:ascii="Times New Roman"/>
          <w:b w:val="false"/>
          <w:i w:val="false"/>
          <w:color w:val="000000"/>
          <w:sz w:val="28"/>
        </w:rPr>
        <w:t>
      8. Бұдан бұрын оған жинақтау мерзімі үш жылға жетпейтін тұрғын үй құрылысы жинақ ақшасы туралы шарт(тар) қосылған жинақтау мерзімі тұрғын үй құрылысы жинақ ақшасы туралы шартты бұзу күніне үш жылдан асқан тұрғын үй құрылысы жинақ ақшасы туралы шарт мерзiмiнен бұрын бұзылған кезде оған қосылған жинақтау мерзімі үш жылға жетпейтін тұрғын үй құрылысы жинақ ақшасы туралы шарт(тар) бойынша біріктірілгенге дейін есептелген мемлекет сыйлықақысы төленбейді және бюджетке қайтарылуға жатады.</w:t>
      </w:r>
    </w:p>
    <w:bookmarkEnd w:id="21"/>
    <w:p>
      <w:pPr>
        <w:spacing w:after="0"/>
        <w:ind w:left="0"/>
        <w:jc w:val="both"/>
      </w:pPr>
      <w:r>
        <w:rPr>
          <w:rFonts w:ascii="Times New Roman"/>
          <w:b w:val="false"/>
          <w:i w:val="false"/>
          <w:color w:val="000000"/>
          <w:sz w:val="28"/>
        </w:rPr>
        <w:t>
      Егер қосылған тұрғын үй құрылысы жинақ ақшасы туралы шарт(тар) бойынша тұрғын үй құрылысы жинақ ақшасы туралы шартты бұзу күніне үш жылдан аса уақыт өтсе, онда біріктірілгенге дейін есептелген мемлекеттің сыйлықақысы бюджетке қайтарылуға жатпайды.</w:t>
      </w:r>
    </w:p>
    <w:bookmarkStart w:name="z25" w:id="22"/>
    <w:p>
      <w:pPr>
        <w:spacing w:after="0"/>
        <w:ind w:left="0"/>
        <w:jc w:val="both"/>
      </w:pPr>
      <w:r>
        <w:rPr>
          <w:rFonts w:ascii="Times New Roman"/>
          <w:b w:val="false"/>
          <w:i w:val="false"/>
          <w:color w:val="000000"/>
          <w:sz w:val="28"/>
        </w:rPr>
        <w:t>
      9. Бірнеше тұрғын үй құрылысы жинақ банктерінде тұрғын үй құрылысы жинақтарының салымдары бойынша екі және одан артық шоттар бойынша тұрғын үй құрылысы жинақтарының бір салымшысына мемлекеттің сыйлықақысы төленгенін бюджеттік бағдарлама әкімшісі тапқан жағдайда, тұрғын үй құрылысы жинақ банкі мемлекет сыйлықақысын қайтаруды бюджеттік бағдарлама әкімшісінің жазбаша өкімі негізінде жүзеге асырады. Бұл ретте, өткен жылдарға есептелген мемлекет сыйлықақысы салымшының таңдауы бойынша тұрғын үй құрылысы жинақтарына салымдардың біреуі бойынша есептелген сыйлықақыны қоспағанда, бюджетке қайтаруға жатады.</w:t>
      </w:r>
    </w:p>
    <w:bookmarkEnd w:id="22"/>
    <w:p>
      <w:pPr>
        <w:spacing w:after="0"/>
        <w:ind w:left="0"/>
        <w:jc w:val="both"/>
      </w:pPr>
      <w:r>
        <w:rPr>
          <w:rFonts w:ascii="Times New Roman"/>
          <w:b w:val="false"/>
          <w:i w:val="false"/>
          <w:color w:val="000000"/>
          <w:sz w:val="28"/>
        </w:rPr>
        <w:t xml:space="preserve">
      Егер әртүрлi қаржы жылдарында мемлекет сыйлықақысы Заңның 3-бабының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оның таңдауы бойынша тұрғын үй құрылысы жинақ ақшасын салымшының әртүрлi шоттарына есептелсе, мемлекет сыйлықақысын қайтару жүзеге асырылмайды.</w:t>
      </w:r>
    </w:p>
    <w:bookmarkStart w:name="z26" w:id="23"/>
    <w:p>
      <w:pPr>
        <w:spacing w:after="0"/>
        <w:ind w:left="0"/>
        <w:jc w:val="both"/>
      </w:pPr>
      <w:r>
        <w:rPr>
          <w:rFonts w:ascii="Times New Roman"/>
          <w:b w:val="false"/>
          <w:i w:val="false"/>
          <w:color w:val="000000"/>
          <w:sz w:val="28"/>
        </w:rPr>
        <w:t>
      10. Тұрғын үй құрылысы жинақ ақшасы туралы бiр шарт бойынша шарттық соманы тұрғын үй құрылысы жинақ ақшасы туралы бiрнеше шарттарға бөлген кезде мемлекет сыйлықақысы бөлiнген салымдарға пропорционалды бөлiнедi.</w:t>
      </w:r>
    </w:p>
    <w:bookmarkEnd w:id="23"/>
    <w:bookmarkStart w:name="z27" w:id="24"/>
    <w:p>
      <w:pPr>
        <w:spacing w:after="0"/>
        <w:ind w:left="0"/>
        <w:jc w:val="both"/>
      </w:pPr>
      <w:r>
        <w:rPr>
          <w:rFonts w:ascii="Times New Roman"/>
          <w:b w:val="false"/>
          <w:i w:val="false"/>
          <w:color w:val="000000"/>
          <w:sz w:val="28"/>
        </w:rPr>
        <w:t xml:space="preserve">
      11. Тұрғын үй құрылысы жинақ банкi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жағдайларда, салымшыдан мемлекет сыйлықақысы сомасын қайтарған күннен кейiнгi бiр жұмыс күнiнен кешiктiрмей республикалық бюджетке мемлекет сыйлықақысын аударады.</w:t>
      </w:r>
    </w:p>
    <w:bookmarkEnd w:id="24"/>
    <w:bookmarkStart w:name="z28" w:id="25"/>
    <w:p>
      <w:pPr>
        <w:spacing w:after="0"/>
        <w:ind w:left="0"/>
        <w:jc w:val="left"/>
      </w:pPr>
      <w:r>
        <w:rPr>
          <w:rFonts w:ascii="Times New Roman"/>
          <w:b/>
          <w:i w:val="false"/>
          <w:color w:val="000000"/>
        </w:rPr>
        <w:t xml:space="preserve"> 3-тарау. Мемлекеттің сыйлықақысын есептеу, аудару және оларды тұрғын үй құрылысы жинақ ақшасы салымдарының есебіне жатқызу мерзiмi</w:t>
      </w:r>
    </w:p>
    <w:bookmarkEnd w:id="25"/>
    <w:bookmarkStart w:name="z29" w:id="26"/>
    <w:p>
      <w:pPr>
        <w:spacing w:after="0"/>
        <w:ind w:left="0"/>
        <w:jc w:val="both"/>
      </w:pPr>
      <w:r>
        <w:rPr>
          <w:rFonts w:ascii="Times New Roman"/>
          <w:b w:val="false"/>
          <w:i w:val="false"/>
          <w:color w:val="000000"/>
          <w:sz w:val="28"/>
        </w:rPr>
        <w:t>
      12. Тұрғын үй құрылысы жинақ банкi жыл сайын есептi жылдың 1 сәуiрiне дейiнгi мерзiмде алдағы қаржы жылына арналған республикалық бюджеттiң қаражатын жұмсаудың бюджеттiк өтiнiмiн енгiзу үшiн тұрғын үй құрылысы жинақ ақшасына салымдар бойынша сыйлықақы төлеу жөнінде бюджеттік бағдарламаның әкімшісіне мемлекет сыйлықақысын есептеудiң болжамды есептерiн ұсынады.</w:t>
      </w:r>
    </w:p>
    <w:bookmarkEnd w:id="26"/>
    <w:bookmarkStart w:name="z30" w:id="27"/>
    <w:p>
      <w:pPr>
        <w:spacing w:after="0"/>
        <w:ind w:left="0"/>
        <w:jc w:val="both"/>
      </w:pPr>
      <w:r>
        <w:rPr>
          <w:rFonts w:ascii="Times New Roman"/>
          <w:b w:val="false"/>
          <w:i w:val="false"/>
          <w:color w:val="000000"/>
          <w:sz w:val="28"/>
        </w:rPr>
        <w:t>
      13. Тұрғын үй құрылысы жинақ банкi қаржы жылының қорытындысы бойынша келесi жылдың 15 қаңтарына дейiн әрбір салымшыға есептейді де бюджеттік бағдарламаның әкімшісіне салымдар бойынша тиесiлi мемлекет сыйлықақысы есептелген сомасының түпкiлiктi есебiн ұсынады.</w:t>
      </w:r>
    </w:p>
    <w:bookmarkEnd w:id="27"/>
    <w:bookmarkStart w:name="z31" w:id="28"/>
    <w:p>
      <w:pPr>
        <w:spacing w:after="0"/>
        <w:ind w:left="0"/>
        <w:jc w:val="both"/>
      </w:pPr>
      <w:r>
        <w:rPr>
          <w:rFonts w:ascii="Times New Roman"/>
          <w:b w:val="false"/>
          <w:i w:val="false"/>
          <w:color w:val="000000"/>
          <w:sz w:val="28"/>
        </w:rPr>
        <w:t>
      14. Бюджеттік бағдарламаның әкімшісі тұрғын үй құрылысы жинақ банкiнен мемлекет сыйлықақысы сомасының түпкiлiктi есебiн алғаннан кейiн есептiден кейiнгi жылдың 10 ақпанына дейiн тұрғын үй құрылысы жинақ банкiнiң корреспонденттiк шотына мемлекет сыйлықақысының жалпы сомасын аударады.</w:t>
      </w:r>
    </w:p>
    <w:bookmarkEnd w:id="28"/>
    <w:bookmarkStart w:name="z32" w:id="29"/>
    <w:p>
      <w:pPr>
        <w:spacing w:after="0"/>
        <w:ind w:left="0"/>
        <w:jc w:val="both"/>
      </w:pPr>
      <w:r>
        <w:rPr>
          <w:rFonts w:ascii="Times New Roman"/>
          <w:b w:val="false"/>
          <w:i w:val="false"/>
          <w:color w:val="000000"/>
          <w:sz w:val="28"/>
        </w:rPr>
        <w:t>
      15. Тұрғын үй құрылысы жинақ банкi бюджеттік бағдарламаның әкімшісінен жалпы соманы алған күннен бастап, тұрғын үй құрылысы жинақ банкi мен оның салымшылары - Қазақстан Республикасының азаматтары арасында жасалған тұрғын үй құрылысы жинақ ақшасы туралы шарттар бойынша мемлекет сыйлықақысын есепке жатқызуды осы Қағидаларда көзделген тәртiппен жүргізеді.</w:t>
      </w:r>
    </w:p>
    <w:bookmarkEnd w:id="29"/>
    <w:bookmarkStart w:name="z33" w:id="30"/>
    <w:p>
      <w:pPr>
        <w:spacing w:after="0"/>
        <w:ind w:left="0"/>
        <w:jc w:val="both"/>
      </w:pPr>
      <w:r>
        <w:rPr>
          <w:rFonts w:ascii="Times New Roman"/>
          <w:b w:val="false"/>
          <w:i w:val="false"/>
          <w:color w:val="000000"/>
          <w:sz w:val="28"/>
        </w:rPr>
        <w:t xml:space="preserve">
      16. Егер тұрғын үй құрылысы жинақ банкiнің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бюджеттік бағдарламаның әкімшісіне жіберілген мемлекет сыйлықақысының жалпы сомасының түпкілікті есебін нақтылауына байланысты тиісті жылға бюджетте көзделген мемлекет сыйлықақысының жалпы сомасы жеткіліксіз болған жағдайда, тұрғын үй құрылысы жинақ банкi бюджеттік бағдарламаның әкімшісі алдын ала хабардар еткеннен кейін және бюджеттік бағдарламаның әкімшісі мақұлдаған жағдайда мемлекет сыйлықақысының жетіспейтін сомасын бюджетке қайтарылуға жататын қаражаттың және (немесе) өз қаражаты есебінен салымшылары - Қазақстан Республикасының азаматтарының шоттарына есепке жатқызуды жүзеге асырады.</w:t>
      </w:r>
    </w:p>
    <w:bookmarkEnd w:id="30"/>
    <w:p>
      <w:pPr>
        <w:spacing w:after="0"/>
        <w:ind w:left="0"/>
        <w:jc w:val="both"/>
      </w:pPr>
      <w:r>
        <w:rPr>
          <w:rFonts w:ascii="Times New Roman"/>
          <w:b w:val="false"/>
          <w:i w:val="false"/>
          <w:color w:val="000000"/>
          <w:sz w:val="28"/>
        </w:rPr>
        <w:t>
      Тұрғын үй құрылысы жинақ банкi мемлекет сыйлықақысының өз қаражаты есебінен төленген сомасын бухгалтерлік есебінде бюджеттік бағдарламаның әкімшісіне дебиторлық берешек шоттарының есебіне жазып көрсетеді.</w:t>
      </w:r>
    </w:p>
    <w:p>
      <w:pPr>
        <w:spacing w:after="0"/>
        <w:ind w:left="0"/>
        <w:jc w:val="both"/>
      </w:pPr>
      <w:r>
        <w:rPr>
          <w:rFonts w:ascii="Times New Roman"/>
          <w:b w:val="false"/>
          <w:i w:val="false"/>
          <w:color w:val="000000"/>
          <w:sz w:val="28"/>
        </w:rPr>
        <w:t>
      Республикалық бюджетті нақтылау туралы шешім қабылдау кезінде бюджеттік бағдарламаның әкімшісі бюджетті жоспарлау жөніндегі орталық уәкілетті органға тұрғын үй құрылысы жинақ банкi өз қаражаты есебінен төлеген мемлекет сыйлықақысының жетіспейтін сомасына тұрғын үй құрылысы жинақ банкi берген деректердің негізіндегі бюджеттік өтінімді ұсынады.</w:t>
      </w:r>
    </w:p>
    <w:p>
      <w:pPr>
        <w:spacing w:after="0"/>
        <w:ind w:left="0"/>
        <w:jc w:val="both"/>
      </w:pPr>
      <w:r>
        <w:rPr>
          <w:rFonts w:ascii="Times New Roman"/>
          <w:b w:val="false"/>
          <w:i w:val="false"/>
          <w:color w:val="000000"/>
          <w:sz w:val="28"/>
        </w:rPr>
        <w:t>
      Тиісті жылға арналған Республикалық бюджетті нақтылау туралы заңды бекіткеннен кейін бюджеттік бағдарламаның әкімшісі тұрғын үй құрылысы жинақ банкi өз есебінен салымшыларының - Қазақстан Республикасының азаматтарының шоттарының есебіне жатқызған, мемлекет сыйлықақысының жетіспейтін сомасын тұрғын үй құрылысы жинақ банкiнің шотына аударады.</w:t>
      </w:r>
    </w:p>
    <w:bookmarkStart w:name="z34" w:id="31"/>
    <w:p>
      <w:pPr>
        <w:spacing w:after="0"/>
        <w:ind w:left="0"/>
        <w:jc w:val="left"/>
      </w:pPr>
      <w:r>
        <w:rPr>
          <w:rFonts w:ascii="Times New Roman"/>
          <w:b/>
          <w:i w:val="false"/>
          <w:color w:val="000000"/>
        </w:rPr>
        <w:t xml:space="preserve"> 4-тарау. Мемлекеттің сыйлықақысының есеп айырысу және оны капиталдандыру</w:t>
      </w:r>
    </w:p>
    <w:bookmarkEnd w:id="31"/>
    <w:bookmarkStart w:name="z35" w:id="32"/>
    <w:p>
      <w:pPr>
        <w:spacing w:after="0"/>
        <w:ind w:left="0"/>
        <w:jc w:val="both"/>
      </w:pPr>
      <w:r>
        <w:rPr>
          <w:rFonts w:ascii="Times New Roman"/>
          <w:b w:val="false"/>
          <w:i w:val="false"/>
          <w:color w:val="000000"/>
          <w:sz w:val="28"/>
        </w:rPr>
        <w:t xml:space="preserve">
      17. Мемлекет сыйлықақысы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көрсетiлген мөлшерде есептiк жылдан кейiнгi жылдың 1 қаңтарындағы жағдай бойынша есептеледi.</w:t>
      </w:r>
    </w:p>
    <w:bookmarkEnd w:id="32"/>
    <w:bookmarkStart w:name="z36" w:id="33"/>
    <w:p>
      <w:pPr>
        <w:spacing w:after="0"/>
        <w:ind w:left="0"/>
        <w:jc w:val="both"/>
      </w:pPr>
      <w:r>
        <w:rPr>
          <w:rFonts w:ascii="Times New Roman"/>
          <w:b w:val="false"/>
          <w:i w:val="false"/>
          <w:color w:val="000000"/>
          <w:sz w:val="28"/>
        </w:rPr>
        <w:t>
      18. Мемлекет сыйлықақысының жоспарлы сомасын есептеу мынадай формула бойынша жүргiзiледi:</w:t>
      </w:r>
    </w:p>
    <w:bookmarkEnd w:id="33"/>
    <w:p>
      <w:pPr>
        <w:spacing w:after="0"/>
        <w:ind w:left="0"/>
        <w:jc w:val="both"/>
      </w:pPr>
      <w:r>
        <w:rPr>
          <w:rFonts w:ascii="Times New Roman"/>
          <w:b w:val="false"/>
          <w:i w:val="false"/>
          <w:color w:val="000000"/>
          <w:sz w:val="28"/>
        </w:rPr>
        <w:t>
      Ажс=Т+С-Ш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Ажс - мемлекет сыйлықақысымен көтермеленетiн есептi жыл салымының сомасы;</w:t>
      </w:r>
    </w:p>
    <w:p>
      <w:pPr>
        <w:spacing w:after="0"/>
        <w:ind w:left="0"/>
        <w:jc w:val="both"/>
      </w:pPr>
      <w:r>
        <w:rPr>
          <w:rFonts w:ascii="Times New Roman"/>
          <w:b w:val="false"/>
          <w:i w:val="false"/>
          <w:color w:val="000000"/>
          <w:sz w:val="28"/>
        </w:rPr>
        <w:t>
      Т – есептi жылдағы тұрғын үй құрылысы жинақ ақшасына салымдарға түсетін түсімдердің жоспарлы сомасы;</w:t>
      </w:r>
    </w:p>
    <w:p>
      <w:pPr>
        <w:spacing w:after="0"/>
        <w:ind w:left="0"/>
        <w:jc w:val="both"/>
      </w:pPr>
      <w:r>
        <w:rPr>
          <w:rFonts w:ascii="Times New Roman"/>
          <w:b w:val="false"/>
          <w:i w:val="false"/>
          <w:color w:val="000000"/>
          <w:sz w:val="28"/>
        </w:rPr>
        <w:t>
      С – есепті жылы салымшылардың шоттарына тұрғын үй құрылысы жинақ банкі есептейтін сыйақының жоспарлы сомасы;</w:t>
      </w:r>
    </w:p>
    <w:p>
      <w:pPr>
        <w:spacing w:after="0"/>
        <w:ind w:left="0"/>
        <w:jc w:val="both"/>
      </w:pPr>
      <w:r>
        <w:rPr>
          <w:rFonts w:ascii="Times New Roman"/>
          <w:b w:val="false"/>
          <w:i w:val="false"/>
          <w:color w:val="000000"/>
          <w:sz w:val="28"/>
        </w:rPr>
        <w:t>
      Ш - есепті жылы тұрғын үй құрылысы жинақ ақшасы туралы шарттардың бұзылу нәтижесінде тұрғын үй құрылысы жинақ ақшасына салымдарынан шығатын қаражаттың жоспарлы сомасы.</w:t>
      </w:r>
    </w:p>
    <w:bookmarkStart w:name="z37" w:id="34"/>
    <w:p>
      <w:pPr>
        <w:spacing w:after="0"/>
        <w:ind w:left="0"/>
        <w:jc w:val="both"/>
      </w:pPr>
      <w:r>
        <w:rPr>
          <w:rFonts w:ascii="Times New Roman"/>
          <w:b w:val="false"/>
          <w:i w:val="false"/>
          <w:color w:val="000000"/>
          <w:sz w:val="28"/>
        </w:rPr>
        <w:t>
      19. Есепті жыл салымының мемлекет сыйлықақысымен көтермеленетiн, ол бойынша есептіден кейiнгi жылы мемлекет сыйлықақысы есептелетін және төленетiн сомасын есептеу мынадай формула бойынша жүргiзiледi:</w:t>
      </w:r>
    </w:p>
    <w:bookmarkEnd w:id="34"/>
    <w:p>
      <w:pPr>
        <w:spacing w:after="0"/>
        <w:ind w:left="0"/>
        <w:jc w:val="both"/>
      </w:pPr>
      <w:r>
        <w:rPr>
          <w:rFonts w:ascii="Times New Roman"/>
          <w:b w:val="false"/>
          <w:i w:val="false"/>
          <w:color w:val="000000"/>
          <w:sz w:val="28"/>
        </w:rPr>
        <w:t>
      Ажс = Ж - Өжс-Ес,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Ажс – екі жүз еселік айлық есептік көрсеткіш шегінде есептi жыл салымының мемлекет сыйлықақысымен көтермеленетiн сомасы;</w:t>
      </w:r>
    </w:p>
    <w:p>
      <w:pPr>
        <w:spacing w:after="0"/>
        <w:ind w:left="0"/>
        <w:jc w:val="both"/>
      </w:pPr>
      <w:r>
        <w:rPr>
          <w:rFonts w:ascii="Times New Roman"/>
          <w:b w:val="false"/>
          <w:i w:val="false"/>
          <w:color w:val="000000"/>
          <w:sz w:val="28"/>
        </w:rPr>
        <w:t>
      Ж - есептiден кейiнгi жылдың 1 қаңтарындағы жағдай бойынша жинақталған қаражат сомасы;</w:t>
      </w:r>
    </w:p>
    <w:p>
      <w:pPr>
        <w:spacing w:after="0"/>
        <w:ind w:left="0"/>
        <w:jc w:val="both"/>
      </w:pPr>
      <w:r>
        <w:rPr>
          <w:rFonts w:ascii="Times New Roman"/>
          <w:b w:val="false"/>
          <w:i w:val="false"/>
          <w:color w:val="000000"/>
          <w:sz w:val="28"/>
        </w:rPr>
        <w:t>
      Өжс - өткен жылдардағы салымның мемлекет сыйлықақысымен көтермеленген сомасы;</w:t>
      </w:r>
    </w:p>
    <w:p>
      <w:pPr>
        <w:spacing w:after="0"/>
        <w:ind w:left="0"/>
        <w:jc w:val="both"/>
      </w:pPr>
      <w:r>
        <w:rPr>
          <w:rFonts w:ascii="Times New Roman"/>
          <w:b w:val="false"/>
          <w:i w:val="false"/>
          <w:color w:val="000000"/>
          <w:sz w:val="28"/>
        </w:rPr>
        <w:t>
      Ес - өткен жылдарда есептелген мемлекет сыйлықақысының сомасы.</w:t>
      </w:r>
    </w:p>
    <w:bookmarkStart w:name="z38" w:id="35"/>
    <w:p>
      <w:pPr>
        <w:spacing w:after="0"/>
        <w:ind w:left="0"/>
        <w:jc w:val="both"/>
      </w:pPr>
      <w:r>
        <w:rPr>
          <w:rFonts w:ascii="Times New Roman"/>
          <w:b w:val="false"/>
          <w:i w:val="false"/>
          <w:color w:val="000000"/>
          <w:sz w:val="28"/>
        </w:rPr>
        <w:t>
      20. Мемлекет сыйлықақысының сомасын Бюджеттік бағдарлама әкімшісінен түскеннен кейiн осы Қағидаларда белгiленген тәртiппен тұрғын үй құрылысы жинақ банкi салымның негiзгi сомасын ұлғайту есебіне жатқызады, яғни жылына бір рет, жинақ шоттарына iс жүзiнде есептеу кезiнде капиталданады.</w:t>
      </w:r>
    </w:p>
    <w:bookmarkEnd w:id="35"/>
    <w:p>
      <w:pPr>
        <w:spacing w:after="0"/>
        <w:ind w:left="0"/>
        <w:jc w:val="both"/>
      </w:pPr>
      <w:r>
        <w:rPr>
          <w:rFonts w:ascii="Times New Roman"/>
          <w:b w:val="false"/>
          <w:i w:val="false"/>
          <w:color w:val="000000"/>
          <w:sz w:val="28"/>
        </w:rPr>
        <w:t>
      Салымшы тұрғын үй қарызын ресімдеуге және оны 1 қаңтардан бастап салымшылардың шоттарына мемлекеттің сыйлықақысы іс жүзінде есепке жатқызылуына дейін алуға өтініш берген жағдайда мемлекет 1 салымшының шотына есепке жатқызылады.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