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70fb" w14:textId="1507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31 шiлдедегi № 143 бұйрығы. Қазақстан Республикасының Әділет министрлігінде 2023 жылғы 7 тамызда № 33246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 міндеттемелерін басқару және қаржы секторын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жүктелсiн.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143 Бұйрыққа</w:t>
            </w:r>
            <w:r>
              <w:br/>
            </w:r>
            <w:r>
              <w:rPr>
                <w:rFonts w:ascii="Times New Roman"/>
                <w:b w:val="false"/>
                <w:i w:val="false"/>
                <w:color w:val="000000"/>
                <w:sz w:val="20"/>
              </w:rPr>
              <w:t>қосымша</w:t>
            </w:r>
          </w:p>
        </w:tc>
      </w:tr>
    </w:tbl>
    <w:bookmarkStart w:name="z7" w:id="3"/>
    <w:p>
      <w:pPr>
        <w:spacing w:after="0"/>
        <w:ind w:left="0"/>
        <w:jc w:val="left"/>
      </w:pPr>
      <w:r>
        <w:rPr>
          <w:rFonts w:ascii="Times New Roman"/>
          <w:b/>
          <w:i w:val="false"/>
          <w:color w:val="000000"/>
        </w:rPr>
        <w:t xml:space="preserve"> Күші жойылған кейбір бұйрықтардың тізбесі</w:t>
      </w:r>
    </w:p>
    <w:bookmarkEnd w:id="3"/>
    <w:p>
      <w:pPr>
        <w:spacing w:after="0"/>
        <w:ind w:left="0"/>
        <w:jc w:val="left"/>
      </w:pPr>
    </w:p>
    <w:p>
      <w:pPr>
        <w:spacing w:after="0"/>
        <w:ind w:left="0"/>
        <w:jc w:val="both"/>
      </w:pPr>
      <w:r>
        <w:rPr>
          <w:rFonts w:ascii="Times New Roman"/>
          <w:b w:val="false"/>
          <w:i w:val="false"/>
          <w:color w:val="000000"/>
          <w:sz w:val="28"/>
        </w:rPr>
        <w:t xml:space="preserve">
      1.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16814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бұйрығына өзгеріс енгізу туралы" Қазақстан Республикасы Ұлттық экономика министрінің міндетін атқарушының 2021 жылғы 28 шiлдедегi № 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23757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бұйрығына өзгеріс енгізу туралы" Қазақстан Республикасы Ұлттық экономика министрінің 2022 жылғы 24 қаңтардағы № 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26634 болып тіркелген).</w:t>
      </w:r>
    </w:p>
    <w:bookmarkStart w:name="z11" w:id="4"/>
    <w:p>
      <w:pPr>
        <w:spacing w:after="0"/>
        <w:ind w:left="0"/>
        <w:jc w:val="both"/>
      </w:pPr>
      <w:r>
        <w:rPr>
          <w:rFonts w:ascii="Times New Roman"/>
          <w:b w:val="false"/>
          <w:i w:val="false"/>
          <w:color w:val="000000"/>
          <w:sz w:val="28"/>
        </w:rPr>
        <w:t>
      4. Қазақстан Республикасы Ұлттық экономика министрінің 2022 жылғы 14 ақпандағы № 13 қбпү бұйрығы (Нормативтік құқықтық актілерді мемлекеттік тіркеу тізілімінде № 26826 болып тіркелген) (қызмет бабында пайдалану үшін).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Қазақстан Республикасы Ұлттық экономика министрінің 2018 жылғы 18 сәуірдегі № 157 бұйрығына өзгерістер енгізу туралы" Қазақстан Республикасы Ұлттық экономика министрінің міндетін атқарушының 2022 жылғы 19 шiлдедегi № 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28853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Ұлттық экономика министрінің "Қазақстан Республикасы Ұлттық экономика министрлігінің мемлекеттік қызметшілерін көтермелеуді қолдану қағидаларын бекіту туралы" 2016 жылғы 25 мамырдағы №127-нқ және "Квазимемлекеттік сектордың сыртқы борышының шекті көлемін айқындау қағидаларын және Оларға қатысты сыртқы борыштың шекті көлемі айқындалатын квазимемлекеттік сектор субъектілерінің тізбесін бекіту туралы" 2018 жылғы 18 сәуірдегі № 157 бұйрықтарына өзгерістер енгізу туралы" Қазақстан Республикасы Ұлттық экономика министрінің 2023 жылғы 23 ақпандағы № 26 бұйрығының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32002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