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e283" w14:textId="f61e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және (немесе) жоғары оқу орнынан кейінгі білім беру ұйымының даму бағдарламасының құрылымын және оны әзірлеу қағидаларын бекіту туралы" Қазақстан Республикасы Білім және ғылым министрінің 2018 жылғы 25 қазандағы № 590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Ғылым және жоғары білім министрінің 2023 жылғы 1 тамыздағы № 375 бұйрығы. Қазақстан Республикасының Әділет министрлігінде 2023 жылғы 7 тамызда № 33247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"Жоғары және (немесе) жоғары оқу орнынан кейінгі білім беру ұйымының даму бағдарламасының құрылымын және оны әзірлеу қағидаларын бекіту туралы" Қазақстан Республикасы Білім және ғылым министрінің 2018 жылғы 25 қазандағы № 590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17622 болып тіркелді) мынадай өзгерістер мен толықтырулар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редакцияда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""Білім туралы" Қазақстан Республикасы Заңының 5-3-бабының </w:t>
      </w:r>
      <w:r>
        <w:rPr>
          <w:rFonts w:ascii="Times New Roman"/>
          <w:b w:val="false"/>
          <w:i w:val="false"/>
          <w:color w:val="000000"/>
          <w:sz w:val="28"/>
        </w:rPr>
        <w:t>23)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Жоғары және (немесе) жоғары оқу орнынан кейінгі білім беру ұйымының даму бағдарламасының </w:t>
      </w:r>
      <w:r>
        <w:rPr>
          <w:rFonts w:ascii="Times New Roman"/>
          <w:b w:val="false"/>
          <w:i w:val="false"/>
          <w:color w:val="000000"/>
          <w:sz w:val="28"/>
        </w:rPr>
        <w:t>құрылымында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Құрылымға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 және (немесе) жоғары оқу орнынан кейінгі білім беру ұйымының (бұдан әрі – ЖЖОКБҰ) даму бағдарламасының паспорты;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Кіріспе (қысқаша аннотация және даму бағдарламасының мақсаты);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ЖЖОКБҰ-ның қазіргі жағдайына шолу, оның жетістіктері, проблемалары мен сын-қатерлері: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ағымдағы жағдайды талдау;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трендтер мен сын-қатерлерді талдау;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даму болжамы және ықтимал даму сценарийлерін және олардың ЖЖОКБҰ-ға әсерін айқындау;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Бағдарламаның пайымы, миссиясы және құндылықтары;";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ЖЖОКБҰ стратегиялық басымдықтары: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академиялық қызмет;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ғылыми қызмет;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жоғары және (немесе) жоғары оқу орнынан кейінгі білім беру ұйымының үшінші миссиясы.";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Құрылымға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3-қосымшаға сәйкес Бағдарламаның нысаналы индикаторлары мен іс-шаралар жоспарын көрсете отырып, жылдар бойынша бөле отырып, бағдарламаны іске асыру барысын мониторингілеу және бағалау.";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Жоғары және жоғары оқу орнынан кейінгі білім беру ұйымының даму бағдарламасының құрылымына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бұйрықпен бекітілген Жоғары және жоғары оқу орнынан кейінгі білім беру ұйымының даму бағдарламасының құрылымына 3-қосымшамен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Жоғары және (немесе) жоғары оқу орнынан кейінгі білім беру ұйымының даму бағдарламасын әзірлеу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Жоғары және (немесе) жоғары оқу орнынан кейінгі білім беру ұйымының бағдарламасын әзірлеу қағидалары (бұдан әрі – Қағидалар) "Білім туралы" Қазақстан Республикасы Заңының 5-3-бабының </w:t>
      </w:r>
      <w:r>
        <w:rPr>
          <w:rFonts w:ascii="Times New Roman"/>
          <w:b w:val="false"/>
          <w:i w:val="false"/>
          <w:color w:val="000000"/>
          <w:sz w:val="28"/>
        </w:rPr>
        <w:t>23)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жоғары және (немесе) жоғары оқу орнынан кейінгі білім беру ұйымының даму бағдарламасының (бұдан әрі – Бағдарлама) әзірлеу тәртібін айқындайды.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Бағдарлама жоғары және (немесе) жоғары оқу орнынан кейінгі білім беру ұйымының мақсаттарын, басымдықтары мен даму стратегияларын айқындайтын құжат болып табылады және орта мерзімді сипатта болады.";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2-бөлігі мынадай редакцияда жазылсын: </w:t>
      </w:r>
    </w:p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"Жұмыс тобының құрамына: бірінші басшы, оның орынбасарлары, сондай-ақ профессор-оқытушылар құрамының өкілдері, жоғары және (немесе) жоғары оқу орнынан кейінгі білім беру ұйымдарының қызметкерлері мен білім алушылары, сыртқы сарапшылар мен консультанттар, индустрия және қоғам өкілдері кіреді.".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тәртіппен: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Ғылым және жоғары білім министрлігінің интернет-ресурсында орналастыруды;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тіркеуден өткеннен кейін он жұмыс күні ішінде Қазақстан Республикасы Ғылым және жоғары білім министрлігінің Заң департаментіне осы тармақтың 1) және 2) тармақшаларында көзделген іс-шаралардың орындалуы туралы мәліметтерді ұсынуды қамтамасыз етсін.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Ғылым және жоғары білім вице-министріне жүктелсін.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Ғылым және жоғары білім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 және жоғары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орнынан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ұйымының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бағдарламасының құрылымына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және (немесе) жоғары оқу орнынан кейінгі білім беру ұйымының даму бағдарламасының паспорты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дарламаның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әзірлеу үшін негіздеме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әзірлеуші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мақсаттары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міндеттері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іске асыру мерзімдері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 және жоғары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орнынан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ұйымының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бағдарламасының құрылымына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және (немесе) жоғары оқу орнынан кейінгі білім беру ұйымының даму бағдарламасының нысаналы индикаторлары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 индикаторлар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бірлігі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Жоспарлы кезеңде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мақсат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 және жоғары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орнынан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ұйымының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бағдарламасының құрылымына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және (немесе) жоғары оқу орнынан кейінгі білім беру ұйымының даму бағдарламасының нысаналы индикаторларын іске асыру жөніндегі іс-шаралар жоспары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Іс-шаралардың атауы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бірлігі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Жоспарлы кезеңде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Аяқталу нысаны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мақсат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