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1150" w14:textId="4381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шығу туризмі саласындағы құқықтарына кепілдік беру жүйесінің жұмыс істеу қағидаларын, шығу туризмі саласында қызметті жүзеге асыратын туроператорлар мен туроператорлар-әуе кемесімен жалданушылар үшін банктік кепілдікпен қамтамасыз етуге жататын ақша сомасын, Қазақстан Республикасы азаматтарының шығу туризм саласындағы құқықтарына кепілдік беру жүйесінің әкімшісі үшін арнаулы ашылған банктік шотқа аударылуға жататын ақша сомасын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 тамыздағы № 212 бұйрығы. Қазақстан Республикасының Әділет министрлігінде 2023 жылғы 8 тамызда № 33251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туристік қызмет туралы" Қазақстан Республикасының Заңының 11-бабының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азаматтарының шығу туризмі саласындағы құқықтарына кепілдік беру жүйесінің жұмыс істеу қағидалары; </w:t>
      </w:r>
    </w:p>
    <w:bookmarkEnd w:id="2"/>
    <w:bookmarkStart w:name="z4" w:id="3"/>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сәйкес шығу туризмі саласында қызметін жүзеге асыратын туроператорлар мен туроператорлар-әуе кемесімен жалданушылар үшін банктік кепілдікпен қамтамасыз етуге жататын ақша сомасы;</w:t>
      </w:r>
    </w:p>
    <w:bookmarkEnd w:id="3"/>
    <w:bookmarkStart w:name="z5" w:id="4"/>
    <w:p>
      <w:pPr>
        <w:spacing w:after="0"/>
        <w:ind w:left="0"/>
        <w:jc w:val="both"/>
      </w:pP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сәйкес Қазақстан Республикасы азаматтарының шығу туризмі саласындағы құқықтарына кепілдік беру жүйесі әкімшісі үшін арнаулы ашылған банктік шотқа аударылуға жататын ақша сомасы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заңнамамен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оның қолданысқа енгеннен кейін үш жұмыс күні ішінде орналастыруды;</w:t>
      </w:r>
    </w:p>
    <w:bookmarkEnd w:id="7"/>
    <w:bookmarkStart w:name="z9" w:id="8"/>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w:t>
            </w:r>
            <w:r>
              <w:br/>
            </w:r>
            <w:r>
              <w:rPr>
                <w:rFonts w:ascii="Times New Roman"/>
                <w:b w:val="false"/>
                <w:i w:val="false"/>
                <w:color w:val="000000"/>
                <w:sz w:val="20"/>
              </w:rPr>
              <w:t>2023 жылғы 2 тамыздағы</w:t>
            </w:r>
            <w:r>
              <w:br/>
            </w:r>
            <w:r>
              <w:rPr>
                <w:rFonts w:ascii="Times New Roman"/>
                <w:b w:val="false"/>
                <w:i w:val="false"/>
                <w:color w:val="000000"/>
                <w:sz w:val="20"/>
              </w:rPr>
              <w:t>№ 212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 азаматтарының шығу туризмі саласындағы құқықтарына кепілдік беру жүйесінің жұмыс істеу қағидалары </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Қазақстан Республикасы азаматтарының шығу туризмі саласындағы құқықтарына кепілдік беру жүйесінің жұмыс істеу қағидалары (бұдан әрі - Қағидалар) "Қазақстан Республикасындағы туристік қызмет туралы" Қазақстан Республикасының Заңы (бұдан әрі – Заң) 11-бабының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әзірленді және Қазақстан Республикасы азаматтарының шығу туризмі саласындағы құқықтарына кепілдік беру жүйесінің жұмыс істеу тәртібін анықтайды.</w:t>
      </w:r>
    </w:p>
    <w:bookmarkEnd w:id="13"/>
    <w:bookmarkStart w:name="z16"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17" w:id="15"/>
    <w:p>
      <w:pPr>
        <w:spacing w:after="0"/>
        <w:ind w:left="0"/>
        <w:jc w:val="both"/>
      </w:pPr>
      <w:r>
        <w:rPr>
          <w:rFonts w:ascii="Times New Roman"/>
          <w:b w:val="false"/>
          <w:i w:val="false"/>
          <w:color w:val="000000"/>
          <w:sz w:val="28"/>
        </w:rPr>
        <w:t>
      1) арнаулы шот – Қазақстан Республикасы азаматтарының шығу туризмі саласындағы құқықтарына кепілдік беру жүйесінің әкімшісі үшін арнаулы ашылған банктік шот;</w:t>
      </w:r>
    </w:p>
    <w:bookmarkEnd w:id="15"/>
    <w:bookmarkStart w:name="z18" w:id="16"/>
    <w:p>
      <w:pPr>
        <w:spacing w:after="0"/>
        <w:ind w:left="0"/>
        <w:jc w:val="both"/>
      </w:pPr>
      <w:r>
        <w:rPr>
          <w:rFonts w:ascii="Times New Roman"/>
          <w:b w:val="false"/>
          <w:i w:val="false"/>
          <w:color w:val="000000"/>
          <w:sz w:val="28"/>
        </w:rPr>
        <w:t>
      2) Қазақстан Республикасы азаматтарының шығу туризмі саласындағы құқықтарына кепілдік беру жүйесі (бұдан әрі – жүйе) – Қазақстан Республикасының азаматтары, турагенттер, туроператорлар, туроператорлар-әуе кемесімен жалданушылар, Қазақстан Республикасы азаматтарының шығу туризмі саласындағы құқықтарына кепілдік беру жүйесінің әкімшісі және Қазақстан Республикасы азаматтарының шығу туризмі саласындағы құқықтарын қорғауды қамтамасыз ететін уәкілетті орган арасындағы құқықтық қатынастар жиынтығы;</w:t>
      </w:r>
    </w:p>
    <w:bookmarkEnd w:id="16"/>
    <w:bookmarkStart w:name="z19" w:id="17"/>
    <w:p>
      <w:pPr>
        <w:spacing w:after="0"/>
        <w:ind w:left="0"/>
        <w:jc w:val="both"/>
      </w:pPr>
      <w:r>
        <w:rPr>
          <w:rFonts w:ascii="Times New Roman"/>
          <w:b w:val="false"/>
          <w:i w:val="false"/>
          <w:color w:val="000000"/>
          <w:sz w:val="28"/>
        </w:rPr>
        <w:t>
      3) Қазақстан Республикасы азаматтарының шығу туризмі саласындағы құқықтарына кепілдік беру жүйесінің әкімшісі – уәкілетті орган айқындаған, жалғыз қызмет түрі Қазақстан Республикасы азаматтарының шығу туризмі саласындағы құқықтарына кепілдік беру жүйесі әкімшісінің функцияларын жүзеге асыру болып табылатын заңды тұлға;</w:t>
      </w:r>
    </w:p>
    <w:bookmarkEnd w:id="17"/>
    <w:bookmarkStart w:name="z20" w:id="18"/>
    <w:p>
      <w:pPr>
        <w:spacing w:after="0"/>
        <w:ind w:left="0"/>
        <w:jc w:val="both"/>
      </w:pPr>
      <w:r>
        <w:rPr>
          <w:rFonts w:ascii="Times New Roman"/>
          <w:b w:val="false"/>
          <w:i w:val="false"/>
          <w:color w:val="000000"/>
          <w:sz w:val="28"/>
        </w:rPr>
        <w:t>
      4) туристік код – шығу туризмі саласындағы туроператор туриске беретін, ұйымдастырылған шығу туризмі шеңберінде туроператордың міндеттемелеріне кепілдік беретін бірегей нөмір;</w:t>
      </w:r>
    </w:p>
    <w:bookmarkEnd w:id="18"/>
    <w:bookmarkStart w:name="z21" w:id="19"/>
    <w:p>
      <w:pPr>
        <w:spacing w:after="0"/>
        <w:ind w:left="0"/>
        <w:jc w:val="both"/>
      </w:pPr>
      <w:r>
        <w:rPr>
          <w:rFonts w:ascii="Times New Roman"/>
          <w:b w:val="false"/>
          <w:i w:val="false"/>
          <w:color w:val="000000"/>
          <w:sz w:val="28"/>
        </w:rPr>
        <w:t>
      5) уәкілетті орган – туристік қызмет саласындағы мемлекеттік басқару функцияларын жүзеге асыратын орталық атқарушы орган.</w:t>
      </w:r>
    </w:p>
    <w:bookmarkEnd w:id="19"/>
    <w:bookmarkStart w:name="z22" w:id="20"/>
    <w:p>
      <w:pPr>
        <w:spacing w:after="0"/>
        <w:ind w:left="0"/>
        <w:jc w:val="left"/>
      </w:pPr>
      <w:r>
        <w:rPr>
          <w:rFonts w:ascii="Times New Roman"/>
          <w:b/>
          <w:i w:val="false"/>
          <w:color w:val="000000"/>
        </w:rPr>
        <w:t xml:space="preserve"> 2-тарау. Жүйенің жұмыс істеу тәртібі</w:t>
      </w:r>
    </w:p>
    <w:bookmarkEnd w:id="20"/>
    <w:bookmarkStart w:name="z23" w:id="21"/>
    <w:p>
      <w:pPr>
        <w:spacing w:after="0"/>
        <w:ind w:left="0"/>
        <w:jc w:val="both"/>
      </w:pPr>
      <w:r>
        <w:rPr>
          <w:rFonts w:ascii="Times New Roman"/>
          <w:b w:val="false"/>
          <w:i w:val="false"/>
          <w:color w:val="000000"/>
          <w:sz w:val="28"/>
        </w:rPr>
        <w:t>
      3. Жүйенің субъектілері:</w:t>
      </w:r>
    </w:p>
    <w:bookmarkEnd w:id="21"/>
    <w:bookmarkStart w:name="z24" w:id="22"/>
    <w:p>
      <w:pPr>
        <w:spacing w:after="0"/>
        <w:ind w:left="0"/>
        <w:jc w:val="both"/>
      </w:pPr>
      <w:r>
        <w:rPr>
          <w:rFonts w:ascii="Times New Roman"/>
          <w:b w:val="false"/>
          <w:i w:val="false"/>
          <w:color w:val="000000"/>
          <w:sz w:val="28"/>
        </w:rPr>
        <w:t>
      1) шығу туризмі саласындағы қызметті жүзеге асыратын туроператорлар (бұдан әрі – туроператорлар);</w:t>
      </w:r>
    </w:p>
    <w:bookmarkEnd w:id="22"/>
    <w:bookmarkStart w:name="z25" w:id="23"/>
    <w:p>
      <w:pPr>
        <w:spacing w:after="0"/>
        <w:ind w:left="0"/>
        <w:jc w:val="both"/>
      </w:pPr>
      <w:r>
        <w:rPr>
          <w:rFonts w:ascii="Times New Roman"/>
          <w:b w:val="false"/>
          <w:i w:val="false"/>
          <w:color w:val="000000"/>
          <w:sz w:val="28"/>
        </w:rPr>
        <w:t>
      2) шығу туризмі саласындағы қызметті жүзеге асыратын туроператорлар – әуе кемесімен жалданушылар (бұдан әрі – туроператорлар-әуе кемесімен жалданушылар);</w:t>
      </w:r>
    </w:p>
    <w:bookmarkEnd w:id="23"/>
    <w:bookmarkStart w:name="z26" w:id="24"/>
    <w:p>
      <w:pPr>
        <w:spacing w:after="0"/>
        <w:ind w:left="0"/>
        <w:jc w:val="both"/>
      </w:pPr>
      <w:r>
        <w:rPr>
          <w:rFonts w:ascii="Times New Roman"/>
          <w:b w:val="false"/>
          <w:i w:val="false"/>
          <w:color w:val="000000"/>
          <w:sz w:val="28"/>
        </w:rPr>
        <w:t>
      3) шығу туризмі саласындағы қызметті жүзеге асыратын турагенттер (бұдан әрі – турагенттер);</w:t>
      </w:r>
    </w:p>
    <w:bookmarkEnd w:id="24"/>
    <w:bookmarkStart w:name="z27" w:id="25"/>
    <w:p>
      <w:pPr>
        <w:spacing w:after="0"/>
        <w:ind w:left="0"/>
        <w:jc w:val="both"/>
      </w:pPr>
      <w:r>
        <w:rPr>
          <w:rFonts w:ascii="Times New Roman"/>
          <w:b w:val="false"/>
          <w:i w:val="false"/>
          <w:color w:val="000000"/>
          <w:sz w:val="28"/>
        </w:rPr>
        <w:t>
      4) Қазақстан Республикасы азаматтарының шығу туризмі саласындағы құқықтарына кепілдік беру жүйесінің әкімшісі (бұдан әрі – жүйенің әкімшісі) болып табылады.</w:t>
      </w:r>
    </w:p>
    <w:bookmarkEnd w:id="25"/>
    <w:bookmarkStart w:name="z28" w:id="26"/>
    <w:p>
      <w:pPr>
        <w:spacing w:after="0"/>
        <w:ind w:left="0"/>
        <w:jc w:val="both"/>
      </w:pPr>
      <w:r>
        <w:rPr>
          <w:rFonts w:ascii="Times New Roman"/>
          <w:b w:val="false"/>
          <w:i w:val="false"/>
          <w:color w:val="000000"/>
          <w:sz w:val="28"/>
        </w:rPr>
        <w:t xml:space="preserve">
      4. Туроператорлар және туроператорлар-әуе кемесімен жалданушылар Заңның 27-3-бабының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міндеттемелердің орындалуын қамтамасыз ету мақсатында жүйе әкімшісіне мыналарды:</w:t>
      </w:r>
    </w:p>
    <w:bookmarkEnd w:id="26"/>
    <w:bookmarkStart w:name="z29" w:id="27"/>
    <w:p>
      <w:pPr>
        <w:spacing w:after="0"/>
        <w:ind w:left="0"/>
        <w:jc w:val="both"/>
      </w:pPr>
      <w:r>
        <w:rPr>
          <w:rFonts w:ascii="Times New Roman"/>
          <w:b w:val="false"/>
          <w:i w:val="false"/>
          <w:color w:val="000000"/>
          <w:sz w:val="28"/>
        </w:rPr>
        <w:t>
      1) туроператорлармен және туроператорлар-әуе кемесімен жалданушылармен Қазақстан Республикасының екінші деңгейдегі банкімен жасасқан уәкілетті орган бекіткен сомадағы ақшаны банктік кепілдік шартының түпнұсқасын не нотариат куәландырған көшірмесін;</w:t>
      </w:r>
    </w:p>
    <w:bookmarkEnd w:id="27"/>
    <w:bookmarkStart w:name="z30" w:id="28"/>
    <w:p>
      <w:pPr>
        <w:spacing w:after="0"/>
        <w:ind w:left="0"/>
        <w:jc w:val="both"/>
      </w:pPr>
      <w:r>
        <w:rPr>
          <w:rFonts w:ascii="Times New Roman"/>
          <w:b w:val="false"/>
          <w:i w:val="false"/>
          <w:color w:val="000000"/>
          <w:sz w:val="28"/>
        </w:rPr>
        <w:t>
      2) туроператормен немесе туроператор-әуе кемесімен жалданушымен арнаулы шотқа турагент Қазақстан Республикасының азаматына өткізген әрбір туристік өнімнен уәкілетті орган бекіткен ақша сомасын аударған туралы мәліметтерді береді.</w:t>
      </w:r>
    </w:p>
    <w:bookmarkEnd w:id="28"/>
    <w:bookmarkStart w:name="z31" w:id="29"/>
    <w:p>
      <w:pPr>
        <w:spacing w:after="0"/>
        <w:ind w:left="0"/>
        <w:jc w:val="both"/>
      </w:pPr>
      <w:r>
        <w:rPr>
          <w:rFonts w:ascii="Times New Roman"/>
          <w:b w:val="false"/>
          <w:i w:val="false"/>
          <w:color w:val="000000"/>
          <w:sz w:val="28"/>
        </w:rPr>
        <w:t>
      5. Арнаулы шотқа уәкілетті орган бекіткен мөлшерде ақшаны аудару туралы мәлімет жүйе әкімшісі белгіленген нысан бойынша туроператорлармен және (немесе) туроператорлар-әуе кемесімен жалданушылармен ай сайын есепті айдан кейінгі айдың 5 күнінен кешіктірмей жүйе әкімшісіне беріледі.</w:t>
      </w:r>
    </w:p>
    <w:bookmarkEnd w:id="29"/>
    <w:p>
      <w:pPr>
        <w:spacing w:after="0"/>
        <w:ind w:left="0"/>
        <w:jc w:val="both"/>
      </w:pPr>
      <w:r>
        <w:rPr>
          <w:rFonts w:ascii="Times New Roman"/>
          <w:b w:val="false"/>
          <w:i w:val="false"/>
          <w:color w:val="000000"/>
          <w:sz w:val="28"/>
        </w:rPr>
        <w:t>
      Жүйе әкімшісі ай сайын туроператорлармен және (немесе) туроператорлар-әуе кемесімен жалданушылармен Қазақстан Республикасының азаматтарына өткізген туристік өнімдер туралы мәліметтер және арнаулы шотқа аударылуға тиіс ақша сомалары бойынша салыстыруды жүргізеді.</w:t>
      </w:r>
    </w:p>
    <w:bookmarkStart w:name="z32" w:id="30"/>
    <w:p>
      <w:pPr>
        <w:spacing w:after="0"/>
        <w:ind w:left="0"/>
        <w:jc w:val="both"/>
      </w:pPr>
      <w:r>
        <w:rPr>
          <w:rFonts w:ascii="Times New Roman"/>
          <w:b w:val="false"/>
          <w:i w:val="false"/>
          <w:color w:val="000000"/>
          <w:sz w:val="28"/>
        </w:rPr>
        <w:t>
      6. Жүйенің әкімшісі:</w:t>
      </w:r>
    </w:p>
    <w:bookmarkEnd w:id="30"/>
    <w:bookmarkStart w:name="z33" w:id="31"/>
    <w:p>
      <w:pPr>
        <w:spacing w:after="0"/>
        <w:ind w:left="0"/>
        <w:jc w:val="both"/>
      </w:pPr>
      <w:r>
        <w:rPr>
          <w:rFonts w:ascii="Times New Roman"/>
          <w:b w:val="false"/>
          <w:i w:val="false"/>
          <w:color w:val="000000"/>
          <w:sz w:val="28"/>
        </w:rPr>
        <w:t>
      1) шығу туризмі шеңберінде Қазақстан Республикасының азаматтарына туристік код беру тетігін әкімшілендіруді;</w:t>
      </w:r>
    </w:p>
    <w:bookmarkEnd w:id="31"/>
    <w:bookmarkStart w:name="z34" w:id="32"/>
    <w:p>
      <w:pPr>
        <w:spacing w:after="0"/>
        <w:ind w:left="0"/>
        <w:jc w:val="both"/>
      </w:pPr>
      <w:r>
        <w:rPr>
          <w:rFonts w:ascii="Times New Roman"/>
          <w:b w:val="false"/>
          <w:i w:val="false"/>
          <w:color w:val="000000"/>
          <w:sz w:val="28"/>
        </w:rPr>
        <w:t>
      2) уәкілетті орган айқындаған кепілдік берудің сараланған сомасын қабылдауды;</w:t>
      </w:r>
    </w:p>
    <w:bookmarkEnd w:id="32"/>
    <w:bookmarkStart w:name="z35" w:id="33"/>
    <w:p>
      <w:pPr>
        <w:spacing w:after="0"/>
        <w:ind w:left="0"/>
        <w:jc w:val="both"/>
      </w:pPr>
      <w:r>
        <w:rPr>
          <w:rFonts w:ascii="Times New Roman"/>
          <w:b w:val="false"/>
          <w:i w:val="false"/>
          <w:color w:val="000000"/>
          <w:sz w:val="28"/>
        </w:rPr>
        <w:t>
      3) туроператормен және туроператор-әуе кемесімен жалданушымен Қазақстан Республикасының екінші деңгейдегі банкімен жасасқан Қазақстан Республикасының азаматына өткізген әрбір туристік өнімнен аударылатын ақша сомаларының және банктік кепілдікпен қамтамасыз етуге жататын сомалардың мөлшерін индекстеу бойынша уәкілетті органға ұсыныстарды дайындау үшін талдамалық және зерттеу жұмыстарын жүзеге асырады.</w:t>
      </w:r>
    </w:p>
    <w:bookmarkEnd w:id="33"/>
    <w:bookmarkStart w:name="z36" w:id="34"/>
    <w:p>
      <w:pPr>
        <w:spacing w:after="0"/>
        <w:ind w:left="0"/>
        <w:jc w:val="both"/>
      </w:pPr>
      <w:r>
        <w:rPr>
          <w:rFonts w:ascii="Times New Roman"/>
          <w:b w:val="false"/>
          <w:i w:val="false"/>
          <w:color w:val="000000"/>
          <w:sz w:val="28"/>
        </w:rPr>
        <w:t>
      7. Жүйе Қазақстан Республикасы азаматтарының турагенттермен, туроператорлармен, туроператорлар-әуе кемесімен жалданушылармен, жүйенің әкімшісімен және уәкілетті органмен іскерлік сипаттағы сапарларға байланысты құқықтық қатынастарына қолданылмайды.</w:t>
      </w:r>
    </w:p>
    <w:bookmarkEnd w:id="34"/>
    <w:p>
      <w:pPr>
        <w:spacing w:after="0"/>
        <w:ind w:left="0"/>
        <w:jc w:val="both"/>
      </w:pPr>
      <w:r>
        <w:rPr>
          <w:rFonts w:ascii="Times New Roman"/>
          <w:b w:val="false"/>
          <w:i w:val="false"/>
          <w:color w:val="000000"/>
          <w:sz w:val="28"/>
        </w:rPr>
        <w:t>
      Іскерлік сипаттағы сапарларға кәсіби-іскерлік мақсаттарда уақытша болатын елге (жерге) ақылы қызметпен айналысатын Қазақстан Республикасы азаматтарының баруы жатады.</w:t>
      </w:r>
    </w:p>
    <w:bookmarkStart w:name="z37" w:id="35"/>
    <w:p>
      <w:pPr>
        <w:spacing w:after="0"/>
        <w:ind w:left="0"/>
        <w:jc w:val="both"/>
      </w:pPr>
      <w:r>
        <w:rPr>
          <w:rFonts w:ascii="Times New Roman"/>
          <w:b w:val="false"/>
          <w:i w:val="false"/>
          <w:color w:val="000000"/>
          <w:sz w:val="28"/>
        </w:rPr>
        <w:t>
      8. Жүйе әкімшісі жыл сайын өз қызметі туралы есепті жүйе әкімшісінің интернет-ресурсында орналастырады және оларды есептік кезеңнен кейінгі күнтізбелік 30 күн өткен соң Қазақстан Республикасының барлық аумағына таратылатын мерзімді баспасөз басылымдарын жариялайды.</w:t>
      </w:r>
    </w:p>
    <w:bookmarkEnd w:id="35"/>
    <w:bookmarkStart w:name="z38" w:id="36"/>
    <w:p>
      <w:pPr>
        <w:spacing w:after="0"/>
        <w:ind w:left="0"/>
        <w:jc w:val="left"/>
      </w:pPr>
      <w:r>
        <w:rPr>
          <w:rFonts w:ascii="Times New Roman"/>
          <w:b/>
          <w:i w:val="false"/>
          <w:color w:val="000000"/>
        </w:rPr>
        <w:t xml:space="preserve"> 3-тарау. Енгізілген банк кепілдігін, сондай-ақ өткізген туристік өнімдер үшін аударылған қаражатты қайтару және аударымдарды есепке жатқызу әдісінің қолданылу тәртібі</w:t>
      </w:r>
    </w:p>
    <w:bookmarkEnd w:id="36"/>
    <w:bookmarkStart w:name="z39" w:id="37"/>
    <w:p>
      <w:pPr>
        <w:spacing w:after="0"/>
        <w:ind w:left="0"/>
        <w:jc w:val="both"/>
      </w:pPr>
      <w:r>
        <w:rPr>
          <w:rFonts w:ascii="Times New Roman"/>
          <w:b w:val="false"/>
          <w:i w:val="false"/>
          <w:color w:val="000000"/>
          <w:sz w:val="28"/>
        </w:rPr>
        <w:t xml:space="preserve">
      9. Жүйенің әкімшісі Заңның </w:t>
      </w:r>
      <w:r>
        <w:rPr>
          <w:rFonts w:ascii="Times New Roman"/>
          <w:b w:val="false"/>
          <w:i w:val="false"/>
          <w:color w:val="000000"/>
          <w:sz w:val="28"/>
        </w:rPr>
        <w:t>27-2-бабына</w:t>
      </w:r>
      <w:r>
        <w:rPr>
          <w:rFonts w:ascii="Times New Roman"/>
          <w:b w:val="false"/>
          <w:i w:val="false"/>
          <w:color w:val="000000"/>
          <w:sz w:val="28"/>
        </w:rPr>
        <w:t xml:space="preserve"> сәйкес:</w:t>
      </w:r>
    </w:p>
    <w:bookmarkEnd w:id="37"/>
    <w:bookmarkStart w:name="z40" w:id="38"/>
    <w:p>
      <w:pPr>
        <w:spacing w:after="0"/>
        <w:ind w:left="0"/>
        <w:jc w:val="both"/>
      </w:pPr>
      <w:r>
        <w:rPr>
          <w:rFonts w:ascii="Times New Roman"/>
          <w:b w:val="false"/>
          <w:i w:val="false"/>
          <w:color w:val="000000"/>
          <w:sz w:val="28"/>
        </w:rPr>
        <w:t>
      1) жүйе туроператоры немесе туроператор-әуе кемесімен жалданушысы шығу туризмі саласындағы туроператорлық қызметтің түрін тоқтатқан жағдайда олардың кінәсінен Қазақстан Республикасының азаматтарын әкету фактілерінің болмауы шартымен жүйе туроператорына немесе туроператор-әуе кемесімен жалданушысына енгізілген банк кепілдігін, сондай-ақ өткізген туристік өнімдер үшін аударылған қаражатты қайтаруға;</w:t>
      </w:r>
    </w:p>
    <w:bookmarkEnd w:id="38"/>
    <w:bookmarkStart w:name="z41" w:id="39"/>
    <w:p>
      <w:pPr>
        <w:spacing w:after="0"/>
        <w:ind w:left="0"/>
        <w:jc w:val="both"/>
      </w:pPr>
      <w:r>
        <w:rPr>
          <w:rFonts w:ascii="Times New Roman"/>
          <w:b w:val="false"/>
          <w:i w:val="false"/>
          <w:color w:val="000000"/>
          <w:sz w:val="28"/>
        </w:rPr>
        <w:t>
      2) банк кепілдігінің шекті сомасына қол жеткізілген кезде жүйе туроператоры немесе туроператор-әуе кемесімен жалданушысы енгізген банк кепілдігін осы туроператорға немесе туроператор-әуе кемесімен жалданушыға қайтаруды жүзеге асырады.</w:t>
      </w:r>
    </w:p>
    <w:bookmarkEnd w:id="39"/>
    <w:p>
      <w:pPr>
        <w:spacing w:after="0"/>
        <w:ind w:left="0"/>
        <w:jc w:val="both"/>
      </w:pPr>
      <w:r>
        <w:rPr>
          <w:rFonts w:ascii="Times New Roman"/>
          <w:b w:val="false"/>
          <w:i w:val="false"/>
          <w:color w:val="000000"/>
          <w:sz w:val="28"/>
        </w:rPr>
        <w:t>
      Енгізілген банк кепілдігін, сондай-ақ өткізілген туристік өнімдер үшін аударылған қаражатты қайтару үшін туроператор немесе туроператор-әуе кемесімен жалданушы жүйенің әкімшісіне еркін нысанда жазбаша өтініш (бұдан әрі – өтініш) жібереді.</w:t>
      </w:r>
    </w:p>
    <w:bookmarkStart w:name="z42" w:id="40"/>
    <w:p>
      <w:pPr>
        <w:spacing w:after="0"/>
        <w:ind w:left="0"/>
        <w:jc w:val="both"/>
      </w:pPr>
      <w:r>
        <w:rPr>
          <w:rFonts w:ascii="Times New Roman"/>
          <w:b w:val="false"/>
          <w:i w:val="false"/>
          <w:color w:val="000000"/>
          <w:sz w:val="28"/>
        </w:rPr>
        <w:t>
      10. Жүйе әкімшісі өтініш түскен күннен бастап 10 жұмыс күні ішінде туроператор немесе туроператор-әуе кемесімен жалданушы аударған қаражатты салыстыруды жүргізеді, туроператордың немесе туроператор-әуе кемесімен жалданушының кінәсінен Қазақстан Республикасының азаматтарын әкету фактілерінің болмауын тексереді, сондай-ақ туроператордың немесе туроператор-әуе кемесімен жалданушының туристерін әкету қажеттігінің бар немесе жоқ екенін ескереді.</w:t>
      </w:r>
    </w:p>
    <w:bookmarkEnd w:id="40"/>
    <w:bookmarkStart w:name="z43" w:id="41"/>
    <w:p>
      <w:pPr>
        <w:spacing w:after="0"/>
        <w:ind w:left="0"/>
        <w:jc w:val="both"/>
      </w:pPr>
      <w:r>
        <w:rPr>
          <w:rFonts w:ascii="Times New Roman"/>
          <w:b w:val="false"/>
          <w:i w:val="false"/>
          <w:color w:val="000000"/>
          <w:sz w:val="28"/>
        </w:rPr>
        <w:t>
      11. Жүргізілген салыстырудан кейін жүйе әкімшісі 5 жұмыс күні ішінде:</w:t>
      </w:r>
    </w:p>
    <w:bookmarkEnd w:id="41"/>
    <w:bookmarkStart w:name="z44" w:id="42"/>
    <w:p>
      <w:pPr>
        <w:spacing w:after="0"/>
        <w:ind w:left="0"/>
        <w:jc w:val="both"/>
      </w:pPr>
      <w:r>
        <w:rPr>
          <w:rFonts w:ascii="Times New Roman"/>
          <w:b w:val="false"/>
          <w:i w:val="false"/>
          <w:color w:val="000000"/>
          <w:sz w:val="28"/>
        </w:rPr>
        <w:t xml:space="preserve">
      1) осы Қағидалардың 9-тармағының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енгізілген банк кепілдігін, сондай-ақ өткізілген туристік өнімдер үшін аударылған қаражатты;</w:t>
      </w:r>
    </w:p>
    <w:bookmarkEnd w:id="42"/>
    <w:bookmarkStart w:name="z45" w:id="43"/>
    <w:p>
      <w:pPr>
        <w:spacing w:after="0"/>
        <w:ind w:left="0"/>
        <w:jc w:val="both"/>
      </w:pPr>
      <w:r>
        <w:rPr>
          <w:rFonts w:ascii="Times New Roman"/>
          <w:b w:val="false"/>
          <w:i w:val="false"/>
          <w:color w:val="000000"/>
          <w:sz w:val="28"/>
        </w:rPr>
        <w:t xml:space="preserve">
      2) осы Қағидалардың 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енгізілген банк кепілдігін қайтару немесе қайтарудан бас тарту туралы шешім қабылдайды.</w:t>
      </w:r>
    </w:p>
    <w:bookmarkEnd w:id="43"/>
    <w:bookmarkStart w:name="z46" w:id="44"/>
    <w:p>
      <w:pPr>
        <w:spacing w:after="0"/>
        <w:ind w:left="0"/>
        <w:jc w:val="both"/>
      </w:pPr>
      <w:r>
        <w:rPr>
          <w:rFonts w:ascii="Times New Roman"/>
          <w:b w:val="false"/>
          <w:i w:val="false"/>
          <w:color w:val="000000"/>
          <w:sz w:val="28"/>
        </w:rPr>
        <w:t xml:space="preserve">
      12. Банк кепілдігін қайтаруды жүйе әкімшісі өтініш түскен күннен бастап 15 жұмыс күні ішінде банк кепілдігін қабылдау тапсыру-актісін жасау арқылы жүзеге асырады. </w:t>
      </w:r>
    </w:p>
    <w:bookmarkEnd w:id="44"/>
    <w:p>
      <w:pPr>
        <w:spacing w:after="0"/>
        <w:ind w:left="0"/>
        <w:jc w:val="both"/>
      </w:pPr>
      <w:r>
        <w:rPr>
          <w:rFonts w:ascii="Times New Roman"/>
          <w:b w:val="false"/>
          <w:i w:val="false"/>
          <w:color w:val="000000"/>
          <w:sz w:val="28"/>
        </w:rPr>
        <w:t>
      Өткізілген туристік өнімдер үшін аударылған қаражатты қайтаруды жүйе әкімшісі өтініш түскен күннен бастап 15 жұмыс күні ішінде қаражатты туроператордың немесе туроператор-әуе кемесімен жалданушының банктік шотына аудару арқылы жүзеге асырады.</w:t>
      </w:r>
    </w:p>
    <w:bookmarkStart w:name="z47" w:id="45"/>
    <w:p>
      <w:pPr>
        <w:spacing w:after="0"/>
        <w:ind w:left="0"/>
        <w:jc w:val="both"/>
      </w:pPr>
      <w:r>
        <w:rPr>
          <w:rFonts w:ascii="Times New Roman"/>
          <w:b w:val="false"/>
          <w:i w:val="false"/>
          <w:color w:val="000000"/>
          <w:sz w:val="28"/>
        </w:rPr>
        <w:t>
      13. Осы Қағидалардың 9-тармағының 2) тармақшасында көрсетілген банк кепілдігі қайтарылған жағдайда, өткізілген туристік өнімдер үшін аударылған қаражат сомасы тиісті қаржы жылында банк кепілдігімен қамтамасыз етілуге жататын ақша сомасынан төмен болған жағдайда, туроператор немесе туроператор-әуе кемесімен жалданушы осы соманы көрсетілген сома азайған күннен бастап 5 жұмыс күні ішінде толықтырады не көрсетілген сома азайған күннен бастап күнтізбелік 30 күн ішінде жүйе әкімшісіне банктік кепілдік шартының түпнұсқасын немесе нотариат куәландырған көшірмесін ұсынады.</w:t>
      </w:r>
    </w:p>
    <w:bookmarkEnd w:id="45"/>
    <w:bookmarkStart w:name="z48" w:id="46"/>
    <w:p>
      <w:pPr>
        <w:spacing w:after="0"/>
        <w:ind w:left="0"/>
        <w:jc w:val="both"/>
      </w:pPr>
      <w:r>
        <w:rPr>
          <w:rFonts w:ascii="Times New Roman"/>
          <w:b w:val="false"/>
          <w:i w:val="false"/>
          <w:color w:val="000000"/>
          <w:sz w:val="28"/>
        </w:rPr>
        <w:t xml:space="preserve">
      14. Банк кепілдігін және өткізілген туристік өнімдер үшін аударылған қаражатты қайтарған кезде, сондай-ақ банк кепілдігі шекті сомаға жеткен кезде комиссиялық алым және осы туроператордың немесе туроператор-әуе кемесімен жалданушының кінәсінен Қазақстан Республикасының азаматтарын әкетуге жұмсалған қаражат Заңның 27-3-бабы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аударылуға жататын ақша сомасынан ұсталады.</w:t>
      </w:r>
    </w:p>
    <w:bookmarkEnd w:id="46"/>
    <w:bookmarkStart w:name="z49" w:id="47"/>
    <w:p>
      <w:pPr>
        <w:spacing w:after="0"/>
        <w:ind w:left="0"/>
        <w:jc w:val="both"/>
      </w:pPr>
      <w:r>
        <w:rPr>
          <w:rFonts w:ascii="Times New Roman"/>
          <w:b w:val="false"/>
          <w:i w:val="false"/>
          <w:color w:val="000000"/>
          <w:sz w:val="28"/>
        </w:rPr>
        <w:t>
      15. Жүйе әкімшісінің қызметіне бөлінген комиссия сомасын қоспағанда, жүйе әкімшісі осы туроператор немесе туроператор-әуе кемесімен жалданушы жүйеге кірген сәттен бастап үш жылдан кейін жүйенің туроператоры немесе туроператор-әуе кемесімен жалданушысы үшін келесі күнтізбелік жылға аударымдарды есепке жатқызу әдісінің қолданылуын қамтамасыз етеді.</w:t>
      </w:r>
    </w:p>
    <w:bookmarkEnd w:id="47"/>
    <w:bookmarkStart w:name="z50" w:id="48"/>
    <w:p>
      <w:pPr>
        <w:spacing w:after="0"/>
        <w:ind w:left="0"/>
        <w:jc w:val="left"/>
      </w:pPr>
      <w:r>
        <w:rPr>
          <w:rFonts w:ascii="Times New Roman"/>
          <w:b/>
          <w:i w:val="false"/>
          <w:color w:val="000000"/>
        </w:rPr>
        <w:t xml:space="preserve"> 4-тарау. Қазақстан Республикасы азаматтарының шығу туризмі саласындағы құқықтарын қорғау жөніндегі іс-шараларды жүзеге асыру тәртібі</w:t>
      </w:r>
    </w:p>
    <w:bookmarkEnd w:id="48"/>
    <w:bookmarkStart w:name="z51" w:id="49"/>
    <w:p>
      <w:pPr>
        <w:spacing w:after="0"/>
        <w:ind w:left="0"/>
        <w:jc w:val="both"/>
      </w:pPr>
      <w:r>
        <w:rPr>
          <w:rFonts w:ascii="Times New Roman"/>
          <w:b w:val="false"/>
          <w:i w:val="false"/>
          <w:color w:val="000000"/>
          <w:sz w:val="28"/>
        </w:rPr>
        <w:t>
      16. Қазақстан Республикасы азаматтарының шығу туризмі саласындағы құқықтарын қорғау бойынша іс-қимылдары (бұдан әрі – азаматтардың құқықтарын қорғау жөніндегі іс-қимылдар) мыналарды қамтиды:</w:t>
      </w:r>
    </w:p>
    <w:bookmarkEnd w:id="49"/>
    <w:bookmarkStart w:name="z52" w:id="50"/>
    <w:p>
      <w:pPr>
        <w:spacing w:after="0"/>
        <w:ind w:left="0"/>
        <w:jc w:val="both"/>
      </w:pPr>
      <w:r>
        <w:rPr>
          <w:rFonts w:ascii="Times New Roman"/>
          <w:b w:val="false"/>
          <w:i w:val="false"/>
          <w:color w:val="000000"/>
          <w:sz w:val="28"/>
        </w:rPr>
        <w:t>
      1) турист болып табылатын Қазақстан Республикасының азаматтарын уақытша болатын елдегі (жердегі) аумағынан Қазақстан Республикасының аумағына авиакөлігі, теміржол көлігі, автокөлік немесе су көлігі арқылы қайтару;</w:t>
      </w:r>
    </w:p>
    <w:bookmarkEnd w:id="50"/>
    <w:bookmarkStart w:name="z53" w:id="51"/>
    <w:p>
      <w:pPr>
        <w:spacing w:after="0"/>
        <w:ind w:left="0"/>
        <w:jc w:val="both"/>
      </w:pPr>
      <w:r>
        <w:rPr>
          <w:rFonts w:ascii="Times New Roman"/>
          <w:b w:val="false"/>
          <w:i w:val="false"/>
          <w:color w:val="000000"/>
          <w:sz w:val="28"/>
        </w:rPr>
        <w:t>
      2) турист болып табылатын Қазақстан Республикасының азаматтарын Қазақстан Республикасының аумағына қайтаруға дейінгі уақытта, оларды қонақ үй немесе басқа да орналастыру орындарына орналастыруды (уақытша тұру) қамтамасыз ету (егер қайтаруды еріксіз күту мерзімі күндізгі уақытта 8 сағаттан көп, ал түнгі уақытта 6 сағаттан көп болса);</w:t>
      </w:r>
    </w:p>
    <w:bookmarkEnd w:id="51"/>
    <w:bookmarkStart w:name="z54" w:id="52"/>
    <w:p>
      <w:pPr>
        <w:spacing w:after="0"/>
        <w:ind w:left="0"/>
        <w:jc w:val="both"/>
      </w:pPr>
      <w:r>
        <w:rPr>
          <w:rFonts w:ascii="Times New Roman"/>
          <w:b w:val="false"/>
          <w:i w:val="false"/>
          <w:color w:val="000000"/>
          <w:sz w:val="28"/>
        </w:rPr>
        <w:t>
      3) турист болып табылатын Қазақстан Республикасының азаматтарын уақытша болған мемлекеттегі болған орынынан Қазақстан Республикасының аумағына қайтару жүзеге асырылатын орынға дейін жеткізу;</w:t>
      </w:r>
    </w:p>
    <w:bookmarkEnd w:id="52"/>
    <w:bookmarkStart w:name="z55" w:id="53"/>
    <w:p>
      <w:pPr>
        <w:spacing w:after="0"/>
        <w:ind w:left="0"/>
        <w:jc w:val="both"/>
      </w:pPr>
      <w:r>
        <w:rPr>
          <w:rFonts w:ascii="Times New Roman"/>
          <w:b w:val="false"/>
          <w:i w:val="false"/>
          <w:color w:val="000000"/>
          <w:sz w:val="28"/>
        </w:rPr>
        <w:t>
      4) турист болып табылатын Қазақстан Республикасы азаматтарының тамақтандыруларын ұйымдастыру (егер қайтаруды еріксіз күту мерзімі 4 сағаттан көп болса).</w:t>
      </w:r>
    </w:p>
    <w:bookmarkEnd w:id="53"/>
    <w:bookmarkStart w:name="z56" w:id="54"/>
    <w:p>
      <w:pPr>
        <w:spacing w:after="0"/>
        <w:ind w:left="0"/>
        <w:jc w:val="both"/>
      </w:pPr>
      <w:r>
        <w:rPr>
          <w:rFonts w:ascii="Times New Roman"/>
          <w:b w:val="false"/>
          <w:i w:val="false"/>
          <w:color w:val="000000"/>
          <w:sz w:val="28"/>
        </w:rPr>
        <w:t>
      17. Азаматтардың құқықтарын қорғау бойынша іс-қимылдарды жүзеге асыру туралы шешімді жүйе әкімшісі уәкілетті органмен келісу бойынша мынадай жағдайларда:</w:t>
      </w:r>
    </w:p>
    <w:bookmarkEnd w:id="54"/>
    <w:bookmarkStart w:name="z57" w:id="55"/>
    <w:p>
      <w:pPr>
        <w:spacing w:after="0"/>
        <w:ind w:left="0"/>
        <w:jc w:val="both"/>
      </w:pPr>
      <w:r>
        <w:rPr>
          <w:rFonts w:ascii="Times New Roman"/>
          <w:b w:val="false"/>
          <w:i w:val="false"/>
          <w:color w:val="000000"/>
          <w:sz w:val="28"/>
        </w:rPr>
        <w:t>
      1) Қазақстан Республикасы азаматтарының шығу туризмі саласындағы құқықтары бұзылған жағдайда, оның жазбаша немесе ауызша өтініші болғанда;</w:t>
      </w:r>
    </w:p>
    <w:bookmarkEnd w:id="55"/>
    <w:bookmarkStart w:name="z58" w:id="56"/>
    <w:p>
      <w:pPr>
        <w:spacing w:after="0"/>
        <w:ind w:left="0"/>
        <w:jc w:val="both"/>
      </w:pPr>
      <w:r>
        <w:rPr>
          <w:rFonts w:ascii="Times New Roman"/>
          <w:b w:val="false"/>
          <w:i w:val="false"/>
          <w:color w:val="000000"/>
          <w:sz w:val="28"/>
        </w:rPr>
        <w:t>
      2) шығу туризмі саласындағы туристік қызмет туралы Қазақстан Республикасының заңнамасын бұзу фактілері бойынша мемлекеттік органдардың өтініші болғанда;</w:t>
      </w:r>
    </w:p>
    <w:bookmarkEnd w:id="56"/>
    <w:bookmarkStart w:name="z59" w:id="57"/>
    <w:p>
      <w:pPr>
        <w:spacing w:after="0"/>
        <w:ind w:left="0"/>
        <w:jc w:val="both"/>
      </w:pPr>
      <w:r>
        <w:rPr>
          <w:rFonts w:ascii="Times New Roman"/>
          <w:b w:val="false"/>
          <w:i w:val="false"/>
          <w:color w:val="000000"/>
          <w:sz w:val="28"/>
        </w:rPr>
        <w:t>
      3) Қазақстан Республикасы азаматтарының шығу туризмі саласындағы құқықтарын бұзу фактілері бойынша туристер бірлестігінің (бірлестіктерінің) жазбаша өтініші болғанда;</w:t>
      </w:r>
    </w:p>
    <w:bookmarkEnd w:id="57"/>
    <w:bookmarkStart w:name="z60" w:id="58"/>
    <w:p>
      <w:pPr>
        <w:spacing w:after="0"/>
        <w:ind w:left="0"/>
        <w:jc w:val="both"/>
      </w:pPr>
      <w:r>
        <w:rPr>
          <w:rFonts w:ascii="Times New Roman"/>
          <w:b w:val="false"/>
          <w:i w:val="false"/>
          <w:color w:val="000000"/>
          <w:sz w:val="28"/>
        </w:rPr>
        <w:t>
      4) Қазақстан Республикасы азаматтарының шығу туризмі саласындағы құқықтарын бұзу фактілері бойынша бұқаралық ақпарат құралдарының өтініші болғанда;</w:t>
      </w:r>
    </w:p>
    <w:bookmarkEnd w:id="58"/>
    <w:bookmarkStart w:name="z61" w:id="59"/>
    <w:p>
      <w:pPr>
        <w:spacing w:after="0"/>
        <w:ind w:left="0"/>
        <w:jc w:val="both"/>
      </w:pPr>
      <w:r>
        <w:rPr>
          <w:rFonts w:ascii="Times New Roman"/>
          <w:b w:val="false"/>
          <w:i w:val="false"/>
          <w:color w:val="000000"/>
          <w:sz w:val="28"/>
        </w:rPr>
        <w:t>
      5) шығу туризмі саласында Қазақстан Республикасы азаматтарының өміріне және денсаулығына зиян келтіру қаупі туындаған өзге де жағдайларда қабылдайды.</w:t>
      </w:r>
    </w:p>
    <w:bookmarkEnd w:id="59"/>
    <w:bookmarkStart w:name="z62" w:id="60"/>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жағдайлар орын алған кезде жүйе әкімшісі бір тәулік ішінде мынадай шараларды қабылдайды:</w:t>
      </w:r>
    </w:p>
    <w:bookmarkEnd w:id="60"/>
    <w:bookmarkStart w:name="z63" w:id="61"/>
    <w:p>
      <w:pPr>
        <w:spacing w:after="0"/>
        <w:ind w:left="0"/>
        <w:jc w:val="both"/>
      </w:pPr>
      <w:r>
        <w:rPr>
          <w:rFonts w:ascii="Times New Roman"/>
          <w:b w:val="false"/>
          <w:i w:val="false"/>
          <w:color w:val="000000"/>
          <w:sz w:val="28"/>
        </w:rPr>
        <w:t>
      1) мәліметтердің дұрыстығын, орындау мүмкін еместігі, туристік қызмет көрсету шарты бойынша туроператордың немесе туроператор-әуе кемесімен жалданушының міндеттемелерді орындауына мүмкіндіктің болмауын, орындамауын немесе дұрыс орындамауын анықтайды;</w:t>
      </w:r>
    </w:p>
    <w:bookmarkEnd w:id="61"/>
    <w:bookmarkStart w:name="z64" w:id="62"/>
    <w:p>
      <w:pPr>
        <w:spacing w:after="0"/>
        <w:ind w:left="0"/>
        <w:jc w:val="both"/>
      </w:pPr>
      <w:r>
        <w:rPr>
          <w:rFonts w:ascii="Times New Roman"/>
          <w:b w:val="false"/>
          <w:i w:val="false"/>
          <w:color w:val="000000"/>
          <w:sz w:val="28"/>
        </w:rPr>
        <w:t>
      2) осы Қағидалардың 17-тармағында көрсетілген жағдайларда мәліметтер расталса, азаматтардың құқықтарын қорғау бойынша іс-қимылдарды жүзеге асыру туралы шешімді уәкілетті органмен келісіп қабылдайды;</w:t>
      </w:r>
    </w:p>
    <w:bookmarkEnd w:id="62"/>
    <w:bookmarkStart w:name="z65" w:id="63"/>
    <w:p>
      <w:pPr>
        <w:spacing w:after="0"/>
        <w:ind w:left="0"/>
        <w:jc w:val="both"/>
      </w:pPr>
      <w:r>
        <w:rPr>
          <w:rFonts w:ascii="Times New Roman"/>
          <w:b w:val="false"/>
          <w:i w:val="false"/>
          <w:color w:val="000000"/>
          <w:sz w:val="28"/>
        </w:rPr>
        <w:t>
      3) уәкілетті органмен келісу бойынша қабылданған шешім туралы туроператор және (немесе) туроператор-әуе кемесімен жалданушы басшысын, туристер болған елдегі Қазақстан Республикасының шетелдегі мекемесін хабардар етеді, сондай-ақ Қазақстан Республикасының азаматтарын бұқаралық ақпарат құралдары арқылы хабардар етеді.</w:t>
      </w:r>
    </w:p>
    <w:bookmarkEnd w:id="63"/>
    <w:bookmarkStart w:name="z66" w:id="64"/>
    <w:p>
      <w:pPr>
        <w:spacing w:after="0"/>
        <w:ind w:left="0"/>
        <w:jc w:val="both"/>
      </w:pPr>
      <w:r>
        <w:rPr>
          <w:rFonts w:ascii="Times New Roman"/>
          <w:b w:val="false"/>
          <w:i w:val="false"/>
          <w:color w:val="000000"/>
          <w:sz w:val="28"/>
        </w:rPr>
        <w:t xml:space="preserve">
      19. Азаматтардың құқықтарын қорғау бойынша іс-қимылдар жүйе әкімшісінің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қызметтер көрсететін үшінші тұлғалармен (олардың бірлестіктерімен) жасалған шарттарға сәйкес жүзеге асырылады.</w:t>
      </w:r>
    </w:p>
    <w:bookmarkEnd w:id="64"/>
    <w:bookmarkStart w:name="z67" w:id="65"/>
    <w:p>
      <w:pPr>
        <w:spacing w:after="0"/>
        <w:ind w:left="0"/>
        <w:jc w:val="both"/>
      </w:pPr>
      <w:r>
        <w:rPr>
          <w:rFonts w:ascii="Times New Roman"/>
          <w:b w:val="false"/>
          <w:i w:val="false"/>
          <w:color w:val="000000"/>
          <w:sz w:val="28"/>
        </w:rPr>
        <w:t>
      20. Осы Қағидалардың 16-тармағында көрсетілген Қазақстан Республикасы азаматтарының құқықтарын қорғау бойынша іс-қимылдарды жүзеге асыру үшін жүйе әкімшісінің арнаулы шотындағы қаражат жетпеген жағдайда, сондай-ақ арнаулы шоттан пайдаланылған қаражатты өтеу үшін жүйе әкімшісі туристік қызметтер көрсету шарты бойынша міндеттемелерін орындамаған туроператордың немесе туроператор-әуе кемесімен жалданушының банктік кепілдемесінің міндеттемелерін орындау бойынша екінші деңгейдегі банкке хат жолдайды.</w:t>
      </w:r>
    </w:p>
    <w:bookmarkEnd w:id="65"/>
    <w:p>
      <w:pPr>
        <w:spacing w:after="0"/>
        <w:ind w:left="0"/>
        <w:jc w:val="both"/>
      </w:pPr>
      <w:r>
        <w:rPr>
          <w:rFonts w:ascii="Times New Roman"/>
          <w:b w:val="false"/>
          <w:i w:val="false"/>
          <w:color w:val="000000"/>
          <w:sz w:val="28"/>
        </w:rPr>
        <w:t>
      Екінші деңгейдегі банктер жүйе әкімшісі хаты негізінде хат түскен сәттен бастап күнтізбелік 5 күн ішінде жүйе әкімшісінің немесе жүйе әкімшісі белгілеген үшінші тұлғалардың (олардың бірлестіктерінің) пайдасына банктік кепілдікпен қамтамасыз етілген сомалар шегінде ақша төлеуді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69" w:id="66"/>
    <w:p>
      <w:pPr>
        <w:spacing w:after="0"/>
        <w:ind w:left="0"/>
        <w:jc w:val="left"/>
      </w:pPr>
      <w:r>
        <w:rPr>
          <w:rFonts w:ascii="Times New Roman"/>
          <w:b/>
          <w:i w:val="false"/>
          <w:color w:val="000000"/>
        </w:rPr>
        <w:t xml:space="preserve"> Шығу туризмі саласында қызметін жүзеге асыратын туроператорлар мен туроператорлар-әуе кемесімен жалданушылар үшін банктік кепілдікпен қамтамасыз етуге жататын ақша сомасы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Шығу туризмі саласында қызметін жүзеге асыратын субъектісі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 кепілдікпен қамтамасыз етуге жататын ақша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Туроператор-әуе кемесімен жалданушы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АЕК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3-қосымша</w:t>
            </w:r>
          </w:p>
        </w:tc>
      </w:tr>
    </w:tbl>
    <w:bookmarkStart w:name="z71" w:id="67"/>
    <w:p>
      <w:pPr>
        <w:spacing w:after="0"/>
        <w:ind w:left="0"/>
        <w:jc w:val="left"/>
      </w:pPr>
      <w:r>
        <w:rPr>
          <w:rFonts w:ascii="Times New Roman"/>
          <w:b/>
          <w:i w:val="false"/>
          <w:color w:val="000000"/>
        </w:rPr>
        <w:t xml:space="preserve"> Қазақстан Республикасы азаматтарының шығу туризмі саласындағы құқықтарына кепілдік беру жүйесі әкімшісі үшін арнаулы ашылған банктік шотқа аударылуға жататын ақша сомасы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азаматтарының шығу туризмі саласындағы құқықтарына кепілдік беру жүйесінің субъектісі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Өткізген әрбір туристік өнімнен банктік шотқа аударылуға жататын ақша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Туроператор-әуе кемесімен жалданушы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АЕК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