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1b445" w14:textId="ea1b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"Бірлесіп төлеуді жүзеге асыру қағидаларын бекіту туралы" Қазақстан Республикасы Денсаулық сақтау министрінің 2021 жылғы 16 шілдедегі № ҚР ДСМ-61 бұйрығының қолданылуын тоқтата тұру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м.а. 2023 жылғы 1 тамыздағы № 143 бұйрығы. Қазақстан Республикасының Әділет министрлігінде 2023 жылғы 9 тамызда № 33258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 46-бабының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"Бірлесіп төлеуді жүзеге асыру қағидаларын бекіту туралы" Қазақстан Республикасы Денсаулық сақтау министрінің 2021 жылғы 16 шілдедегі № ҚР ДСМ-61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23589 болып тіркелген) қолданылуы 2025 жылғы 31 желтоқсанға дейін тоқтатыла тұрсын.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Дәрі-дәрмек саясаты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жариялағаннан кейін оны Қазақстан Республикасы Денсаулық сақтау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алғашқы ресми жарияланған күнінен кейін күнтізбелік он күн өткен соң қолданысқа енгізіледі.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