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1bdb0" w14:textId="911b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қорғаныс мүлкін сақтау, есепке алу, есептен шығару және кәдеге жарату қағидаларын бекіту туралы" Қазақстан Республикасы Ішкі істер министрінің 2016 жылғы 11 шілдедегі № 611 бұйрығына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м.а. 2023 жылғы 10 тамыздағы № 425 бұйрығы. Қазақстан Республикасының Әділет министрлігінде 2023 жылғы 11 тамызда № 33270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"Азаматтық қорғаныс мүлкін сақтау, есепке алу, есептен шығару және кәдеге жарату қағидаларын бекіту туралы" Қазақстан Республикасы Ішкі істер министрінің 2016 жылғы 10 маусымдағы № 611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13905 болып тіркелген)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Азаматтық қорғаныс мүлкін сақтау, есепке алу, есептен шығару және кәдеге жарату </w:t>
      </w:r>
      <w:r>
        <w:rPr>
          <w:rFonts w:ascii="Times New Roman"/>
          <w:b w:val="false"/>
          <w:i w:val="false"/>
          <w:color w:val="000000"/>
          <w:sz w:val="28"/>
        </w:rPr>
        <w:t>қағидалары: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25-1, 25-2 және 25-3-тармақпен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 "Мемлекеттік органдардың азаматтық қорғаныс мүлкін сақтаудың шекті мерзімі өткенге дейін аккредиттелген зертханаларда сынақтан өтеді".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25-2 Аккредиттелген зертханаларда мемлекеттік органдардың азаматтық қорғаныс мүлкіне сынақ жүргізу мерзімдері (кезеңділігі) осы Қағидаларға 2-1-қосымшада айқындалған.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25-3 Аккредиттелген зертхананың қорытындысы азаматтық қорғаныс мүлкін есептен шығаруға немесе сақтау мерзімін ұзартуға негіз болып табылады.".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Қағидаларға 2-1 - қосымшамен толықтырылсын.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Азаматтық қорғаныс және әскери бөлімдер комитеті Қазақстан Республикасының заңнамасында белгіленген тәртіпте: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интернет-ресурсында орналастыруды;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1) және 2) тармақшасында көзделген іс-шаралардың орындалуы туралы мәліметтерді ұсынуды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Төтенше жағдайлар вице-министріне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Пшембаев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Ғылым және жоғары білім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әлеуметтiк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Индустрия және инфрақұрылымдық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Қорғаныс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Мәдениет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Оқу-ағарту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Сауда және интеграция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аэроғарыш өнеркәсібі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Экология және табиғи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атқарушы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425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қорғаныс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мүлкін сақтау, есепке алу,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есептен шығару және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кәдеге жарату қағидаларына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2-1 - қосымша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Аккредиттелген зертханаларда мемлекеттік органдардың азаматтық қорғаныс мүлкіне сынақ жүргізу мерзімдері (кезеңділігі)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Сақтау кезіндегі тексеру кезеңділігі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Зертханалық сынақтардың кезеңділігі, сынақтар үшін азаматтық қорғаныстың іріктеп алынатын мүліктер үлгілерінің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Сүзгіш газтұмшалар (азаматтық, балаларға арналған, оның ішінде респираторлар), балаларды қорғау камералары, қосымша патрондар.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жылда бір рет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рет сақтаудың кепілдік мерзімі біткенге дейін алты ай бұрын; екінші рет сақтаудың кепілдік мерзімі біткеннен кейінгі төрт жылдан кейін және одан әрі екі жылда бір рет. Сынау - зауыттық партиядан бес газтұмшалар, қосымша патрондар мен екі балаларға арналған қорғау камералары бойынша (газтұмшалардың толық емес партиясын сақтау кезінде - 1000 данадан 1 газтұмша) жасалады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Радиациялық барлау және дозиметрлік бақылау аспаптары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бір рет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жылда бір рет - тексеру және консервациялау. Сақтаудағы аспаптардың 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Химиялық барлау аспаптары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бір рет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жылда бір рет - жұмыс қабілеттілігін тексеру, тексеру, техникалық қызмет көрсету, бұйымның жинақтаушы бөлшектерін ауыстыру. Сақтаудағы аспаптардың 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Радиациялық және химиялық барлау аспаптарға арналған индикаторлы түтіктері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бір рет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рет сақтаудың кепілдік мерзімі аяқталғанға дейін алты ай бұрын және одан кейін жылына бір рет (ИТ-44 – алты айда бір рет)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Оқшаулау газтұмшалары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жылда бір рет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рет сақтаудың кепілдік мерзімі аяқталғанға дейін бір жыл бұрын, содан кейін екі жылда бір рет; партиядан 6 дана (екі жәшіктен үш газтұмша)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Регенеративті патрондар және ісқе қосу брикеттері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бір рет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рет сақтаудың кепілдік мерзімі аяқталғанға дейін бір жыл бұрын, одан әрі екі жылда бір рет; партиядан 6 дана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Теріні қорғау құралдары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жылда бір рет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рет сақтаудың кепілдік мерзімі біткенге дейін бір жыл бұрын, одан әрі екі жылда бір рет; партиядан 1 бұйым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Жеке химияға қарсы пакеттер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бір рет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рет сақтаудың кепілдік мерзімі аяқталғанға дейін бір жыл бұрын, одан әрі жылына бір рет, химиялық көрсеткіштерді тексермей партиядан 10 пакет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Азаматтық қорғаныс құрылыстарына арналған сүзгі желдету құралдары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жылда бір рет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рет сақтаудың кепілдік мерзімі аяқталғанға дейін алты ай бұрын, одан әрі екі жылда бір рет, барынан 100%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Медициналық қорғау құралдары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бір рет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рет сақтаудың кепілдік мерзімі біткенге дейін бір жыл бұрын, одан әрі екі жылда бір рет; партиядан 1 бұйым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Сынақтардан кейінгі үлгілер олар алынған сынақ хаттамаларының (сертификаттардың) көшірмелерімен бірге сол жәшіктерде сақталады және зертханалық үлгілер ретінде есепке алынады. Зертханалық үлгілері бар жәшіктер жағы 12 см квадратта "Л" әрпімен таңбаланады.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