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347da" w14:textId="6c347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жүзеге асыру тәсілін уәкілетті орган анықтайтын тауарлардың, жұмыстардың, көрсетілетін қызметтердің тізбесін бекіту туралы" Қазақстан Республикасы Премьер-Министрінің Бірінші орынбасары - Қазақстан Республикасы Қаржы министрінің 2019 жылғы 29 шілдедегі № 798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11 тамыздағы № 849 бұйрығы. Қазақстан Республикасының Әділет министрлігінде 2023 жылғы 17 тамызда № 33288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01.09.2023 бастап қолданысқа енгізіледі.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сатып алуды жүзеге асыру тәсілін уәкілетті орган анықтайтын тауарлардың, жұмыстардың, көрсетілетін қызметтердің тізбесін бекіту туралы" Қазақстан Республикасы Премьер-Министрінің Бірінші орынбасары - Қазақстан Республикасы Қаржы министрінің 2019 жылғы 29 шілдедегі № 798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19121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сатып алуды жүзеге асыру тәсілін уәкілетті орган анықтайтын тауарлардың, жұмыстардың, көрсетілетін қызметтердің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 w:id="0"/>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секторының сатып алу заңнамасы департаменті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2"/>
    <w:bookmarkStart w:name="z6" w:id="3"/>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3"/>
    <w:bookmarkStart w:name="z7" w:id="4"/>
    <w:p>
      <w:pPr>
        <w:spacing w:after="0"/>
        <w:ind w:left="0"/>
        <w:jc w:val="both"/>
      </w:pPr>
      <w:r>
        <w:rPr>
          <w:rFonts w:ascii="Times New Roman"/>
          <w:b w:val="false"/>
          <w:i w:val="false"/>
          <w:color w:val="000000"/>
          <w:sz w:val="28"/>
        </w:rPr>
        <w:t>
      3. Осы бұйрық 2023 жылғы 1 қыркүйектен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орынбасары - </w:t>
            </w:r>
            <w:r>
              <w:br/>
            </w:r>
            <w:r>
              <w:rPr>
                <w:rFonts w:ascii="Times New Roman"/>
                <w:b w:val="false"/>
                <w:i w:val="false"/>
                <w:color w:val="000000"/>
                <w:sz w:val="20"/>
              </w:rPr>
              <w:t>Қаржы министрі</w:t>
            </w:r>
            <w:r>
              <w:br/>
            </w:r>
            <w:r>
              <w:rPr>
                <w:rFonts w:ascii="Times New Roman"/>
                <w:b w:val="false"/>
                <w:i w:val="false"/>
                <w:color w:val="000000"/>
                <w:sz w:val="20"/>
              </w:rPr>
              <w:t>2023 жылғы 11 тамыздағы</w:t>
            </w:r>
            <w:r>
              <w:br/>
            </w:r>
            <w:r>
              <w:rPr>
                <w:rFonts w:ascii="Times New Roman"/>
                <w:b w:val="false"/>
                <w:i w:val="false"/>
                <w:color w:val="000000"/>
                <w:sz w:val="20"/>
              </w:rPr>
              <w:t>№ 849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29 шілдедегі</w:t>
            </w:r>
            <w:r>
              <w:br/>
            </w:r>
            <w:r>
              <w:rPr>
                <w:rFonts w:ascii="Times New Roman"/>
                <w:b w:val="false"/>
                <w:i w:val="false"/>
                <w:color w:val="000000"/>
                <w:sz w:val="20"/>
              </w:rPr>
              <w:t>№ 798 бұйрығымен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Мемлекеттік сатып алуды жүзеге асыру тәсілін уәкілетті орган анықтайтын тауарлардың, жұмыстардың, көрсетілетін қызметтердің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Тауарлардың, жұмыстардың, көрсетілетін қызметтердің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сатып алуды жүзеге асыру тәсілі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бағдарламалық қамтамасыз етудің және электрондық өнеркәсіп өнімінің тізіліміне енгізілген, бағдарламалық қамтамасыз етуге және электрондық өнеркәсіп өнімінің санатына (ақпараттандыру объектілерінің сыныптауыштарына сәйкес) жататын тауарлар және осы тауарларды уақытша пайдалану жөніндегі ақпараттық-коммуникациялық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біліктілік іріктеумен жүргізілетін конкурс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Рейтингтік-балдық жүйе пайдаланылатын конкурс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(үлгілік жобалау-сметалық) құжаттаманы әзірлеу бойынша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Рейтингтік-балдық жүйе пайдаланылатын конкурс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Техникалық-экономикалық негіздемені және қала құрылысы жобаларын әзірлеу бойынша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құрылысының жобаларына ведомстводан тыс кешенді сараптама жүргізу жөніндегі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инжинирингтік қызметтер (техникалық қадағалау, жобаны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