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af60" w14:textId="658af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"Ағаштың жекелеген түрлерін әкетуді реттеудің кейбір мәселелері туралы" Қазақстан Республикасы Индустрия және инфрақұрылымдық даму министрінің 2023 жылғы 7 маусымдағы № 419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2023 жылғы 29 тамыздағы № 610 бұйрығы. Қазақстан Республикасының Әділет министрлігінде 2023 жылғы 1 қыркүйекте № 33369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"Ағаштың жекелеген түрлерін әкетуді реттеудің кейбір мәселелері туралы" Қазақстан Республикасы Индустрия және инфрақұрылымдық даму министрінің 2023 жылғы 7 маусымдағы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тізімінде № 32736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ЕАЭО СЭҚ ТН 4406910000 "Сіңірілген теміржол немесе трамвай жолдарына арналған қылқан жапырақты тұқымдардан жасалған ағаш шпалдар" кодын және шыққан елі Қазақстан Республикасы болып табылатын ЕАЭО СЭҚ ТН 4401310000 "Ағаш түйіршектері" кодын қоспағанда, шығарылған еліне қарамастан, Қазақстан Республикасының аумағынан ағаш материалдарының жекелеген түрлерін (Еуразиялық экономикалық одақтың Сыртқы экономикалық қызметінің тауар номенклатурасының коды 4401, 4403, 4404, 4406 және 4407) әкетуге алты ай мерзімге тыйым салу енгізілсін.".</w:t>
      </w:r>
    </w:p>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 Индустриялық даму комитеті:</w:t>
      </w:r>
    </w:p>
    <w:bookmarkEnd w:id="2"/>
    <w:bookmarkStart w:name="z4" w:id="3"/>
    <w:p>
      <w:pPr>
        <w:spacing w:after="0"/>
        <w:ind w:left="0"/>
        <w:jc w:val="both"/>
      </w:pPr>
      <w:r>
        <w:rPr>
          <w:rFonts w:ascii="Times New Roman"/>
          <w:b w:val="false"/>
          <w:i w:val="false"/>
          <w:color w:val="000000"/>
          <w:sz w:val="28"/>
        </w:rPr>
        <w:t>
      1) Қазақстан Республикасы Ұлттық қауіпсіздік комитетінің Шекара қызметімен өзара іс-қимыл жасау кезінде осы бұйрықтың 1-тармағын орындау бойынша бақылауды қамтамасыз ету туралы Қазақстан Республикасы Қаржы министрлігінің Мемлекеттік кірістер комитетін;</w:t>
      </w:r>
    </w:p>
    <w:bookmarkEnd w:id="3"/>
    <w:bookmarkStart w:name="z5" w:id="4"/>
    <w:p>
      <w:pPr>
        <w:spacing w:after="0"/>
        <w:ind w:left="0"/>
        <w:jc w:val="both"/>
      </w:pPr>
      <w:r>
        <w:rPr>
          <w:rFonts w:ascii="Times New Roman"/>
          <w:b w:val="false"/>
          <w:i w:val="false"/>
          <w:color w:val="000000"/>
          <w:sz w:val="28"/>
        </w:rPr>
        <w:t>
      2) Қазақстан Республикасының заңнамасында белгіленген тәртіппен осы бұйрықтың 1-тармағын іске асыру бойынша шаралар қолдану туралы "Қазақстан темір жолы" Ұлттық компаниясы" (келісім бойынша) акционерлік қоғамын;</w:t>
      </w:r>
    </w:p>
    <w:bookmarkEnd w:id="4"/>
    <w:bookmarkStart w:name="z6" w:id="5"/>
    <w:p>
      <w:pPr>
        <w:spacing w:after="0"/>
        <w:ind w:left="0"/>
        <w:jc w:val="both"/>
      </w:pPr>
      <w:r>
        <w:rPr>
          <w:rFonts w:ascii="Times New Roman"/>
          <w:b w:val="false"/>
          <w:i w:val="false"/>
          <w:color w:val="000000"/>
          <w:sz w:val="28"/>
        </w:rPr>
        <w:t>
      3) Қазақстан Республикасы Сауда және интеграция министрлігін белгіленген тәртіппен осы бұйрықтың 1-тармағында көрсетілген тыйым салудың енгізілгені туралы Еуразиялық экономикалық комиссияны ақпараттандыруды қажеттілігі туралы хабардар етсін.</w:t>
      </w:r>
    </w:p>
    <w:bookmarkEnd w:id="5"/>
    <w:bookmarkStart w:name="z7" w:id="6"/>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 Индустриялық даму комитеті заңнамада белгіленген тәртіппен:</w:t>
      </w:r>
    </w:p>
    <w:bookmarkEnd w:id="6"/>
    <w:bookmarkStart w:name="z8" w:id="7"/>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Индустрия және инфрақұрылымдық</w:t>
            </w:r>
          </w:p>
          <w:p>
            <w:pPr>
              <w:spacing w:after="20"/>
              <w:ind w:left="20"/>
              <w:jc w:val="both"/>
            </w:pPr>
            <w:r>
              <w:rPr>
                <w:rFonts w:ascii="Times New Roman"/>
                <w:b w:val="false"/>
                <w:i/>
                <w:color w:val="000000"/>
                <w:sz w:val="20"/>
              </w:rPr>
              <w:t>даму министрінің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Бейспеков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қауіпсіздік комитеті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