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03c6" w14:textId="d8e0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31 тамыздағы № 671 бұйрығы. Қазақстан Республикасының Әділет министрлігінде 2023 жылғы 4 қыркүйекте № 33372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Ішкі істер министрінің 2023 жылғы 30 маусымдағы № 534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33003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Жол жүрісі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мынадай редакциядағы 18-1) тармақшамен толықтырылсын:</w:t>
      </w:r>
    </w:p>
    <w:bookmarkEnd w:id="1"/>
    <w:bookmarkStart w:name="z6" w:id="2"/>
    <w:p>
      <w:pPr>
        <w:spacing w:after="0"/>
        <w:ind w:left="0"/>
        <w:jc w:val="both"/>
      </w:pPr>
      <w:r>
        <w:rPr>
          <w:rFonts w:ascii="Times New Roman"/>
          <w:b w:val="false"/>
          <w:i w:val="false"/>
          <w:color w:val="000000"/>
          <w:sz w:val="28"/>
        </w:rPr>
        <w:t>
      "18-1) жарық шағылыстыратын зат – жарық сәулесін көзге қайтрау мүмкіндігі бар арнайы материалдардан жасалған, жүргізушінің жақын жарық фаралары қосылғанда жүз елу метр және алыс жарық фаралары қосылғанда төрт жүз метр қашықтықта көрінуін қамтамасыз ететін зат, оның ішінде жарық шағылыстыратын киім, киімдегі жарық шағылыстыратын элемент;";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49) тармақшалар</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"19) жаяу жүргінші - жолда көлік құралынан тыс жүрген және онда жұмыс жүргізбейтін адам. Жаяу жүргіншілерге мүгедектігі бар адамдарға арналған кресло-арбалармен қозғалатын, велосипед, электр самокат, шағын электр көлігі құралын, мопед, мотоцикл жүргізетін, шана, арба, балалар арбасын алып жүретін жеке тұлғалар теңестіріледі;</w:t>
      </w:r>
    </w:p>
    <w:bookmarkEnd w:id="3"/>
    <w:bookmarkStart w:name="z9" w:id="4"/>
    <w:p>
      <w:pPr>
        <w:spacing w:after="0"/>
        <w:ind w:left="0"/>
        <w:jc w:val="both"/>
      </w:pPr>
      <w:r>
        <w:rPr>
          <w:rFonts w:ascii="Times New Roman"/>
          <w:b w:val="false"/>
          <w:i w:val="false"/>
          <w:color w:val="000000"/>
          <w:sz w:val="28"/>
        </w:rPr>
        <w:t>
      49) механикалық көлік құралы – мопедтер, электр самокаттар, шағын электр көлігі құралдары мен рельстік көлік құралдарын қоспағанда, қозғалтқышпен қозғалысқа келтірілетін, өздігінен жүретін жол көлік құралы. Ұғым тракторлар мен өздігінен жүретін машиналар жол жүрісіне қатысқан кезде оларға да қолданылады;";</w:t>
      </w:r>
    </w:p>
    <w:bookmarkEnd w:id="4"/>
    <w:bookmarkStart w:name="z10" w:id="5"/>
    <w:p>
      <w:pPr>
        <w:spacing w:after="0"/>
        <w:ind w:left="0"/>
        <w:jc w:val="both"/>
      </w:pPr>
      <w:r>
        <w:rPr>
          <w:rFonts w:ascii="Times New Roman"/>
          <w:b w:val="false"/>
          <w:i w:val="false"/>
          <w:color w:val="000000"/>
          <w:sz w:val="28"/>
        </w:rPr>
        <w:t>
      мынадай редакциядағы 63-1) және 67) тармақшалармен толықтырылсын:</w:t>
      </w:r>
    </w:p>
    <w:bookmarkEnd w:id="5"/>
    <w:bookmarkStart w:name="z11" w:id="6"/>
    <w:p>
      <w:pPr>
        <w:spacing w:after="0"/>
        <w:ind w:left="0"/>
        <w:jc w:val="both"/>
      </w:pPr>
      <w:r>
        <w:rPr>
          <w:rFonts w:ascii="Times New Roman"/>
          <w:b w:val="false"/>
          <w:i w:val="false"/>
          <w:color w:val="000000"/>
          <w:sz w:val="28"/>
        </w:rPr>
        <w:t>
      "63-1) шағын электр көлігі құралы – электр қозғалтқышы бар электр самокаттар мен мопедтерді қоспағанда, электр қозғалтқышпен жарақталған, жеке жүріп-тұруға арналған, бір немесе бірнеше дөңгелегі бар көлік құралы;</w:t>
      </w:r>
    </w:p>
    <w:bookmarkEnd w:id="6"/>
    <w:bookmarkStart w:name="z12" w:id="7"/>
    <w:p>
      <w:pPr>
        <w:spacing w:after="0"/>
        <w:ind w:left="0"/>
        <w:jc w:val="both"/>
      </w:pPr>
      <w:r>
        <w:rPr>
          <w:rFonts w:ascii="Times New Roman"/>
          <w:b w:val="false"/>
          <w:i w:val="false"/>
          <w:color w:val="000000"/>
          <w:sz w:val="28"/>
        </w:rPr>
        <w:t>
      67) электр самокат – екі немесе үш дөңгелегі бар, электр қозғалтқышты (электр қозғалтқыштарды) пайдалану арқылы бір адамның жүріп-тұруына арналған, орындығы жоқ, ең жоғары конструктивтік жылдамдығы сағатына жиырма бес километрден аспайтын жеке мобильді көлік құралы.";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xml:space="preserve">
      "24-тарау. Мопедтердің, электр самокаттардың, велосипедтердің, шағын электр көлік құралдарының, ат-арба көліктерінің жүруіне, сондай-ақ мал айдауға қойылатын қосымша талаптар";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166-тармақтың</w:t>
      </w:r>
      <w:r>
        <w:rPr>
          <w:rFonts w:ascii="Times New Roman"/>
          <w:b w:val="false"/>
          <w:i w:val="false"/>
          <w:color w:val="000000"/>
          <w:sz w:val="28"/>
        </w:rPr>
        <w:t xml:space="preserve"> бірінші абзацы мынадай редакцияда жазылсын:</w:t>
      </w:r>
    </w:p>
    <w:bookmarkStart w:name="z16" w:id="9"/>
    <w:p>
      <w:pPr>
        <w:spacing w:after="0"/>
        <w:ind w:left="0"/>
        <w:jc w:val="both"/>
      </w:pPr>
      <w:r>
        <w:rPr>
          <w:rFonts w:ascii="Times New Roman"/>
          <w:b w:val="false"/>
          <w:i w:val="false"/>
          <w:color w:val="000000"/>
          <w:sz w:val="28"/>
        </w:rPr>
        <w:t>
      "166. Велосипед жүргізушілер велосипед жолымен, велосипед жүретін жолақпен, ал олар болмаған кезде жолдың жүру бөлігінің оң жақ шетімен, оның ішінде маршруттық көлік құралдарына арналған жолақпен бір қатарда не жол жиегімен, тротуармен немесе жаяу жүргіншілер жолымен жаяу жүргіншілердің жүрісіне қауіп төндірмей жүреді.";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"168. Мопед жүргізушілердің велосипед жолымен, велосипед жүретін жолақпен, жол жиегімен, тротуармен немесе жаяу жүргіншілер жолымен жүруіне тыйым салынады.";</w:t>
      </w:r>
    </w:p>
    <w:bookmarkEnd w:id="10"/>
    <w:bookmarkStart w:name="z20" w:id="11"/>
    <w:p>
      <w:pPr>
        <w:spacing w:after="0"/>
        <w:ind w:left="0"/>
        <w:jc w:val="both"/>
      </w:pPr>
      <w:r>
        <w:rPr>
          <w:rFonts w:ascii="Times New Roman"/>
          <w:b w:val="false"/>
          <w:i w:val="false"/>
          <w:color w:val="000000"/>
          <w:sz w:val="28"/>
        </w:rPr>
        <w:t>
      мынадай редакциядағы 168-1 тармақпен толықтырылсын:</w:t>
      </w:r>
    </w:p>
    <w:bookmarkEnd w:id="11"/>
    <w:bookmarkStart w:name="z21" w:id="12"/>
    <w:p>
      <w:pPr>
        <w:spacing w:after="0"/>
        <w:ind w:left="0"/>
        <w:jc w:val="both"/>
      </w:pPr>
      <w:r>
        <w:rPr>
          <w:rFonts w:ascii="Times New Roman"/>
          <w:b w:val="false"/>
          <w:i w:val="false"/>
          <w:color w:val="000000"/>
          <w:sz w:val="28"/>
        </w:rPr>
        <w:t>
      "168-1. Электр самокат жүргізушілер велосипед жолымен, велосипед жүретін жолақпен жүреді. Электр самокат жүргізушілер велосипед жолы, велосипед жүретін жолақ болмаған кезде:</w:t>
      </w:r>
    </w:p>
    <w:bookmarkEnd w:id="12"/>
    <w:p>
      <w:pPr>
        <w:spacing w:after="0"/>
        <w:ind w:left="0"/>
        <w:jc w:val="both"/>
      </w:pPr>
      <w:r>
        <w:rPr>
          <w:rFonts w:ascii="Times New Roman"/>
          <w:b w:val="false"/>
          <w:i w:val="false"/>
          <w:color w:val="000000"/>
          <w:sz w:val="28"/>
        </w:rPr>
        <w:t>
      осы тармақтың екінші бөлігінде белгіленген талаптарға сәйкес, жолдың жүру бөлігінің оң жақ шетімен, оның ішінде маршруттық көлік құралдарына арналған жолақпен бір қатарда;</w:t>
      </w:r>
    </w:p>
    <w:p>
      <w:pPr>
        <w:spacing w:after="0"/>
        <w:ind w:left="0"/>
        <w:jc w:val="both"/>
      </w:pPr>
      <w:r>
        <w:rPr>
          <w:rFonts w:ascii="Times New Roman"/>
          <w:b w:val="false"/>
          <w:i w:val="false"/>
          <w:color w:val="000000"/>
          <w:sz w:val="28"/>
        </w:rPr>
        <w:t>
      жол жиегімен;</w:t>
      </w:r>
    </w:p>
    <w:p>
      <w:pPr>
        <w:spacing w:after="0"/>
        <w:ind w:left="0"/>
        <w:jc w:val="both"/>
      </w:pPr>
      <w:r>
        <w:rPr>
          <w:rFonts w:ascii="Times New Roman"/>
          <w:b w:val="false"/>
          <w:i w:val="false"/>
          <w:color w:val="000000"/>
          <w:sz w:val="28"/>
        </w:rPr>
        <w:t>
      жаяу жүргіншілердің жүрісіне қауіп төндірмей, сағатына алты километрден аспайтын жылдамдықпен тротуармен немесе жаяу жүргіншілер жолымен жүреді.</w:t>
      </w:r>
    </w:p>
    <w:p>
      <w:pPr>
        <w:spacing w:after="0"/>
        <w:ind w:left="0"/>
        <w:jc w:val="both"/>
      </w:pPr>
      <w:r>
        <w:rPr>
          <w:rFonts w:ascii="Times New Roman"/>
          <w:b w:val="false"/>
          <w:i w:val="false"/>
          <w:color w:val="000000"/>
          <w:sz w:val="28"/>
        </w:rPr>
        <w:t>
      Он сегіз жасқа толмаған электр самокат жүргізушілердің өзімен бірге жүргізушінің жеке басын куәландыратын құжаты болған жағдайда, Қазақстан Республикасында берілгендерін қоспағанда, кез келген санаттағы көлік құралын басқару құқығына арналған жүргізуші куәлігінсіз не көлік құралын басқару құқығына арналған жүргізуші куәлігінің орнына берілген уақытша куәліксіз жолдың жүру бөлігінің оң жақ шетімен, оның ішінде маршруттық көлік құралдарына арналған жолақпен жүруіне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 тармақ</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"171. Мопед, электр самокат және велосипед жүргізушілердің:</w:t>
      </w:r>
    </w:p>
    <w:bookmarkEnd w:id="13"/>
    <w:p>
      <w:pPr>
        <w:spacing w:after="0"/>
        <w:ind w:left="0"/>
        <w:jc w:val="both"/>
      </w:pPr>
      <w:r>
        <w:rPr>
          <w:rFonts w:ascii="Times New Roman"/>
          <w:b w:val="false"/>
          <w:i w:val="false"/>
          <w:color w:val="000000"/>
          <w:sz w:val="28"/>
        </w:rPr>
        <w:t>
      1) ең болмағанда бір қолымен рульден ұстамай жүргізуге;</w:t>
      </w:r>
    </w:p>
    <w:p>
      <w:pPr>
        <w:spacing w:after="0"/>
        <w:ind w:left="0"/>
        <w:jc w:val="both"/>
      </w:pPr>
      <w:r>
        <w:rPr>
          <w:rFonts w:ascii="Times New Roman"/>
          <w:b w:val="false"/>
          <w:i w:val="false"/>
          <w:color w:val="000000"/>
          <w:sz w:val="28"/>
        </w:rPr>
        <w:t>
      2) жолаушыларды тасымалдауға арналған арнаулы бейімдемелері бар велосипедтермен және мопедтермен тасымалдаудан басқа, жолаушыларды тасымалдауына;</w:t>
      </w:r>
    </w:p>
    <w:p>
      <w:pPr>
        <w:spacing w:after="0"/>
        <w:ind w:left="0"/>
        <w:jc w:val="both"/>
      </w:pPr>
      <w:r>
        <w:rPr>
          <w:rFonts w:ascii="Times New Roman"/>
          <w:b w:val="false"/>
          <w:i w:val="false"/>
          <w:color w:val="000000"/>
          <w:sz w:val="28"/>
        </w:rPr>
        <w:t>
      3) тасымалдауға арналған арнаулы бейімдемелері бар велосипедтермен және мопедтермен жүкті, сондай-ақ габаритінен ұзындығы немесе ені елу сантиметрден артық шығып тұрмайтын жүкті тасымалдаудан басқа, жүкті немесе басқаруға кедергі келтіретін жүкті тасымалдауына;</w:t>
      </w:r>
    </w:p>
    <w:p>
      <w:pPr>
        <w:spacing w:after="0"/>
        <w:ind w:left="0"/>
        <w:jc w:val="both"/>
      </w:pPr>
      <w:r>
        <w:rPr>
          <w:rFonts w:ascii="Times New Roman"/>
          <w:b w:val="false"/>
          <w:i w:val="false"/>
          <w:color w:val="000000"/>
          <w:sz w:val="28"/>
        </w:rPr>
        <w:t>
      4) трамвай жүретін жолдарда және осы бағытта жүруге арналған біреуден астам жолағы бар жолдарда солға бұрылуына немесе кері бұрылуына;</w:t>
      </w:r>
    </w:p>
    <w:p>
      <w:pPr>
        <w:spacing w:after="0"/>
        <w:ind w:left="0"/>
        <w:jc w:val="both"/>
      </w:pPr>
      <w:r>
        <w:rPr>
          <w:rFonts w:ascii="Times New Roman"/>
          <w:b w:val="false"/>
          <w:i w:val="false"/>
          <w:color w:val="000000"/>
          <w:sz w:val="28"/>
        </w:rPr>
        <w:t>
      5) мопедпен және велосипедпен пайдалануға арналған тіркемені сүйретуден басқа, мопедтерді, электр самокаттарды және велосипедтерді, сондай-ақ мопедтермен, электр самокаттармен және велосипедтермен сүйретуіне;</w:t>
      </w:r>
    </w:p>
    <w:p>
      <w:pPr>
        <w:spacing w:after="0"/>
        <w:ind w:left="0"/>
        <w:jc w:val="both"/>
      </w:pPr>
      <w:r>
        <w:rPr>
          <w:rFonts w:ascii="Times New Roman"/>
          <w:b w:val="false"/>
          <w:i w:val="false"/>
          <w:color w:val="000000"/>
          <w:sz w:val="28"/>
        </w:rPr>
        <w:t>
      6) көлік құралынан түспей, жаяу жүргіншілер өткелімен жолдың жүру бөлігін кесіп өтуіне;</w:t>
      </w:r>
    </w:p>
    <w:p>
      <w:pPr>
        <w:spacing w:after="0"/>
        <w:ind w:left="0"/>
        <w:jc w:val="both"/>
      </w:pPr>
      <w:r>
        <w:rPr>
          <w:rFonts w:ascii="Times New Roman"/>
          <w:b w:val="false"/>
          <w:i w:val="false"/>
          <w:color w:val="000000"/>
          <w:sz w:val="28"/>
        </w:rPr>
        <w:t>
      7) жол жүрісі қағидаларында айқындалған талаптарға сәйкес келетін, басқа көлік құралын жүргізушілерге көрінуді қамтамасыз ететін жарық шағылыстыратын затсыз жолдың жүру бөлігінде тәуліктің қараңғы уақытында жүріп-тұруына;</w:t>
      </w:r>
    </w:p>
    <w:p>
      <w:pPr>
        <w:spacing w:after="0"/>
        <w:ind w:left="0"/>
        <w:jc w:val="both"/>
      </w:pPr>
      <w:r>
        <w:rPr>
          <w:rFonts w:ascii="Times New Roman"/>
          <w:b w:val="false"/>
          <w:i w:val="false"/>
          <w:color w:val="000000"/>
          <w:sz w:val="28"/>
        </w:rPr>
        <w:t>
      8) жолдың жүру бөлігінде басқаруы кезінде түймеленген шлемсіз болуына тыйым салынады.";</w:t>
      </w:r>
    </w:p>
    <w:bookmarkStart w:name="z24" w:id="14"/>
    <w:p>
      <w:pPr>
        <w:spacing w:after="0"/>
        <w:ind w:left="0"/>
        <w:jc w:val="both"/>
      </w:pPr>
      <w:r>
        <w:rPr>
          <w:rFonts w:ascii="Times New Roman"/>
          <w:b w:val="false"/>
          <w:i w:val="false"/>
          <w:color w:val="000000"/>
          <w:sz w:val="28"/>
        </w:rPr>
        <w:t>
      мынадай редакциядағы 172-1-тармақпен толықтырылсын:</w:t>
      </w:r>
    </w:p>
    <w:bookmarkEnd w:id="14"/>
    <w:bookmarkStart w:name="z25" w:id="15"/>
    <w:p>
      <w:pPr>
        <w:spacing w:after="0"/>
        <w:ind w:left="0"/>
        <w:jc w:val="both"/>
      </w:pPr>
      <w:r>
        <w:rPr>
          <w:rFonts w:ascii="Times New Roman"/>
          <w:b w:val="false"/>
          <w:i w:val="false"/>
          <w:color w:val="000000"/>
          <w:sz w:val="28"/>
        </w:rPr>
        <w:t>
      "172-1. Шағын электр көлігі құралын жүргізушілердің:</w:t>
      </w:r>
    </w:p>
    <w:bookmarkEnd w:id="15"/>
    <w:p>
      <w:pPr>
        <w:spacing w:after="0"/>
        <w:ind w:left="0"/>
        <w:jc w:val="both"/>
      </w:pPr>
      <w:r>
        <w:rPr>
          <w:rFonts w:ascii="Times New Roman"/>
          <w:b w:val="false"/>
          <w:i w:val="false"/>
          <w:color w:val="000000"/>
          <w:sz w:val="28"/>
        </w:rPr>
        <w:t>
      1) рульсіз шағын электр көлігі құралдарын қоспағанда, ең болмағанда бір қолымен рульден ұстамай жүргізуге;</w:t>
      </w:r>
    </w:p>
    <w:p>
      <w:pPr>
        <w:spacing w:after="0"/>
        <w:ind w:left="0"/>
        <w:jc w:val="both"/>
      </w:pPr>
      <w:r>
        <w:rPr>
          <w:rFonts w:ascii="Times New Roman"/>
          <w:b w:val="false"/>
          <w:i w:val="false"/>
          <w:color w:val="000000"/>
          <w:sz w:val="28"/>
        </w:rPr>
        <w:t>
      2) жолаушыларды тасымалдауына;</w:t>
      </w:r>
    </w:p>
    <w:p>
      <w:pPr>
        <w:spacing w:after="0"/>
        <w:ind w:left="0"/>
        <w:jc w:val="both"/>
      </w:pPr>
      <w:r>
        <w:rPr>
          <w:rFonts w:ascii="Times New Roman"/>
          <w:b w:val="false"/>
          <w:i w:val="false"/>
          <w:color w:val="000000"/>
          <w:sz w:val="28"/>
        </w:rPr>
        <w:t>
      3) жүкті тасымалдауына;</w:t>
      </w:r>
    </w:p>
    <w:p>
      <w:pPr>
        <w:spacing w:after="0"/>
        <w:ind w:left="0"/>
        <w:jc w:val="both"/>
      </w:pPr>
      <w:r>
        <w:rPr>
          <w:rFonts w:ascii="Times New Roman"/>
          <w:b w:val="false"/>
          <w:i w:val="false"/>
          <w:color w:val="000000"/>
          <w:sz w:val="28"/>
        </w:rPr>
        <w:t>
      4) жолдың жүру бөлігімен жүруіне;</w:t>
      </w:r>
    </w:p>
    <w:p>
      <w:pPr>
        <w:spacing w:after="0"/>
        <w:ind w:left="0"/>
        <w:jc w:val="both"/>
      </w:pPr>
      <w:r>
        <w:rPr>
          <w:rFonts w:ascii="Times New Roman"/>
          <w:b w:val="false"/>
          <w:i w:val="false"/>
          <w:color w:val="000000"/>
          <w:sz w:val="28"/>
        </w:rPr>
        <w:t>
      5) жанында велосипед жолы, велосипед жүретін жолақ болған кезде тротуармен немесе жаяу жүргіншілер жолымен жүруіне;</w:t>
      </w:r>
    </w:p>
    <w:p>
      <w:pPr>
        <w:spacing w:after="0"/>
        <w:ind w:left="0"/>
        <w:jc w:val="both"/>
      </w:pPr>
      <w:r>
        <w:rPr>
          <w:rFonts w:ascii="Times New Roman"/>
          <w:b w:val="false"/>
          <w:i w:val="false"/>
          <w:color w:val="000000"/>
          <w:sz w:val="28"/>
        </w:rPr>
        <w:t>
      6) шағын электр көлігі құралдарын, шағын электр көлігі құралдарымен сүйретуіне;</w:t>
      </w:r>
    </w:p>
    <w:p>
      <w:pPr>
        <w:spacing w:after="0"/>
        <w:ind w:left="0"/>
        <w:jc w:val="both"/>
      </w:pPr>
      <w:r>
        <w:rPr>
          <w:rFonts w:ascii="Times New Roman"/>
          <w:b w:val="false"/>
          <w:i w:val="false"/>
          <w:color w:val="000000"/>
          <w:sz w:val="28"/>
        </w:rPr>
        <w:t>
      7) шағын электр көлігі құралынан түспей, жаяу жүргіншілер өткелімен жолдың жүру бөлігін кесіп өтуіне тыйым салынады.".</w:t>
      </w:r>
    </w:p>
    <w:bookmarkStart w:name="z26" w:id="16"/>
    <w:p>
      <w:pPr>
        <w:spacing w:after="0"/>
        <w:ind w:left="0"/>
        <w:jc w:val="both"/>
      </w:pPr>
      <w:r>
        <w:rPr>
          <w:rFonts w:ascii="Times New Roman"/>
          <w:b w:val="false"/>
          <w:i w:val="false"/>
          <w:color w:val="000000"/>
          <w:sz w:val="28"/>
        </w:rPr>
        <w:t>
      2. Қазақстан Республикасы Ішкі істер министрлігі заңнамада белгіленген тәртіпте:</w:t>
      </w:r>
    </w:p>
    <w:bookmarkEnd w:id="16"/>
    <w:bookmarkStart w:name="z27" w:id="1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7"/>
    <w:bookmarkStart w:name="z28" w:id="1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30" w:id="1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9"/>
    <w:bookmarkStart w:name="z31" w:id="20"/>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