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09982" w14:textId="25099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"Сұйытылған мұнай газын беруге жиынтық өтінімдерді қалыптастыру жөніндегі комиссия туралы үлгілік ережені бекіту туралы" Қазақстан Республикасы Энергетика министрінің 2018 жылғы 14 қыркүйектегі № 372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2023 жылғы 6 қыркүйектегі № 330 бұйрығы. Қазақстан Республикасының Әділет министрлігінде 2023 жылғы 8 қыркүйекте № 33395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"Сұйытылған мұнай газын беруге жиынтық өтінімдерді қалыптастыру жөніндегі комиссия туралы үлгілік ережені бекіту туралы" Қазақстан Республикасы Энергетика министрінің 2018 жылғы 14 қыркүйектегі № 372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17541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"Өнім беру жоспары шеңберінде тауар биржаларынан тыс бөлінген сұйытылған мұнай газын бөлу жөніндегі комиссия туралы үлгілік ережені бекіту туралы";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Қоса беріліп отырған Өнім беру жоспары шеңберінде тауар биржаларынан тыс бөлінген сұйытылған мұнай газын бөлу жөніндегі комиссия туралы үлгілік ереже (бұдан әрі – Үлгілік ереже) бекітілсін.";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Сұйытылған мұнай газын беруге жиынтық өтінімдерді қалыптастыру жөніндегі комиссия туралы үлгілік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"Өнім беру жоспары шеңберінде тауар биржаларынан тыс бөлінген сұйытылған мұнай газын бөлу жөніндегі комиссия туралы үлгілік ереже";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Өнім беру жоспары шеңберінде тауар биржаларынан тыс бөлінген сұйытылған мұнай газын бөлу жөніндегі комиссия туралы үлгілік ереже (бұдан әрі – Үлгілік ереже) "Газ және газбен жабдықтау туралы" Қазақстан Республикасы Заңы (бұдан әрі – Заң) 6-бабының </w:t>
      </w:r>
      <w:r>
        <w:rPr>
          <w:rFonts w:ascii="Times New Roman"/>
          <w:b w:val="false"/>
          <w:i w:val="false"/>
          <w:color w:val="000000"/>
          <w:sz w:val="28"/>
        </w:rPr>
        <w:t>18-5)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Өнім беру жоспары шеңберінде тауар биржаларынан тыс бөлінген сұйытылған мұнай газын бөлу жөніндегі комиссия (бұдан әрі – Комиссия) өз қызметін Қазақстан Республикасының Конституциясына, заңдарына, Қазақстан Республикасының Президенті мен Үкіметінің актілеріне, өзге де нормативтік құқықтық актілерге және осы Үлгілік ережеге сәйкес жүзеге асырады.";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5-тармақтар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Комиссияның міндеті тиісті жергілікті атқарушы органға өнім беру жоспары шеңберінде тауар биржаларынан тыс бөлінген сұйытылған мұнай газын тиісті әкімшілік-аумақтық бірліктің алушылары арасында бөлу бойынша ұсынымдар беру болып табылады.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Комиссия мынадай функцияларды жүзеге асырады: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Заңның 27-1-бабының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тұлғалар ұсынған сұйытылған мұнай газын беруге арналған өтінімдерді және тиісті әкімшілік-аумақтық бірліктің аумағында сұйытылған мұнай газын болжамды тұтынуды ескере отырып, олардың негізділігі тұрғысынан бөлу жобасын қарайды;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Республикасының тиісті әкімшілік-аумақтық бірлігіне өнім беру жоспары шеңберінде бөлінген сұйытылған мұнай газын бөлу жобасын мақұлдайды не оны өзгерту қажеттігі туралы тиісті жергілікті атқарушы органға хабарлайды.";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Комиссияның отырыстарын оның төрағасы қажеттігіне қарай, бірақ тоқсанына кемінде бір рет шақырады.";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Комиссия мүшелері: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өтініш берушілер ұсынған өтінімдермен танысады;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жоспарланған кезеңге арналған бөлу жобасымен танысады;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өтiнiмдерге және бөлу жобасына қатысты ұсыныстар енгiзедi;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отырысында шешілуі тиіс мәселелерді қарайды;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қызметiнің мәні болып табылатын мәселелер бойынша дауыс беруге қатысады.";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Комиссия шешіміне мүдделі тұлға Қазақстан Республикасы Әкімшілік рәсімдік-процестік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шағым жасай алады.".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Энергетика министрлігінің Газ өнеркәсібін дамыту департаменті Қазақстан Республикасының заңнамасында белгіленген тәртіппен: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1) және 2) тармақшаларында көзделген іс-шаралардың орындалғаны туралы мәліметтерді ұсынуды қамтамасыз етсін.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Энергетика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