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ccad" w14:textId="13bc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саласындағы сыйлықақыларды, мемлекеттік ғылыми стипендияларды беру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14 қыркүйектегі № 466 бұйрығы. Қазақстан Республикасының Әділет министрлігінде 2023 жылғы 15 қыркүйекте № 33417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148-2)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Ғылым саласындағы сыйлықақыларды, мемлекеттік ғылыми стипендияларды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министрінің</w:t>
            </w:r>
          </w:p>
          <w:p>
            <w:pPr>
              <w:spacing w:after="20"/>
              <w:ind w:left="20"/>
              <w:jc w:val="both"/>
            </w:pPr>
            <w:r>
              <w:rPr>
                <w:rFonts w:ascii="Times New Roman"/>
                <w:b w:val="false"/>
                <w:i/>
                <w:color w:val="000000"/>
                <w:sz w:val="20"/>
              </w:rPr>
              <w:t xml:space="preserve">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міндетін атқарушысы</w:t>
            </w:r>
            <w:r>
              <w:br/>
            </w:r>
            <w:r>
              <w:rPr>
                <w:rFonts w:ascii="Times New Roman"/>
                <w:b w:val="false"/>
                <w:i w:val="false"/>
                <w:color w:val="000000"/>
                <w:sz w:val="20"/>
              </w:rPr>
              <w:t>2023 жылғы 14 қыркүйектегі</w:t>
            </w:r>
            <w:r>
              <w:br/>
            </w:r>
            <w:r>
              <w:rPr>
                <w:rFonts w:ascii="Times New Roman"/>
                <w:b w:val="false"/>
                <w:i w:val="false"/>
                <w:color w:val="000000"/>
                <w:sz w:val="20"/>
              </w:rPr>
              <w:t>№ 466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Ғылым саласындағы сыйлықақыларды, мемлекеттік ғылыми стипендияларды беру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Ғылым саласындағы сыйлықақыларды, мемлекеттік ғылыми стипендияларды беру қағидалары (бұдан әрі – Қағидалар)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148-2) тармақшасына</w:t>
      </w:r>
      <w:r>
        <w:rPr>
          <w:rFonts w:ascii="Times New Roman"/>
          <w:b w:val="false"/>
          <w:i w:val="false"/>
          <w:color w:val="000000"/>
          <w:sz w:val="28"/>
        </w:rPr>
        <w:t xml:space="preserve"> сәйкес әзiрлендi және ғылым саласындағы сыйлықтар мен мемлекеттік ғылыми стипендияларды беру тәртібін айқындайды.</w:t>
      </w:r>
    </w:p>
    <w:bookmarkEnd w:id="10"/>
    <w:bookmarkStart w:name="z12" w:id="11"/>
    <w:p>
      <w:pPr>
        <w:spacing w:after="0"/>
        <w:ind w:left="0"/>
        <w:jc w:val="both"/>
      </w:pPr>
      <w:r>
        <w:rPr>
          <w:rFonts w:ascii="Times New Roman"/>
          <w:b w:val="false"/>
          <w:i w:val="false"/>
          <w:color w:val="000000"/>
          <w:sz w:val="28"/>
        </w:rPr>
        <w:t xml:space="preserve">
      2. Ғылым саласындағы сыйлықтарды, мемлекеттік ғылыми стипендияларды беру тәртібі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20852 болып тіркелген) сәйкес жүзеге асырылады</w:t>
      </w:r>
    </w:p>
    <w:bookmarkEnd w:id="11"/>
    <w:bookmarkStart w:name="z13" w:id="12"/>
    <w:p>
      <w:pPr>
        <w:spacing w:after="0"/>
        <w:ind w:left="0"/>
        <w:jc w:val="both"/>
      </w:pPr>
      <w:r>
        <w:rPr>
          <w:rFonts w:ascii="Times New Roman"/>
          <w:b w:val="false"/>
          <w:i w:val="false"/>
          <w:color w:val="000000"/>
          <w:sz w:val="28"/>
        </w:rPr>
        <w:t>
      3. Осы Қағидалар мынадай негізгі ұғымдар пайдаланылады:</w:t>
      </w:r>
    </w:p>
    <w:bookmarkEnd w:id="12"/>
    <w:bookmarkStart w:name="z14" w:id="13"/>
    <w:p>
      <w:pPr>
        <w:spacing w:after="0"/>
        <w:ind w:left="0"/>
        <w:jc w:val="both"/>
      </w:pPr>
      <w:r>
        <w:rPr>
          <w:rFonts w:ascii="Times New Roman"/>
          <w:b w:val="false"/>
          <w:i w:val="false"/>
          <w:color w:val="000000"/>
          <w:sz w:val="28"/>
        </w:rPr>
        <w:t>
      1) ғалым – ғылыми зерттеулерді жүзеге асыратын, ғылыми және (немесе) ғылыми-техникалық қызмет нәтижелеріне қол жеткізетін жеке тұлға;</w:t>
      </w:r>
    </w:p>
    <w:bookmarkEnd w:id="13"/>
    <w:bookmarkStart w:name="z15" w:id="14"/>
    <w:p>
      <w:pPr>
        <w:spacing w:after="0"/>
        <w:ind w:left="0"/>
        <w:jc w:val="both"/>
      </w:pPr>
      <w:r>
        <w:rPr>
          <w:rFonts w:ascii="Times New Roman"/>
          <w:b w:val="false"/>
          <w:i w:val="false"/>
          <w:color w:val="000000"/>
          <w:sz w:val="28"/>
        </w:rPr>
        <w:t>
      2)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14"/>
    <w:bookmarkStart w:name="z16" w:id="15"/>
    <w:p>
      <w:pPr>
        <w:spacing w:after="0"/>
        <w:ind w:left="0"/>
        <w:jc w:val="both"/>
      </w:pPr>
      <w:r>
        <w:rPr>
          <w:rFonts w:ascii="Times New Roman"/>
          <w:b w:val="false"/>
          <w:i w:val="false"/>
          <w:color w:val="000000"/>
          <w:sz w:val="28"/>
        </w:rPr>
        <w:t>
      3) ғылыми қызметкер – ғылыми ұйымда, жоғары және (немесе) жоғары оқу орнынан кейінгі білім беру ұйымында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тұлға;</w:t>
      </w:r>
    </w:p>
    <w:bookmarkEnd w:id="15"/>
    <w:bookmarkStart w:name="z17" w:id="16"/>
    <w:p>
      <w:pPr>
        <w:spacing w:after="0"/>
        <w:ind w:left="0"/>
        <w:jc w:val="both"/>
      </w:pPr>
      <w:r>
        <w:rPr>
          <w:rFonts w:ascii="Times New Roman"/>
          <w:b w:val="false"/>
          <w:i w:val="false"/>
          <w:color w:val="000000"/>
          <w:sz w:val="28"/>
        </w:rPr>
        <w:t>
      4) ғылыми ұйым –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 жүргізу болып табылатын заңды тұлға;</w:t>
      </w:r>
    </w:p>
    <w:bookmarkEnd w:id="16"/>
    <w:bookmarkStart w:name="z18" w:id="17"/>
    <w:p>
      <w:pPr>
        <w:spacing w:after="0"/>
        <w:ind w:left="0"/>
        <w:jc w:val="both"/>
      </w:pPr>
      <w:r>
        <w:rPr>
          <w:rFonts w:ascii="Times New Roman"/>
          <w:b w:val="false"/>
          <w:i w:val="false"/>
          <w:color w:val="000000"/>
          <w:sz w:val="28"/>
        </w:rPr>
        <w:t>
      5) Қазақстан Республикасы Президентінің жанындағы Қазақстан Республикасының Ұлттық ғылым академиясы - жарғылық капиталына мемлекет жүз пайыз қатысатын коммерциялық емес акционерлік қоғам ғылым саласында атаулы сыйлықтар мен стипендиялар алуға конкурстар өткізеді, аграрлық ғылымдар саласындағы сыйлықтарды қоспағанда;</w:t>
      </w:r>
    </w:p>
    <w:bookmarkEnd w:id="17"/>
    <w:bookmarkStart w:name="z19" w:id="18"/>
    <w:p>
      <w:pPr>
        <w:spacing w:after="0"/>
        <w:ind w:left="0"/>
        <w:jc w:val="both"/>
      </w:pPr>
      <w:r>
        <w:rPr>
          <w:rFonts w:ascii="Times New Roman"/>
          <w:b w:val="false"/>
          <w:i w:val="false"/>
          <w:color w:val="000000"/>
          <w:sz w:val="28"/>
        </w:rPr>
        <w:t>
      6)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18"/>
    <w:bookmarkStart w:name="z20" w:id="19"/>
    <w:p>
      <w:pPr>
        <w:spacing w:after="0"/>
        <w:ind w:left="0"/>
        <w:jc w:val="both"/>
      </w:pPr>
      <w:r>
        <w:rPr>
          <w:rFonts w:ascii="Times New Roman"/>
          <w:b w:val="false"/>
          <w:i w:val="false"/>
          <w:color w:val="000000"/>
          <w:sz w:val="28"/>
        </w:rPr>
        <w:t>
      4. Көтермелеу мақсатында ғалымдарды, ғылыми қызметкерлерді ғылым мен техниканың дамуына үлес қосқан ғылыми ұйымдар мен жоғары және (немесе) жоғары оқу орнынан кейінгі білім беру ұйымдары ұсынады:</w:t>
      </w:r>
    </w:p>
    <w:bookmarkEnd w:id="19"/>
    <w:bookmarkStart w:name="z21" w:id="20"/>
    <w:p>
      <w:pPr>
        <w:spacing w:after="0"/>
        <w:ind w:left="0"/>
        <w:jc w:val="both"/>
      </w:pPr>
      <w:r>
        <w:rPr>
          <w:rFonts w:ascii="Times New Roman"/>
          <w:b w:val="false"/>
          <w:i w:val="false"/>
          <w:color w:val="000000"/>
          <w:sz w:val="28"/>
        </w:rPr>
        <w:t>
      1) үздік ғылыми зерттеулері мен жұмыстары, ғылым саласындағы аса зор жетістіктері үшін жыл сайынғы сыйлықтарды алуға ұсынылуы;</w:t>
      </w:r>
    </w:p>
    <w:bookmarkEnd w:id="20"/>
    <w:bookmarkStart w:name="z22" w:id="21"/>
    <w:p>
      <w:pPr>
        <w:spacing w:after="0"/>
        <w:ind w:left="0"/>
        <w:jc w:val="both"/>
      </w:pPr>
      <w:r>
        <w:rPr>
          <w:rFonts w:ascii="Times New Roman"/>
          <w:b w:val="false"/>
          <w:i w:val="false"/>
          <w:color w:val="000000"/>
          <w:sz w:val="28"/>
        </w:rPr>
        <w:t>
      2) мемлекеттік ғылыми стипендияларды алуға ұсынылуы мүмкін.</w:t>
      </w:r>
    </w:p>
    <w:bookmarkEnd w:id="21"/>
    <w:p>
      <w:pPr>
        <w:spacing w:after="0"/>
        <w:ind w:left="0"/>
        <w:jc w:val="both"/>
      </w:pPr>
      <w:r>
        <w:rPr>
          <w:rFonts w:ascii="Times New Roman"/>
          <w:b w:val="false"/>
          <w:i w:val="false"/>
          <w:color w:val="000000"/>
          <w:sz w:val="28"/>
        </w:rPr>
        <w:t>
      Мемлекеттік ғылыми стипендиялар:</w:t>
      </w:r>
    </w:p>
    <w:p>
      <w:pPr>
        <w:spacing w:after="0"/>
        <w:ind w:left="0"/>
        <w:jc w:val="both"/>
      </w:pPr>
      <w:r>
        <w:rPr>
          <w:rFonts w:ascii="Times New Roman"/>
          <w:b w:val="false"/>
          <w:i w:val="false"/>
          <w:color w:val="000000"/>
          <w:sz w:val="28"/>
        </w:rPr>
        <w:t>
      мемлекет үшін басым бағыттарда іргелі немесе қолданбалы ғылыми зерттеулерді жүргізуге, ғылыми кадрларды даярлауға белсене қатысатын ғалымдар мен ғылыми қызметкерлерге;</w:t>
      </w:r>
    </w:p>
    <w:p>
      <w:pPr>
        <w:spacing w:after="0"/>
        <w:ind w:left="0"/>
        <w:jc w:val="both"/>
      </w:pPr>
      <w:r>
        <w:rPr>
          <w:rFonts w:ascii="Times New Roman"/>
          <w:b w:val="false"/>
          <w:i w:val="false"/>
          <w:color w:val="000000"/>
          <w:sz w:val="28"/>
        </w:rPr>
        <w:t>
      ғылыми проблемаларды шешу бойынша зерттеулер жүргізуге белсене қатысатын және ғылыми қоғамдастық мойындаған, қоса алғанда қырық жасқа дейінгі талантты жас ғалымдарға да берілуі мүмкін.</w:t>
      </w:r>
    </w:p>
    <w:bookmarkStart w:name="z23" w:id="22"/>
    <w:p>
      <w:pPr>
        <w:spacing w:after="0"/>
        <w:ind w:left="0"/>
        <w:jc w:val="both"/>
      </w:pPr>
      <w:r>
        <w:rPr>
          <w:rFonts w:ascii="Times New Roman"/>
          <w:b w:val="false"/>
          <w:i w:val="false"/>
          <w:color w:val="000000"/>
          <w:sz w:val="28"/>
        </w:rPr>
        <w:t xml:space="preserve">
      5. Сыйлықтар мен мемлекеттік ғылыми стипендияларды беруді уәкілетті орган және салалық уәкілетті органдар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құзыреті шегінде жүзеге асырады.</w:t>
      </w:r>
    </w:p>
    <w:bookmarkEnd w:id="22"/>
    <w:bookmarkStart w:name="z24" w:id="23"/>
    <w:p>
      <w:pPr>
        <w:spacing w:after="0"/>
        <w:ind w:left="0"/>
        <w:jc w:val="both"/>
      </w:pPr>
      <w:r>
        <w:rPr>
          <w:rFonts w:ascii="Times New Roman"/>
          <w:b w:val="false"/>
          <w:i w:val="false"/>
          <w:color w:val="000000"/>
          <w:sz w:val="28"/>
        </w:rPr>
        <w:t xml:space="preserve">
      6. Ғылым саласындағы сыйлықтар (бұдан әрі – сыйлықтар) мен мемлекеттік ғылыми стипендиялар конкурстық негізде беріледі. </w:t>
      </w:r>
    </w:p>
    <w:bookmarkEnd w:id="23"/>
    <w:bookmarkStart w:name="z25" w:id="24"/>
    <w:p>
      <w:pPr>
        <w:spacing w:after="0"/>
        <w:ind w:left="0"/>
        <w:jc w:val="both"/>
      </w:pPr>
      <w:r>
        <w:rPr>
          <w:rFonts w:ascii="Times New Roman"/>
          <w:b w:val="false"/>
          <w:i w:val="false"/>
          <w:color w:val="000000"/>
          <w:sz w:val="28"/>
        </w:rPr>
        <w:t xml:space="preserve">
      7. Сыйлықтар мен мемлекеттік ғылыми стипендиялар беруге арналған конкурстарға осы Қағидалардың 3-тармағында көрсетілген ғалымдар мен ғылыми қызметкерлер болып табылатын Қазақстан Республикасының азаматтары қатыса алады. </w:t>
      </w:r>
    </w:p>
    <w:bookmarkEnd w:id="24"/>
    <w:bookmarkStart w:name="z26" w:id="25"/>
    <w:p>
      <w:pPr>
        <w:spacing w:after="0"/>
        <w:ind w:left="0"/>
        <w:jc w:val="both"/>
      </w:pPr>
      <w:r>
        <w:rPr>
          <w:rFonts w:ascii="Times New Roman"/>
          <w:b w:val="false"/>
          <w:i w:val="false"/>
          <w:color w:val="000000"/>
          <w:sz w:val="28"/>
        </w:rPr>
        <w:t xml:space="preserve">
      8. Ғылым саласындағы сыйлықтар мен мемлекеттік ғылыми стипендиялардың мөлшерлері және конкурстық материалдарды ресімдеуге қойылатын талаптар "Ғылым саласындағы сыйлықтар мен мемлекеттік ғылыми стипендиялардың мөлшерлерін және конкурстық материалдарды ресімдеуге қойылатын талаптарды бекіту туралы" Қазақстан Республикасы Білім және ғылым министрінің 2011 жылғы 21 желтоқсандағы № 536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тіркелген № 7392) айқындалады.</w:t>
      </w:r>
    </w:p>
    <w:bookmarkEnd w:id="25"/>
    <w:bookmarkStart w:name="z27" w:id="26"/>
    <w:p>
      <w:pPr>
        <w:spacing w:after="0"/>
        <w:ind w:left="0"/>
        <w:jc w:val="left"/>
      </w:pPr>
      <w:r>
        <w:rPr>
          <w:rFonts w:ascii="Times New Roman"/>
          <w:b/>
          <w:i w:val="false"/>
          <w:color w:val="000000"/>
        </w:rPr>
        <w:t xml:space="preserve"> 2-тарау. Ғылым саласындағы сыйлықтарды беру тәртібі</w:t>
      </w:r>
    </w:p>
    <w:bookmarkEnd w:id="26"/>
    <w:bookmarkStart w:name="z28" w:id="27"/>
    <w:p>
      <w:pPr>
        <w:spacing w:after="0"/>
        <w:ind w:left="0"/>
        <w:jc w:val="both"/>
      </w:pPr>
      <w:r>
        <w:rPr>
          <w:rFonts w:ascii="Times New Roman"/>
          <w:b w:val="false"/>
          <w:i w:val="false"/>
          <w:color w:val="000000"/>
          <w:sz w:val="28"/>
        </w:rPr>
        <w:t>
      9. Сыйлықтар алуға жұмыстарды ұсыну меншік нысанына қарамастан, Қазақстан Республикасының ғылыми ұйымдары мен жоғары және (немесе) жоғары оқу орнынан кейінгі білім беру ұйымдарының (бұдан әрі-ұйымдар) консультативтік – кеңесші органдарына (ғылыми кеңестеріне) беріледі.</w:t>
      </w:r>
    </w:p>
    <w:bookmarkEnd w:id="27"/>
    <w:bookmarkStart w:name="z29" w:id="28"/>
    <w:p>
      <w:pPr>
        <w:spacing w:after="0"/>
        <w:ind w:left="0"/>
        <w:jc w:val="both"/>
      </w:pPr>
      <w:r>
        <w:rPr>
          <w:rFonts w:ascii="Times New Roman"/>
          <w:b w:val="false"/>
          <w:i w:val="false"/>
          <w:color w:val="000000"/>
          <w:sz w:val="28"/>
        </w:rPr>
        <w:t xml:space="preserve">
      10. Сыйлыққа ұсынылатын жұмыстар жұмыс орындалған ұйымда қабылданады. </w:t>
      </w:r>
    </w:p>
    <w:bookmarkEnd w:id="28"/>
    <w:bookmarkStart w:name="z30" w:id="29"/>
    <w:p>
      <w:pPr>
        <w:spacing w:after="0"/>
        <w:ind w:left="0"/>
        <w:jc w:val="both"/>
      </w:pPr>
      <w:r>
        <w:rPr>
          <w:rFonts w:ascii="Times New Roman"/>
          <w:b w:val="false"/>
          <w:i w:val="false"/>
          <w:color w:val="000000"/>
          <w:sz w:val="28"/>
        </w:rPr>
        <w:t xml:space="preserve">
      11. Сыйлық алуға жеке авторлар, сондай-ақ саны бес адамнан аспайтын авторлар ұжымының жұмыстары ұсынылады. Әр автор және авторлар ұжымы конкурсқа бiр жұмыс ұсынады. </w:t>
      </w:r>
    </w:p>
    <w:bookmarkEnd w:id="29"/>
    <w:bookmarkStart w:name="z31" w:id="30"/>
    <w:p>
      <w:pPr>
        <w:spacing w:after="0"/>
        <w:ind w:left="0"/>
        <w:jc w:val="both"/>
      </w:pPr>
      <w:r>
        <w:rPr>
          <w:rFonts w:ascii="Times New Roman"/>
          <w:b w:val="false"/>
          <w:i w:val="false"/>
          <w:color w:val="000000"/>
          <w:sz w:val="28"/>
        </w:rPr>
        <w:t xml:space="preserve">
      12. Бұрын республикалық бюджет қаражатынан төленетiн сыйлықтарға ие болған жұмыстар осы сыйлықтарды алу конкурсына қатысуға жiберiлмейдi. Сыйлыққа жұмыс екi реттен артық ұсынылмайды. </w:t>
      </w:r>
    </w:p>
    <w:bookmarkEnd w:id="30"/>
    <w:bookmarkStart w:name="z32" w:id="31"/>
    <w:p>
      <w:pPr>
        <w:spacing w:after="0"/>
        <w:ind w:left="0"/>
        <w:jc w:val="both"/>
      </w:pPr>
      <w:r>
        <w:rPr>
          <w:rFonts w:ascii="Times New Roman"/>
          <w:b w:val="false"/>
          <w:i w:val="false"/>
          <w:color w:val="000000"/>
          <w:sz w:val="28"/>
        </w:rPr>
        <w:t xml:space="preserve">
      Осы сыйлықтар лауреатының жаңа жетiстiктерi болған жағдайда, сыйлықтар оған соңғы тағайындалғаннан кейiн бес жыл өткен соң қайталанып берiледі. </w:t>
      </w:r>
    </w:p>
    <w:bookmarkEnd w:id="31"/>
    <w:bookmarkStart w:name="z33" w:id="32"/>
    <w:p>
      <w:pPr>
        <w:spacing w:after="0"/>
        <w:ind w:left="0"/>
        <w:jc w:val="both"/>
      </w:pPr>
      <w:r>
        <w:rPr>
          <w:rFonts w:ascii="Times New Roman"/>
          <w:b w:val="false"/>
          <w:i w:val="false"/>
          <w:color w:val="000000"/>
          <w:sz w:val="28"/>
        </w:rPr>
        <w:t>
      Ұжымдық жұмыстардың авторларына сыйлықтың ақшалай бөлiгi тең үлеспен төленедi.</w:t>
      </w:r>
    </w:p>
    <w:bookmarkEnd w:id="32"/>
    <w:bookmarkStart w:name="z34" w:id="33"/>
    <w:p>
      <w:pPr>
        <w:spacing w:after="0"/>
        <w:ind w:left="0"/>
        <w:jc w:val="both"/>
      </w:pPr>
      <w:r>
        <w:rPr>
          <w:rFonts w:ascii="Times New Roman"/>
          <w:b w:val="false"/>
          <w:i w:val="false"/>
          <w:color w:val="000000"/>
          <w:sz w:val="28"/>
        </w:rPr>
        <w:t>
      13. Сыйлықтарды алуға жарияланған жұмыстар, оның ішінде нөлдік емес импакт факторы бар халықаралық ғылыми басылымдарда жарияланған, конкурсты жариялау алдындағы жылды қоса алғанда, соңғы бес жыл ішінде орындалған, тиісті шешімді қабылдай отырып, ұйымдардың консультативтік-кеңесші органдарында жан-жақты талқылаудан өткен жұмыстар ұсынылады.</w:t>
      </w:r>
    </w:p>
    <w:bookmarkEnd w:id="33"/>
    <w:bookmarkStart w:name="z35" w:id="34"/>
    <w:p>
      <w:pPr>
        <w:spacing w:after="0"/>
        <w:ind w:left="0"/>
        <w:jc w:val="both"/>
      </w:pPr>
      <w:r>
        <w:rPr>
          <w:rFonts w:ascii="Times New Roman"/>
          <w:b w:val="false"/>
          <w:i w:val="false"/>
          <w:color w:val="000000"/>
          <w:sz w:val="28"/>
        </w:rPr>
        <w:t xml:space="preserve">
      14. Жас ғалымдарға арналған сыйлықтарды алуға арналған конкурсқа қоса алғанда қырық жасқа дейінгі жас ғалымдар қатыса алады. </w:t>
      </w:r>
    </w:p>
    <w:bookmarkEnd w:id="34"/>
    <w:bookmarkStart w:name="z36" w:id="35"/>
    <w:p>
      <w:pPr>
        <w:spacing w:after="0"/>
        <w:ind w:left="0"/>
        <w:jc w:val="both"/>
      </w:pPr>
      <w:r>
        <w:rPr>
          <w:rFonts w:ascii="Times New Roman"/>
          <w:b w:val="false"/>
          <w:i w:val="false"/>
          <w:color w:val="000000"/>
          <w:sz w:val="28"/>
        </w:rPr>
        <w:t>
      Жас ғалымдардың жұмыстары конкурс жарияланғанға дейiнгi жылды қоса алғанда соңғы үш жыл ішінде орындалған болуы керек.</w:t>
      </w:r>
    </w:p>
    <w:bookmarkEnd w:id="35"/>
    <w:bookmarkStart w:name="z37" w:id="36"/>
    <w:p>
      <w:pPr>
        <w:spacing w:after="0"/>
        <w:ind w:left="0"/>
        <w:jc w:val="both"/>
      </w:pPr>
      <w:r>
        <w:rPr>
          <w:rFonts w:ascii="Times New Roman"/>
          <w:b w:val="false"/>
          <w:i w:val="false"/>
          <w:color w:val="000000"/>
          <w:sz w:val="28"/>
        </w:rPr>
        <w:t xml:space="preserve">
      15. Конкурсқа мынадай құжаттар ұсынылады: </w:t>
      </w:r>
    </w:p>
    <w:bookmarkEnd w:id="36"/>
    <w:bookmarkStart w:name="z38" w:id="37"/>
    <w:p>
      <w:pPr>
        <w:spacing w:after="0"/>
        <w:ind w:left="0"/>
        <w:jc w:val="both"/>
      </w:pPr>
      <w:r>
        <w:rPr>
          <w:rFonts w:ascii="Times New Roman"/>
          <w:b w:val="false"/>
          <w:i w:val="false"/>
          <w:color w:val="000000"/>
          <w:sz w:val="28"/>
        </w:rPr>
        <w:t>
      1) кiтаптар, монографиялар, оқулықтар, кiтапшаланған мақалалардың баспа-таңбалары, патенттер көшiрмелерi, авторлық куәліктер, мемлекеттiк тiркеуден өткен ғылыми-зерттеу жұмысы туралы есептер түрлеріндегі ғылыми жұмыс;</w:t>
      </w:r>
    </w:p>
    <w:bookmarkEnd w:id="37"/>
    <w:bookmarkStart w:name="z39" w:id="38"/>
    <w:p>
      <w:pPr>
        <w:spacing w:after="0"/>
        <w:ind w:left="0"/>
        <w:jc w:val="both"/>
      </w:pPr>
      <w:r>
        <w:rPr>
          <w:rFonts w:ascii="Times New Roman"/>
          <w:b w:val="false"/>
          <w:i w:val="false"/>
          <w:color w:val="000000"/>
          <w:sz w:val="28"/>
        </w:rPr>
        <w:t>
      2) мазмұны, зерттеулердің өзектілігі мен жаңалығы, негiзгi ғылыми нәтижелерi, олардың маңыздылығы мен болашақта пайдалану мүмкіндігі баяндалатын жұмыстың сипаттамасы (0,5 баспа парақтар);</w:t>
      </w:r>
    </w:p>
    <w:bookmarkEnd w:id="38"/>
    <w:bookmarkStart w:name="z40" w:id="39"/>
    <w:p>
      <w:pPr>
        <w:spacing w:after="0"/>
        <w:ind w:left="0"/>
        <w:jc w:val="both"/>
      </w:pPr>
      <w:r>
        <w:rPr>
          <w:rFonts w:ascii="Times New Roman"/>
          <w:b w:val="false"/>
          <w:i w:val="false"/>
          <w:color w:val="000000"/>
          <w:sz w:val="28"/>
        </w:rPr>
        <w:t>
      3) жұмыстың қысқаша аннотациясы;</w:t>
      </w:r>
    </w:p>
    <w:bookmarkEnd w:id="39"/>
    <w:bookmarkStart w:name="z41" w:id="40"/>
    <w:p>
      <w:pPr>
        <w:spacing w:after="0"/>
        <w:ind w:left="0"/>
        <w:jc w:val="both"/>
      </w:pPr>
      <w:r>
        <w:rPr>
          <w:rFonts w:ascii="Times New Roman"/>
          <w:b w:val="false"/>
          <w:i w:val="false"/>
          <w:color w:val="000000"/>
          <w:sz w:val="28"/>
        </w:rPr>
        <w:t>
      4) жұмысты ұсынған ұйымның консультативтік-кеңесші орган отырысының хаттамасынан үзiндi;</w:t>
      </w:r>
    </w:p>
    <w:bookmarkEnd w:id="40"/>
    <w:bookmarkStart w:name="z42" w:id="41"/>
    <w:p>
      <w:pPr>
        <w:spacing w:after="0"/>
        <w:ind w:left="0"/>
        <w:jc w:val="both"/>
      </w:pPr>
      <w:r>
        <w:rPr>
          <w:rFonts w:ascii="Times New Roman"/>
          <w:b w:val="false"/>
          <w:i w:val="false"/>
          <w:color w:val="000000"/>
          <w:sz w:val="28"/>
        </w:rPr>
        <w:t xml:space="preserve">
      5) сыйлық алуға үміткердің негiзгi қызмет орнынан анықтама; </w:t>
      </w:r>
    </w:p>
    <w:bookmarkEnd w:id="41"/>
    <w:bookmarkStart w:name="z43" w:id="42"/>
    <w:p>
      <w:pPr>
        <w:spacing w:after="0"/>
        <w:ind w:left="0"/>
        <w:jc w:val="both"/>
      </w:pPr>
      <w:r>
        <w:rPr>
          <w:rFonts w:ascii="Times New Roman"/>
          <w:b w:val="false"/>
          <w:i w:val="false"/>
          <w:color w:val="000000"/>
          <w:sz w:val="28"/>
        </w:rPr>
        <w:t>
      6) сыйлық алуға үміткердің ұжым жұмыстары үшiн шығармашылық үлесi көрсетiлген ғылыми қызметiне қысқаша сипаттама;</w:t>
      </w:r>
    </w:p>
    <w:bookmarkEnd w:id="42"/>
    <w:bookmarkStart w:name="z44" w:id="43"/>
    <w:p>
      <w:pPr>
        <w:spacing w:after="0"/>
        <w:ind w:left="0"/>
        <w:jc w:val="both"/>
      </w:pPr>
      <w:r>
        <w:rPr>
          <w:rFonts w:ascii="Times New Roman"/>
          <w:b w:val="false"/>
          <w:i w:val="false"/>
          <w:color w:val="000000"/>
          <w:sz w:val="28"/>
        </w:rPr>
        <w:t>
      7) негізгі ғылыми жұмыстардың тiзiмi (5-тен аспауға тиiс);</w:t>
      </w:r>
    </w:p>
    <w:bookmarkEnd w:id="43"/>
    <w:bookmarkStart w:name="z45" w:id="44"/>
    <w:p>
      <w:pPr>
        <w:spacing w:after="0"/>
        <w:ind w:left="0"/>
        <w:jc w:val="both"/>
      </w:pPr>
      <w:r>
        <w:rPr>
          <w:rFonts w:ascii="Times New Roman"/>
          <w:b w:val="false"/>
          <w:i w:val="false"/>
          <w:color w:val="000000"/>
          <w:sz w:val="28"/>
        </w:rPr>
        <w:t>
      8) конкурсқа ұсынылған жұмыстың (жұмыстар сериясы) бұрын республикалық бюджет қаражатынан төленетін сыйлықтарға ие болмағанын куәландыратын анықтама.</w:t>
      </w:r>
    </w:p>
    <w:bookmarkEnd w:id="44"/>
    <w:bookmarkStart w:name="z46" w:id="45"/>
    <w:p>
      <w:pPr>
        <w:spacing w:after="0"/>
        <w:ind w:left="0"/>
        <w:jc w:val="both"/>
      </w:pPr>
      <w:r>
        <w:rPr>
          <w:rFonts w:ascii="Times New Roman"/>
          <w:b w:val="false"/>
          <w:i w:val="false"/>
          <w:color w:val="000000"/>
          <w:sz w:val="28"/>
        </w:rPr>
        <w:t>
      Сыйлық алуға үміткер жұмыстан босатылған жағдайда осы баптың 6), 7) және 8) тармақшаларында көрсетiлген құжаттар оның соңғы жұмыс орнынан ұсынылады.</w:t>
      </w:r>
    </w:p>
    <w:bookmarkEnd w:id="45"/>
    <w:bookmarkStart w:name="z47" w:id="46"/>
    <w:p>
      <w:pPr>
        <w:spacing w:after="0"/>
        <w:ind w:left="0"/>
        <w:jc w:val="both"/>
      </w:pPr>
      <w:r>
        <w:rPr>
          <w:rFonts w:ascii="Times New Roman"/>
          <w:b w:val="false"/>
          <w:i w:val="false"/>
          <w:color w:val="000000"/>
          <w:sz w:val="28"/>
        </w:rPr>
        <w:t xml:space="preserve">
      16. Сыйлықтарды алу конкурсына ұсынылған материалдар конкурс туралы хабарландыру жарияланған күннен бастап күнтізбелік 30 күн ішінде Қазақстан Республикасы Президентінің жанындағы Қазақстан Республикасының Ұлттық Ғылым академиясына (аграрлық ғылымдар саласындағы сыйлықтар бойынша – Қазақстан Республикасы Ауыл шаруашылығы министрлігіне) ұсынылады. Онда конкурстық құжаттар тiркеледi және құжаттарды қабылдау мерзiмi аяқталған соң 10 жұмыс күні ішінде конкурстық комиссияға қарауға берiледi. </w:t>
      </w:r>
    </w:p>
    <w:bookmarkEnd w:id="46"/>
    <w:p>
      <w:pPr>
        <w:spacing w:after="0"/>
        <w:ind w:left="0"/>
        <w:jc w:val="both"/>
      </w:pPr>
      <w:r>
        <w:rPr>
          <w:rFonts w:ascii="Times New Roman"/>
          <w:b w:val="false"/>
          <w:i w:val="false"/>
          <w:color w:val="000000"/>
          <w:sz w:val="28"/>
        </w:rPr>
        <w:t>
      Конкурсты өткізу туралы хабарландыруды республикалық басылымдарда уәкілетті орган және Қазақстан Республикасы Президентінің жанындағы Қазақстан Республикасының Ұлттық ғылым академиясының интернет-ресурстарда (аграрлық ғылымдар саласындағы сыйлықтар бойынша – Қазақстан Республикасының Ауыл шаруашылығы министрлігі) орналастырады.</w:t>
      </w:r>
    </w:p>
    <w:bookmarkStart w:name="z48" w:id="47"/>
    <w:p>
      <w:pPr>
        <w:spacing w:after="0"/>
        <w:ind w:left="0"/>
        <w:jc w:val="both"/>
      </w:pPr>
      <w:r>
        <w:rPr>
          <w:rFonts w:ascii="Times New Roman"/>
          <w:b w:val="false"/>
          <w:i w:val="false"/>
          <w:color w:val="000000"/>
          <w:sz w:val="28"/>
        </w:rPr>
        <w:t xml:space="preserve">
      17. Конкурсқа ұсынылған жұмыстар мен материалдар авторлардың жазбаша талаптары бойынша бiр данада қайтарылады. </w:t>
      </w:r>
    </w:p>
    <w:bookmarkEnd w:id="47"/>
    <w:bookmarkStart w:name="z49" w:id="48"/>
    <w:p>
      <w:pPr>
        <w:spacing w:after="0"/>
        <w:ind w:left="0"/>
        <w:jc w:val="both"/>
      </w:pPr>
      <w:r>
        <w:rPr>
          <w:rFonts w:ascii="Times New Roman"/>
          <w:b w:val="false"/>
          <w:i w:val="false"/>
          <w:color w:val="000000"/>
          <w:sz w:val="28"/>
        </w:rPr>
        <w:t xml:space="preserve">
      18. Конкурстық құжаттарды қарау және сыйлықтарды тағайындау мәселесі бойынша шешімдер дайындау үшін уәкілетті органның (аграрлық ғылымдар саласындағы сыйлықтар бойынша – Қазақстан Республикасының Ауыл шаруашылығы министрлігі) бұйрығымен конкурстық комиссия құрылады. </w:t>
      </w:r>
    </w:p>
    <w:bookmarkEnd w:id="48"/>
    <w:p>
      <w:pPr>
        <w:spacing w:after="0"/>
        <w:ind w:left="0"/>
        <w:jc w:val="both"/>
      </w:pPr>
      <w:r>
        <w:rPr>
          <w:rFonts w:ascii="Times New Roman"/>
          <w:b w:val="false"/>
          <w:i w:val="false"/>
          <w:color w:val="000000"/>
          <w:sz w:val="28"/>
        </w:rPr>
        <w:t>
      Конкурстық комиссия консультативтік-кеңесші орган болып табылады және министрліктер, ведомстволар және басқада мемлекеттік органдардың өкілдерінен, республиканың әртүрлі ғылым салаларының жетекші ғалымдары мен мамандары құрамынан құрылады.</w:t>
      </w:r>
    </w:p>
    <w:p>
      <w:pPr>
        <w:spacing w:after="0"/>
        <w:ind w:left="0"/>
        <w:jc w:val="both"/>
      </w:pPr>
      <w:r>
        <w:rPr>
          <w:rFonts w:ascii="Times New Roman"/>
          <w:b w:val="false"/>
          <w:i w:val="false"/>
          <w:color w:val="000000"/>
          <w:sz w:val="28"/>
        </w:rPr>
        <w:t>
      Егер осы сыйлықтарды алуға конкурстық комиссия мүшелерінің жұмыстары ұсынылған жағдайда, олар комиссияның жұмысына қатыспайды.</w:t>
      </w:r>
    </w:p>
    <w:bookmarkStart w:name="z50" w:id="49"/>
    <w:p>
      <w:pPr>
        <w:spacing w:after="0"/>
        <w:ind w:left="0"/>
        <w:jc w:val="both"/>
      </w:pPr>
      <w:r>
        <w:rPr>
          <w:rFonts w:ascii="Times New Roman"/>
          <w:b w:val="false"/>
          <w:i w:val="false"/>
          <w:color w:val="000000"/>
          <w:sz w:val="28"/>
        </w:rPr>
        <w:t>
      19. Конкурстық комиссия тақ саннан, бірақ конкурстық комиссияның кемінде 11 мүшесінен тұрады.</w:t>
      </w:r>
    </w:p>
    <w:bookmarkEnd w:id="49"/>
    <w:p>
      <w:pPr>
        <w:spacing w:after="0"/>
        <w:ind w:left="0"/>
        <w:jc w:val="both"/>
      </w:pPr>
      <w:r>
        <w:rPr>
          <w:rFonts w:ascii="Times New Roman"/>
          <w:b w:val="false"/>
          <w:i w:val="false"/>
          <w:color w:val="000000"/>
          <w:sz w:val="28"/>
        </w:rPr>
        <w:t>
      Конкурстық комиссияның отырыстары оған конкурстық комиссия мүшелерінің жалпы санының кемінде үштен екісі қатысқан кезде заңды деп есептеледі.</w:t>
      </w:r>
    </w:p>
    <w:p>
      <w:pPr>
        <w:spacing w:after="0"/>
        <w:ind w:left="0"/>
        <w:jc w:val="both"/>
      </w:pPr>
      <w:r>
        <w:rPr>
          <w:rFonts w:ascii="Times New Roman"/>
          <w:b w:val="false"/>
          <w:i w:val="false"/>
          <w:color w:val="000000"/>
          <w:sz w:val="28"/>
        </w:rPr>
        <w:t>
      Конкурстық комиссияның шешімі хаттамамен ресімделеді.</w:t>
      </w:r>
    </w:p>
    <w:bookmarkStart w:name="z51" w:id="50"/>
    <w:p>
      <w:pPr>
        <w:spacing w:after="0"/>
        <w:ind w:left="0"/>
        <w:jc w:val="both"/>
      </w:pPr>
      <w:r>
        <w:rPr>
          <w:rFonts w:ascii="Times New Roman"/>
          <w:b w:val="false"/>
          <w:i w:val="false"/>
          <w:color w:val="000000"/>
          <w:sz w:val="28"/>
        </w:rPr>
        <w:t>
      20. Сыйлықтарды алуға ұсынылған жұмыстарды алдын ала қарау үшiн конкурстық комиссия мүшелерінен секциялар құрылады. Секциялар кандидаттардың жұмыстарын уәкілетті орган бекіткен өлшемшарттар бойынша бағалайды.</w:t>
      </w:r>
    </w:p>
    <w:bookmarkEnd w:id="50"/>
    <w:bookmarkStart w:name="z52" w:id="51"/>
    <w:p>
      <w:pPr>
        <w:spacing w:after="0"/>
        <w:ind w:left="0"/>
        <w:jc w:val="both"/>
      </w:pPr>
      <w:r>
        <w:rPr>
          <w:rFonts w:ascii="Times New Roman"/>
          <w:b w:val="false"/>
          <w:i w:val="false"/>
          <w:color w:val="000000"/>
          <w:sz w:val="28"/>
        </w:rPr>
        <w:t xml:space="preserve">
      21. Конкурстық комиссия секциялардың қорытындылары негізінде, оларды алған күннен бастап 20 жұмыс күні ішінде уәкілетті органға (аграрлық ғылымдар саласындағы сыйлықтар бойынша – Қазақстан Республикасының Ауыл шаруашылығы министрлігіне) сыйлықтарды беру жөніндегі шешімді енгізеді. </w:t>
      </w:r>
    </w:p>
    <w:bookmarkEnd w:id="51"/>
    <w:bookmarkStart w:name="z53" w:id="52"/>
    <w:p>
      <w:pPr>
        <w:spacing w:after="0"/>
        <w:ind w:left="0"/>
        <w:jc w:val="both"/>
      </w:pPr>
      <w:r>
        <w:rPr>
          <w:rFonts w:ascii="Times New Roman"/>
          <w:b w:val="false"/>
          <w:i w:val="false"/>
          <w:color w:val="000000"/>
          <w:sz w:val="28"/>
        </w:rPr>
        <w:t xml:space="preserve">
      22. Уәкілетті орган (аграрлық ғылымдар саласындағы сыйлықтар бойынша - Қазақстан Республикасы Ауыл шаруашылығы министрлігі) конкурстық комиссия шешімінің негізінде сыйлықтарды беру туралы шешім қабылдайды. </w:t>
      </w:r>
    </w:p>
    <w:bookmarkEnd w:id="52"/>
    <w:bookmarkStart w:name="z54" w:id="53"/>
    <w:p>
      <w:pPr>
        <w:spacing w:after="0"/>
        <w:ind w:left="0"/>
        <w:jc w:val="both"/>
      </w:pPr>
      <w:r>
        <w:rPr>
          <w:rFonts w:ascii="Times New Roman"/>
          <w:b w:val="false"/>
          <w:i w:val="false"/>
          <w:color w:val="000000"/>
          <w:sz w:val="28"/>
        </w:rPr>
        <w:t xml:space="preserve">
      23. Сыйлықтарды беру жөніндегі конкурстардың нәтижелері республикалық басылымдарда жариялануға, уәкілетті органның және Қазақстан Республикасы Президентінің жанындағы Қазақстан Республикасының Ұлттық Ғылым академиясының (аграрлық ғылымдар саласындағы сыйлықтар бойынша – Қазақстан Республикасы Ауыл шаруашылығы министрлігінің) Интернет ресурстарында орналастыруға жатады. </w:t>
      </w:r>
    </w:p>
    <w:bookmarkEnd w:id="53"/>
    <w:bookmarkStart w:name="z55" w:id="54"/>
    <w:p>
      <w:pPr>
        <w:spacing w:after="0"/>
        <w:ind w:left="0"/>
        <w:jc w:val="both"/>
      </w:pPr>
      <w:r>
        <w:rPr>
          <w:rFonts w:ascii="Times New Roman"/>
          <w:b w:val="false"/>
          <w:i w:val="false"/>
          <w:color w:val="000000"/>
          <w:sz w:val="28"/>
        </w:rPr>
        <w:t xml:space="preserve">
      24. Сыйлық беру туралы дипломдар, төсбелгілер мен ақшалай сыйлықтарды лауреаттарға Қазақстан Республикасының Ғылым және жоғары білім министрі (аграрлық ғылымдар саласындағы сыйлықтар бойынша – Қазақстан Республикасының Ауыл шаруашылығы министрі) тапсырады. </w:t>
      </w:r>
    </w:p>
    <w:bookmarkEnd w:id="54"/>
    <w:bookmarkStart w:name="z56" w:id="55"/>
    <w:p>
      <w:pPr>
        <w:spacing w:after="0"/>
        <w:ind w:left="0"/>
        <w:jc w:val="both"/>
      </w:pPr>
      <w:r>
        <w:rPr>
          <w:rFonts w:ascii="Times New Roman"/>
          <w:b w:val="false"/>
          <w:i w:val="false"/>
          <w:color w:val="000000"/>
          <w:sz w:val="28"/>
        </w:rPr>
        <w:t xml:space="preserve">
      25. Қайтыс болғаннан кейін наградталған сыйлық лауреатының дипломы, төсбелгісі және ақшалай сыйлығы мұрагерлеріне беріледі. </w:t>
      </w:r>
    </w:p>
    <w:bookmarkEnd w:id="55"/>
    <w:bookmarkStart w:name="z57" w:id="56"/>
    <w:p>
      <w:pPr>
        <w:spacing w:after="0"/>
        <w:ind w:left="0"/>
        <w:jc w:val="left"/>
      </w:pPr>
      <w:r>
        <w:rPr>
          <w:rFonts w:ascii="Times New Roman"/>
          <w:b/>
          <w:i w:val="false"/>
          <w:color w:val="000000"/>
        </w:rPr>
        <w:t xml:space="preserve"> 3-тарау. Мемлекеттік ғылыми стипендияларды беру тәртібі</w:t>
      </w:r>
    </w:p>
    <w:bookmarkEnd w:id="56"/>
    <w:bookmarkStart w:name="z58" w:id="57"/>
    <w:p>
      <w:pPr>
        <w:spacing w:after="0"/>
        <w:ind w:left="0"/>
        <w:jc w:val="both"/>
      </w:pPr>
      <w:r>
        <w:rPr>
          <w:rFonts w:ascii="Times New Roman"/>
          <w:b w:val="false"/>
          <w:i w:val="false"/>
          <w:color w:val="000000"/>
          <w:sz w:val="28"/>
        </w:rPr>
        <w:t xml:space="preserve">
      26. Мемлекеттік ғылыми стипендияны алуға үміткерді ұсыну ұйымдардың консультативтік-кеңесші органдарына берiледi. </w:t>
      </w:r>
    </w:p>
    <w:bookmarkEnd w:id="57"/>
    <w:bookmarkStart w:name="z59" w:id="58"/>
    <w:p>
      <w:pPr>
        <w:spacing w:after="0"/>
        <w:ind w:left="0"/>
        <w:jc w:val="both"/>
      </w:pPr>
      <w:r>
        <w:rPr>
          <w:rFonts w:ascii="Times New Roman"/>
          <w:b w:val="false"/>
          <w:i w:val="false"/>
          <w:color w:val="000000"/>
          <w:sz w:val="28"/>
        </w:rPr>
        <w:t xml:space="preserve">
      27. Мемлекеттік ғылыми стипендияны алуға үміткерді ұсыну туралы шешiм стипендия алу үшiн ұсынылатын үміткер жұмыс істейтін ұйымда белгiленген тәртiппен қабылданады. </w:t>
      </w:r>
    </w:p>
    <w:bookmarkEnd w:id="58"/>
    <w:bookmarkStart w:name="z60" w:id="59"/>
    <w:p>
      <w:pPr>
        <w:spacing w:after="0"/>
        <w:ind w:left="0"/>
        <w:jc w:val="both"/>
      </w:pPr>
      <w:r>
        <w:rPr>
          <w:rFonts w:ascii="Times New Roman"/>
          <w:b w:val="false"/>
          <w:i w:val="false"/>
          <w:color w:val="000000"/>
          <w:sz w:val="28"/>
        </w:rPr>
        <w:t>
      28. Бұрын республикалық бюджет қаражатынан төленетін мемлекеттік ғылыми стипендияларға ие болған ғалымдар осы стипендияларды алуға алдыңғы тағайындалған жылдан кейін кемінде үш жыл өткен соң қайта жіберілуі мүмкін.</w:t>
      </w:r>
    </w:p>
    <w:bookmarkEnd w:id="59"/>
    <w:bookmarkStart w:name="z61" w:id="60"/>
    <w:p>
      <w:pPr>
        <w:spacing w:after="0"/>
        <w:ind w:left="0"/>
        <w:jc w:val="both"/>
      </w:pPr>
      <w:r>
        <w:rPr>
          <w:rFonts w:ascii="Times New Roman"/>
          <w:b w:val="false"/>
          <w:i w:val="false"/>
          <w:color w:val="000000"/>
          <w:sz w:val="28"/>
        </w:rPr>
        <w:t xml:space="preserve">
      29. Мемлекеттік ғылыми стипендиялар бір жылға дейінгі мерзімге ғылым саласындағы уәкілетті органның бұйрығымен тағайындалады. </w:t>
      </w:r>
    </w:p>
    <w:bookmarkEnd w:id="60"/>
    <w:bookmarkStart w:name="z62" w:id="61"/>
    <w:p>
      <w:pPr>
        <w:spacing w:after="0"/>
        <w:ind w:left="0"/>
        <w:jc w:val="both"/>
      </w:pPr>
      <w:r>
        <w:rPr>
          <w:rFonts w:ascii="Times New Roman"/>
          <w:b w:val="false"/>
          <w:i w:val="false"/>
          <w:color w:val="000000"/>
          <w:sz w:val="28"/>
        </w:rPr>
        <w:t xml:space="preserve">
      30. Мемлекеттік ғылыми стипендияны алуға ұсынылып отырған үміткерге мынадай құжаттар ұсынылады: </w:t>
      </w:r>
    </w:p>
    <w:bookmarkEnd w:id="61"/>
    <w:bookmarkStart w:name="z63" w:id="62"/>
    <w:p>
      <w:pPr>
        <w:spacing w:after="0"/>
        <w:ind w:left="0"/>
        <w:jc w:val="both"/>
      </w:pPr>
      <w:r>
        <w:rPr>
          <w:rFonts w:ascii="Times New Roman"/>
          <w:b w:val="false"/>
          <w:i w:val="false"/>
          <w:color w:val="000000"/>
          <w:sz w:val="28"/>
        </w:rPr>
        <w:t xml:space="preserve">
      1) тиісті ұйымның ілеспе хаты; </w:t>
      </w:r>
    </w:p>
    <w:bookmarkEnd w:id="62"/>
    <w:bookmarkStart w:name="z64" w:id="63"/>
    <w:p>
      <w:pPr>
        <w:spacing w:after="0"/>
        <w:ind w:left="0"/>
        <w:jc w:val="both"/>
      </w:pPr>
      <w:r>
        <w:rPr>
          <w:rFonts w:ascii="Times New Roman"/>
          <w:b w:val="false"/>
          <w:i w:val="false"/>
          <w:color w:val="000000"/>
          <w:sz w:val="28"/>
        </w:rPr>
        <w:t>
      2) ұйымның консультативтік-кеңесші органының мемлекеттік ғылыми стипендияны алуға үміткерді ұсыну туралы отырысы хаттамасынан үзiндi;</w:t>
      </w:r>
    </w:p>
    <w:bookmarkEnd w:id="63"/>
    <w:bookmarkStart w:name="z65" w:id="64"/>
    <w:p>
      <w:pPr>
        <w:spacing w:after="0"/>
        <w:ind w:left="0"/>
        <w:jc w:val="both"/>
      </w:pPr>
      <w:r>
        <w:rPr>
          <w:rFonts w:ascii="Times New Roman"/>
          <w:b w:val="false"/>
          <w:i w:val="false"/>
          <w:color w:val="000000"/>
          <w:sz w:val="28"/>
        </w:rPr>
        <w:t xml:space="preserve">
      3) ұйымның консультативтік-кеңесші органының уәжделген қолдау хаты (ұсынымы); </w:t>
      </w:r>
    </w:p>
    <w:bookmarkEnd w:id="64"/>
    <w:bookmarkStart w:name="z66" w:id="65"/>
    <w:p>
      <w:pPr>
        <w:spacing w:after="0"/>
        <w:ind w:left="0"/>
        <w:jc w:val="both"/>
      </w:pPr>
      <w:r>
        <w:rPr>
          <w:rFonts w:ascii="Times New Roman"/>
          <w:b w:val="false"/>
          <w:i w:val="false"/>
          <w:color w:val="000000"/>
          <w:sz w:val="28"/>
        </w:rPr>
        <w:t xml:space="preserve">
      4) мемлекеттік ғылыми стипендияны алуға үміткердің негiзгi қызмет орнынан анықтама; </w:t>
      </w:r>
    </w:p>
    <w:bookmarkEnd w:id="65"/>
    <w:bookmarkStart w:name="z67" w:id="66"/>
    <w:p>
      <w:pPr>
        <w:spacing w:after="0"/>
        <w:ind w:left="0"/>
        <w:jc w:val="both"/>
      </w:pPr>
      <w:r>
        <w:rPr>
          <w:rFonts w:ascii="Times New Roman"/>
          <w:b w:val="false"/>
          <w:i w:val="false"/>
          <w:color w:val="000000"/>
          <w:sz w:val="28"/>
        </w:rPr>
        <w:t xml:space="preserve">
      5) мемлекеттік ғылыми стипендияларды алуға үміткердің соңғы бес жылда жарияланған ғылыми жұмыстарының тізімі, сондай-ақ ең маңызды жұмыстардың баспа-таңбалары (бестен аспауы керек). Монография бойынша екі бетке дейінгі көлемдегі басылған аннотация беріледі. </w:t>
      </w:r>
    </w:p>
    <w:bookmarkEnd w:id="66"/>
    <w:bookmarkStart w:name="z68" w:id="67"/>
    <w:p>
      <w:pPr>
        <w:spacing w:after="0"/>
        <w:ind w:left="0"/>
        <w:jc w:val="both"/>
      </w:pPr>
      <w:r>
        <w:rPr>
          <w:rFonts w:ascii="Times New Roman"/>
          <w:b w:val="false"/>
          <w:i w:val="false"/>
          <w:color w:val="000000"/>
          <w:sz w:val="28"/>
        </w:rPr>
        <w:t xml:space="preserve">
      31. Мемлекеттік ғылыми стипендиялар алуға арналған конкурсқа ұсынылған материалдар конкурс туралы хабарландыру жарияланған күннен бастап күнтізбелік 30 күн ішінде Қазақстан Республикасы Президентінің жанындағы Қазақстан Республикасының Ұлттық ғылым академиясына ұсынылады. Онда конкурстық құжаттар тiркеледi және құжаттарды қабылдау мерзiмi аяқталған соң 10 жұмыс күні ішінде конкурстық комиссияға қарауға берiледi. </w:t>
      </w:r>
    </w:p>
    <w:bookmarkEnd w:id="67"/>
    <w:p>
      <w:pPr>
        <w:spacing w:after="0"/>
        <w:ind w:left="0"/>
        <w:jc w:val="both"/>
      </w:pPr>
      <w:r>
        <w:rPr>
          <w:rFonts w:ascii="Times New Roman"/>
          <w:b w:val="false"/>
          <w:i w:val="false"/>
          <w:color w:val="000000"/>
          <w:sz w:val="28"/>
        </w:rPr>
        <w:t>
      Конкурсты өткізу туралы хабарландыруды республикалық басылымдарда уәкілетті орган және Қазақстан Республикасы Президентінің жанындағы Қазақстан Республикасының Ұлттық Ғылым академиясының интернет-ресурстарында орналастырады.</w:t>
      </w:r>
    </w:p>
    <w:bookmarkStart w:name="z69" w:id="68"/>
    <w:p>
      <w:pPr>
        <w:spacing w:after="0"/>
        <w:ind w:left="0"/>
        <w:jc w:val="both"/>
      </w:pPr>
      <w:r>
        <w:rPr>
          <w:rFonts w:ascii="Times New Roman"/>
          <w:b w:val="false"/>
          <w:i w:val="false"/>
          <w:color w:val="000000"/>
          <w:sz w:val="28"/>
        </w:rPr>
        <w:t xml:space="preserve">
      32. Құжаттарды қабылдау мерзімі аяқталғаннан кейін түскен құжаттар конкурсқа жіберілмейді. </w:t>
      </w:r>
    </w:p>
    <w:bookmarkEnd w:id="68"/>
    <w:bookmarkStart w:name="z70" w:id="69"/>
    <w:p>
      <w:pPr>
        <w:spacing w:after="0"/>
        <w:ind w:left="0"/>
        <w:jc w:val="both"/>
      </w:pPr>
      <w:r>
        <w:rPr>
          <w:rFonts w:ascii="Times New Roman"/>
          <w:b w:val="false"/>
          <w:i w:val="false"/>
          <w:color w:val="000000"/>
          <w:sz w:val="28"/>
        </w:rPr>
        <w:t xml:space="preserve">
      33. Конкурсқа ұсынылған материалдар қайтаруға жатпайды. </w:t>
      </w:r>
    </w:p>
    <w:bookmarkEnd w:id="69"/>
    <w:bookmarkStart w:name="z71" w:id="70"/>
    <w:p>
      <w:pPr>
        <w:spacing w:after="0"/>
        <w:ind w:left="0"/>
        <w:jc w:val="both"/>
      </w:pPr>
      <w:r>
        <w:rPr>
          <w:rFonts w:ascii="Times New Roman"/>
          <w:b w:val="false"/>
          <w:i w:val="false"/>
          <w:color w:val="000000"/>
          <w:sz w:val="28"/>
        </w:rPr>
        <w:t xml:space="preserve">
      34. Конкурс материалдарын қарау және мемлекеттік ғылыми стипендияларды тағайындау мәселесі жөніндегі шешімдерді дайындау үшін уәкілетті органның бұйрығымен конкурстық комиссия құрылады. </w:t>
      </w:r>
    </w:p>
    <w:bookmarkEnd w:id="70"/>
    <w:bookmarkStart w:name="z72" w:id="71"/>
    <w:p>
      <w:pPr>
        <w:spacing w:after="0"/>
        <w:ind w:left="0"/>
        <w:jc w:val="both"/>
      </w:pPr>
      <w:r>
        <w:rPr>
          <w:rFonts w:ascii="Times New Roman"/>
          <w:b w:val="false"/>
          <w:i w:val="false"/>
          <w:color w:val="000000"/>
          <w:sz w:val="28"/>
        </w:rPr>
        <w:t>
      Конкурстық комиссия консультативтік-кеңесші орган болып табылады және уәкілетті органның басшы қызметкерлерінен, республикадағы ғылымның әртүрлі салаларының жетекші ғалымдары мен мамандарынан құрылады.</w:t>
      </w:r>
    </w:p>
    <w:bookmarkEnd w:id="71"/>
    <w:bookmarkStart w:name="z73" w:id="72"/>
    <w:p>
      <w:pPr>
        <w:spacing w:after="0"/>
        <w:ind w:left="0"/>
        <w:jc w:val="both"/>
      </w:pPr>
      <w:r>
        <w:rPr>
          <w:rFonts w:ascii="Times New Roman"/>
          <w:b w:val="false"/>
          <w:i w:val="false"/>
          <w:color w:val="000000"/>
          <w:sz w:val="28"/>
        </w:rPr>
        <w:t>
      Осы стипендияларды алуға конкурстық комиссия мүшелерін ұсынған кезде соңғылары комиссия жұмысына қатыспайды.</w:t>
      </w:r>
    </w:p>
    <w:bookmarkEnd w:id="72"/>
    <w:bookmarkStart w:name="z74" w:id="73"/>
    <w:p>
      <w:pPr>
        <w:spacing w:after="0"/>
        <w:ind w:left="0"/>
        <w:jc w:val="both"/>
      </w:pPr>
      <w:r>
        <w:rPr>
          <w:rFonts w:ascii="Times New Roman"/>
          <w:b w:val="false"/>
          <w:i w:val="false"/>
          <w:color w:val="000000"/>
          <w:sz w:val="28"/>
        </w:rPr>
        <w:t xml:space="preserve">
      35. Мемлекеттік ғылыми стипендияларды беру үшін үміткерлерді іріктеу шарттарын уәкілетті орган әзірлеп бекітеді. </w:t>
      </w:r>
    </w:p>
    <w:bookmarkEnd w:id="73"/>
    <w:bookmarkStart w:name="z75" w:id="74"/>
    <w:p>
      <w:pPr>
        <w:spacing w:after="0"/>
        <w:ind w:left="0"/>
        <w:jc w:val="both"/>
      </w:pPr>
      <w:r>
        <w:rPr>
          <w:rFonts w:ascii="Times New Roman"/>
          <w:b w:val="false"/>
          <w:i w:val="false"/>
          <w:color w:val="000000"/>
          <w:sz w:val="28"/>
        </w:rPr>
        <w:t xml:space="preserve">
      36. Мемлекеттік ғылыми стипендияларды алуға ұсынылған кандидаттардың жұмыстарын алдын ала қарау үшін конкурстық комиссия мүшелерінен сараптау топтары құрылады. </w:t>
      </w:r>
    </w:p>
    <w:bookmarkEnd w:id="74"/>
    <w:bookmarkStart w:name="z76" w:id="75"/>
    <w:p>
      <w:pPr>
        <w:spacing w:after="0"/>
        <w:ind w:left="0"/>
        <w:jc w:val="both"/>
      </w:pPr>
      <w:r>
        <w:rPr>
          <w:rFonts w:ascii="Times New Roman"/>
          <w:b w:val="false"/>
          <w:i w:val="false"/>
          <w:color w:val="000000"/>
          <w:sz w:val="28"/>
        </w:rPr>
        <w:t xml:space="preserve">
      37. Конкурстық комиссия сараптау топтардың қорытындылары негізінде оларды алғаннан кейін 20 жұмыс күні ішінде уәкілетті органға мемлекеттік ғылыми стипендияларды беру жөнінде шешім енгізеді. </w:t>
      </w:r>
    </w:p>
    <w:bookmarkEnd w:id="75"/>
    <w:bookmarkStart w:name="z77" w:id="76"/>
    <w:p>
      <w:pPr>
        <w:spacing w:after="0"/>
        <w:ind w:left="0"/>
        <w:jc w:val="both"/>
      </w:pPr>
      <w:r>
        <w:rPr>
          <w:rFonts w:ascii="Times New Roman"/>
          <w:b w:val="false"/>
          <w:i w:val="false"/>
          <w:color w:val="000000"/>
          <w:sz w:val="28"/>
        </w:rPr>
        <w:t xml:space="preserve">
      38. Уәкілетті орган конкурстық комиссия шешімінің негізінде мемлекеттік ғылыми стипендияларды беру туралы шешім қабылдайды. </w:t>
      </w:r>
    </w:p>
    <w:bookmarkEnd w:id="76"/>
    <w:bookmarkStart w:name="z78" w:id="77"/>
    <w:p>
      <w:pPr>
        <w:spacing w:after="0"/>
        <w:ind w:left="0"/>
        <w:jc w:val="both"/>
      </w:pPr>
      <w:r>
        <w:rPr>
          <w:rFonts w:ascii="Times New Roman"/>
          <w:b w:val="false"/>
          <w:i w:val="false"/>
          <w:color w:val="000000"/>
          <w:sz w:val="28"/>
        </w:rPr>
        <w:t>
      39. Мемлекеттік ғылыми стипендия республикалық бюджет қаражатынан Қазақстан Республикасы Президентінің өмір бойғы стипендиясын алатын Қазақстан Республикасы Ұлттық ғылым академиясының мүшелеріне, сондай-ақ Қазақстан Республикасының әлеуметтік кодексінде белгіленген зейнеткерлік жасқа толған Қазақстан Республикасы Ұлттық Ғылым академиясының академигіне тағайындалмайды.</w:t>
      </w:r>
    </w:p>
    <w:bookmarkEnd w:id="77"/>
    <w:bookmarkStart w:name="z79" w:id="78"/>
    <w:p>
      <w:pPr>
        <w:spacing w:after="0"/>
        <w:ind w:left="0"/>
        <w:jc w:val="both"/>
      </w:pPr>
      <w:r>
        <w:rPr>
          <w:rFonts w:ascii="Times New Roman"/>
          <w:b w:val="false"/>
          <w:i w:val="false"/>
          <w:color w:val="000000"/>
          <w:sz w:val="28"/>
        </w:rPr>
        <w:t>
      40. Конкурстан өткен стипендиаттардың тізімі республикалық ресми басылымдарда жарияланады және Қазақстан Республикасы Президентінің жанындағы уәкілетті органның және Қазақстан Республикасының Ұлттық ғылым академиясының интернет-ресурстарында орналастырылады.</w:t>
      </w:r>
    </w:p>
    <w:bookmarkEnd w:id="78"/>
    <w:bookmarkStart w:name="z80" w:id="79"/>
    <w:p>
      <w:pPr>
        <w:spacing w:after="0"/>
        <w:ind w:left="0"/>
        <w:jc w:val="both"/>
      </w:pPr>
      <w:r>
        <w:rPr>
          <w:rFonts w:ascii="Times New Roman"/>
          <w:b w:val="false"/>
          <w:i w:val="false"/>
          <w:color w:val="000000"/>
          <w:sz w:val="28"/>
        </w:rPr>
        <w:t>
      41. Мемлекеттік стипендияны тағайындау туралы сертификаттарды уәкілетті орган береді.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