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4adf" w14:textId="9c44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18 қыркүйектегі № 332 бұйрығы. Қазақстан Республикасының Әділет министрлігінде 2023 жылғы 25 қыркүйекте № 33458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енгiзiледi</w:t>
      </w:r>
    </w:p>
    <w:bookmarkStart w:name="z1466" w:id="0"/>
    <w:p>
      <w:pPr>
        <w:spacing w:after="0"/>
        <w:ind w:left="0"/>
        <w:jc w:val="both"/>
      </w:pPr>
      <w:r>
        <w:rPr>
          <w:rFonts w:ascii="Times New Roman"/>
          <w:b w:val="false"/>
          <w:i w:val="false"/>
          <w:color w:val="000000"/>
          <w:sz w:val="28"/>
        </w:rPr>
        <w:t>
      БҰЙЫРАМЫН:</w:t>
      </w:r>
    </w:p>
    <w:bookmarkEnd w:id="0"/>
    <w:bookmarkStart w:name="z1467" w:id="1"/>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18404 болып тіркелген) мынадай өзгеріс енгізілсін:</w:t>
      </w:r>
    </w:p>
    <w:bookmarkEnd w:id="1"/>
    <w:bookmarkStart w:name="z1468" w:id="2"/>
    <w:p>
      <w:pPr>
        <w:spacing w:after="0"/>
        <w:ind w:left="0"/>
        <w:jc w:val="both"/>
      </w:pPr>
      <w:r>
        <w:rPr>
          <w:rFonts w:ascii="Times New Roman"/>
          <w:b w:val="false"/>
          <w:i w:val="false"/>
          <w:color w:val="000000"/>
          <w:sz w:val="28"/>
        </w:rPr>
        <w:t xml:space="preserve">
      көрсетілген бұйрықпен бекітілген Асыл тұқымды мал шаруашылығын дамытуды, мал шаруашылығының өнімділігін және өнім сапасын арттыруды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1469"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3"/>
    <w:bookmarkStart w:name="z1470"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471"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147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473" w:id="7"/>
    <w:p>
      <w:pPr>
        <w:spacing w:after="0"/>
        <w:ind w:left="0"/>
        <w:jc w:val="both"/>
      </w:pPr>
      <w:r>
        <w:rPr>
          <w:rFonts w:ascii="Times New Roman"/>
          <w:b w:val="false"/>
          <w:i w:val="false"/>
          <w:color w:val="000000"/>
          <w:sz w:val="28"/>
        </w:rPr>
        <w:t>
      4. Осы бұйрық 2024 жылғы 1 қаңтардан бастап қолданысқа енгiзiледi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18 қыркүйектегі</w:t>
            </w:r>
            <w:r>
              <w:br/>
            </w:r>
            <w:r>
              <w:rPr>
                <w:rFonts w:ascii="Times New Roman"/>
                <w:b w:val="false"/>
                <w:i w:val="false"/>
                <w:color w:val="000000"/>
                <w:sz w:val="20"/>
              </w:rPr>
              <w:t>№ 332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15 наурыздағы</w:t>
            </w:r>
            <w:r>
              <w:br/>
            </w:r>
            <w:r>
              <w:rPr>
                <w:rFonts w:ascii="Times New Roman"/>
                <w:b w:val="false"/>
                <w:i w:val="false"/>
                <w:color w:val="000000"/>
                <w:sz w:val="20"/>
              </w:rPr>
              <w:t>№108 бұйрығымен</w:t>
            </w:r>
            <w:r>
              <w:br/>
            </w:r>
            <w:r>
              <w:rPr>
                <w:rFonts w:ascii="Times New Roman"/>
                <w:b w:val="false"/>
                <w:i w:val="false"/>
                <w:color w:val="000000"/>
                <w:sz w:val="20"/>
              </w:rPr>
              <w:t>бекітілген</w:t>
            </w:r>
          </w:p>
        </w:tc>
      </w:tr>
    </w:tbl>
    <w:bookmarkStart w:name="z33" w:id="8"/>
    <w:p>
      <w:pPr>
        <w:spacing w:after="0"/>
        <w:ind w:left="0"/>
        <w:jc w:val="left"/>
      </w:pPr>
      <w:r>
        <w:rPr>
          <w:rFonts w:ascii="Times New Roman"/>
          <w:b/>
          <w:i w:val="false"/>
          <w:color w:val="000000"/>
        </w:rPr>
        <w:t xml:space="preserve"> Асыл тұқымды мал шаруашылығын дамытуды, мал шаруашылығы өнімдерінің өнімділігін және сапасын арттыруды субсидиялау қағидалары</w:t>
      </w:r>
    </w:p>
    <w:bookmarkEnd w:id="8"/>
    <w:bookmarkStart w:name="z34" w:id="9"/>
    <w:p>
      <w:pPr>
        <w:spacing w:after="0"/>
        <w:ind w:left="0"/>
        <w:jc w:val="left"/>
      </w:pPr>
      <w:r>
        <w:rPr>
          <w:rFonts w:ascii="Times New Roman"/>
          <w:b/>
          <w:i w:val="false"/>
          <w:color w:val="000000"/>
        </w:rPr>
        <w:t xml:space="preserve"> 1-тарау. Жалпы ережелер</w:t>
      </w:r>
    </w:p>
    <w:bookmarkEnd w:id="9"/>
    <w:bookmarkStart w:name="z35" w:id="10"/>
    <w:p>
      <w:pPr>
        <w:spacing w:after="0"/>
        <w:ind w:left="0"/>
        <w:jc w:val="both"/>
      </w:pPr>
      <w:r>
        <w:rPr>
          <w:rFonts w:ascii="Times New Roman"/>
          <w:b w:val="false"/>
          <w:i w:val="false"/>
          <w:color w:val="000000"/>
          <w:sz w:val="28"/>
        </w:rPr>
        <w:t xml:space="preserve">
      1. Осы Асыл тұқымды мал шаруашылығын дамытуды, мал шаруашылығы өнімдерінің өнімділігі мен сапасын арттыруды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жергілікті бюджетте тиісті қаржы жылына көзделген қаражат есебінен және шегінде бюджеттік субсидияларды (бұдан әрі – субсидиялар) беру тәртібін, сондай-ақ "Асыл тұқымды мал шаруашылығын дамытуды, мал шаруашылығы өнімділігін және өнім сапасын арттыруды субсидиялау" мемлекеттік қызметін (бұдан әрі – мемлекеттік көрсетілетін қызмет) көрсету тәртібін айқындайды.</w:t>
      </w:r>
    </w:p>
    <w:bookmarkEnd w:id="10"/>
    <w:bookmarkStart w:name="z36"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37" w:id="12"/>
    <w:p>
      <w:pPr>
        <w:spacing w:after="0"/>
        <w:ind w:left="0"/>
        <w:jc w:val="both"/>
      </w:pPr>
      <w:r>
        <w:rPr>
          <w:rFonts w:ascii="Times New Roman"/>
          <w:b w:val="false"/>
          <w:i w:val="false"/>
          <w:color w:val="000000"/>
          <w:sz w:val="28"/>
        </w:rPr>
        <w:t xml:space="preserve">
      1) арнайы комиссия – облыстар, Астана, Алматы және Шымкент қалаларының деңгейінде құрылатын, "Атамекен" Қазақстан Республикасының Ұлттық кәсіпкерлер палатасының (бұдан әрі – "Атамекен" ҰКП) өңірлік кәсіпкерлер палатасының, қоғамдық салалық одақтардың/қауымдастықтардың/республикалық палаталардың өкілдерінен және облыстардың, Астана, Алматы және Шымкент қалаларының жергілікті атқарушы органының құрылымдық бөлімшелерінің (бұдан әрі – ЖАО (көрсетілетін қызметті беруші)) мамандарынан қалыптастырылатын және тауар өндірушілерде тиісті инфрақұрылымның бар-жоғы бойынша салыстырып тексеруді жүзеге асыратын комиссия; </w:t>
      </w:r>
    </w:p>
    <w:bookmarkEnd w:id="12"/>
    <w:bookmarkStart w:name="z38" w:id="13"/>
    <w:p>
      <w:pPr>
        <w:spacing w:after="0"/>
        <w:ind w:left="0"/>
        <w:jc w:val="both"/>
      </w:pPr>
      <w:r>
        <w:rPr>
          <w:rFonts w:ascii="Times New Roman"/>
          <w:b w:val="false"/>
          <w:i w:val="false"/>
          <w:color w:val="000000"/>
          <w:sz w:val="28"/>
        </w:rPr>
        <w:t>
      2) ауыл шаруашылығы жануарларын бірдейлендіру жөніндегі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 иеленуші туралы деректерді тіркеудің бірыңғай, көп деңгейлі жүйесін көздейтін, жергілікті атқарушы органдар құрған мемлекеттік ветеринариялық ұйымдар жүзеге асыратын және ветеринария саласындағы уәкілетті орган пайдаланатын ветеринариялық есепке алу бөлігі;</w:t>
      </w:r>
    </w:p>
    <w:bookmarkEnd w:id="13"/>
    <w:bookmarkStart w:name="z39" w:id="14"/>
    <w:p>
      <w:pPr>
        <w:spacing w:after="0"/>
        <w:ind w:left="0"/>
        <w:jc w:val="both"/>
      </w:pPr>
      <w:r>
        <w:rPr>
          <w:rFonts w:ascii="Times New Roman"/>
          <w:b w:val="false"/>
          <w:i w:val="false"/>
          <w:color w:val="000000"/>
          <w:sz w:val="28"/>
        </w:rPr>
        <w:t xml:space="preserve">
      3) бордақылау алаңы –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берілетін есепке алу нөмірлері бар, жануарларды бордақылауға арналған агроөнеркәсіптік кешен субъектісінің өндірістік инфрақұрылымы;</w:t>
      </w:r>
    </w:p>
    <w:bookmarkEnd w:id="14"/>
    <w:bookmarkStart w:name="z40" w:id="15"/>
    <w:p>
      <w:pPr>
        <w:spacing w:after="0"/>
        <w:ind w:left="0"/>
        <w:jc w:val="both"/>
      </w:pPr>
      <w:r>
        <w:rPr>
          <w:rFonts w:ascii="Times New Roman"/>
          <w:b w:val="false"/>
          <w:i w:val="false"/>
          <w:color w:val="000000"/>
          <w:sz w:val="28"/>
        </w:rPr>
        <w:t xml:space="preserve">
      4) жылжымайтын мүліктің бірыңғай мемлекеттік кадастрының ақпараттық жүйесі – жүргізу тәртібі Қазақстан Республикасының Жер </w:t>
      </w:r>
      <w:r>
        <w:rPr>
          <w:rFonts w:ascii="Times New Roman"/>
          <w:b w:val="false"/>
          <w:i w:val="false"/>
          <w:color w:val="000000"/>
          <w:sz w:val="28"/>
        </w:rPr>
        <w:t>кодексінде</w:t>
      </w:r>
      <w:r>
        <w:rPr>
          <w:rFonts w:ascii="Times New Roman"/>
          <w:b w:val="false"/>
          <w:i w:val="false"/>
          <w:color w:val="000000"/>
          <w:sz w:val="28"/>
        </w:rPr>
        <w:t xml:space="preserve">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айқындалатын жер және құқықтық кадастрлардың мәліметтерін қамтитын ақпараттық жүйе;</w:t>
      </w:r>
    </w:p>
    <w:bookmarkEnd w:id="15"/>
    <w:bookmarkStart w:name="z41" w:id="16"/>
    <w:p>
      <w:pPr>
        <w:spacing w:after="0"/>
        <w:ind w:left="0"/>
        <w:jc w:val="both"/>
      </w:pPr>
      <w:r>
        <w:rPr>
          <w:rFonts w:ascii="Times New Roman"/>
          <w:b w:val="false"/>
          <w:i w:val="false"/>
          <w:color w:val="000000"/>
          <w:sz w:val="28"/>
        </w:rPr>
        <w:t>
      5) мақсатты пайдалану – сатып алынған және субсидиялауға мәлімделген жануарларды осы Қағидаларда көрсетілген шарттар мен мерзімдерде өсімді молайту мақсатында пайдалану;</w:t>
      </w:r>
    </w:p>
    <w:bookmarkEnd w:id="16"/>
    <w:bookmarkStart w:name="z42" w:id="17"/>
    <w:p>
      <w:pPr>
        <w:spacing w:after="0"/>
        <w:ind w:left="0"/>
        <w:jc w:val="both"/>
      </w:pPr>
      <w:r>
        <w:rPr>
          <w:rFonts w:ascii="Times New Roman"/>
          <w:b w:val="false"/>
          <w:i w:val="false"/>
          <w:color w:val="000000"/>
          <w:sz w:val="28"/>
        </w:rPr>
        <w:t xml:space="preserve">
      6) мал шығынының зоотехникалық нормасы – Қазақстан Республикасы Ауыл шаруашылығы министрінің 2015 жылғы 3 желтоқсандағы № 3-3/1061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12488 болып тіркелген) бекітілген ауыл шаруашылығы жануарларының табиғи кему (өлу) нормаларына сәйкес табиғи кему (өлу), амалсыз сойылуы, сондай-ақ мал шаруашылығы және азық өндіру жөніндегі мамандандырылған бейінді ғылыми ұйымдар ұсынған ауыл шаруашылығы жануарлары басының жарамсыздануы (етті және етті-сүтті бағыттағы ірі қара мал басы – 20%; сүтті және сүтті-етті бағыттағы ірі қара мал басы – 35%; қойлардың мал басы – 25%; маралдардың (бұғылардың) мал басы – 25%; шошқалардың мал басы – 30%);</w:t>
      </w:r>
    </w:p>
    <w:bookmarkEnd w:id="17"/>
    <w:bookmarkStart w:name="z43" w:id="18"/>
    <w:p>
      <w:pPr>
        <w:spacing w:after="0"/>
        <w:ind w:left="0"/>
        <w:jc w:val="both"/>
      </w:pPr>
      <w:r>
        <w:rPr>
          <w:rFonts w:ascii="Times New Roman"/>
          <w:b w:val="false"/>
          <w:i w:val="false"/>
          <w:color w:val="000000"/>
          <w:sz w:val="28"/>
        </w:rPr>
        <w:t xml:space="preserve">
      7) селекциялық және асыл тұқымдық жұмыстың ақпараттық қоры – "Асыл тұқымды мал шаруашылығы туралы" Қазақстан Республикасы Заңының 1-бабы </w:t>
      </w:r>
      <w:r>
        <w:rPr>
          <w:rFonts w:ascii="Times New Roman"/>
          <w:b w:val="false"/>
          <w:i w:val="false"/>
          <w:color w:val="000000"/>
          <w:sz w:val="28"/>
        </w:rPr>
        <w:t>34) тармақшасына</w:t>
      </w:r>
      <w:r>
        <w:rPr>
          <w:rFonts w:ascii="Times New Roman"/>
          <w:b w:val="false"/>
          <w:i w:val="false"/>
          <w:color w:val="000000"/>
          <w:sz w:val="28"/>
        </w:rPr>
        <w:t xml:space="preserve"> сәйкес асыл тұқымды мал шаруашылығы саласындағы уәкілетті орган айқындаған оператор жүргізетін, жануарлардың генетикалық әлеуетін жетілдіру және арттыру үшін, сондай-ақ асыл тұқымдық өнімді (материалды) есепке алу үшін пайдаланылатын, асыл тұқымды жануарлар және селекциялық процеске тартылатын жануарлар туралы деректерді жинаудың, жинақтаудың және өңдеудің автоматтандырылған жүйесі; </w:t>
      </w:r>
    </w:p>
    <w:bookmarkEnd w:id="18"/>
    <w:bookmarkStart w:name="z44" w:id="19"/>
    <w:p>
      <w:pPr>
        <w:spacing w:after="0"/>
        <w:ind w:left="0"/>
        <w:jc w:val="both"/>
      </w:pPr>
      <w:r>
        <w:rPr>
          <w:rFonts w:ascii="Times New Roman"/>
          <w:b w:val="false"/>
          <w:i w:val="false"/>
          <w:color w:val="000000"/>
          <w:sz w:val="28"/>
        </w:rPr>
        <w:t>
      8) селекциялық және асыл тұқымдық жұмысқа қатысатын аналық мал басы – табынның өсімін молайту үшін пайдаланылатын, жыныстық жағынан жетілген бас (ірі қара мал шаруашылығы бойынша: асыл тұқымды жануарлар - 13 айдан бастап, тауарлық жануарлар - 18 айдан бастап, жылқы шаруашылығы бойынша - 36 айдан бастап, түйе шаруашылығы бойынша - 36 айдан бастап, қой шаруашылығы бойынша - 12 айдан бастап, марал шаруашылығы (бұғы шаруашылығы) бойынша - 24 айдан бастап, шошқа шаруашылығы бойынша: тауарлы және асыл тұқымды - 8 айдан бастап, толықтыратын бас – 4 айдан бастап);</w:t>
      </w:r>
    </w:p>
    <w:bookmarkEnd w:id="19"/>
    <w:bookmarkStart w:name="z45" w:id="20"/>
    <w:p>
      <w:pPr>
        <w:spacing w:after="0"/>
        <w:ind w:left="0"/>
        <w:jc w:val="both"/>
      </w:pPr>
      <w:r>
        <w:rPr>
          <w:rFonts w:ascii="Times New Roman"/>
          <w:b w:val="false"/>
          <w:i w:val="false"/>
          <w:color w:val="000000"/>
          <w:sz w:val="28"/>
        </w:rPr>
        <w:t>
      9) субсидиялар алушылар (бұдан әрі – тауар өндіруші) – ауыл шаруашылығы өнімін өндірумен айналысатын жеке немесе заңды тұлға; тектік әлеуеті жоғары малдың (асыл тұқымды мал шаруашылығы) өсімін молайтумен, оларды сақтаумен және өсірумен айналысатын жеке және заңды тұлға; ауыл шаруашылығы жануарларының аналық басын қолдан ұрықтандыру бойынша қызметтер көрсететін асыл тұқымдық орталық, асыл тұқымды жануарлардың ұрығы мен эмбриондарын өткізу жөнiндегi дистрибьютерлiк орталық, ұрықтандырушы-техник;</w:t>
      </w:r>
    </w:p>
    <w:bookmarkEnd w:id="20"/>
    <w:bookmarkStart w:name="z46" w:id="21"/>
    <w:p>
      <w:pPr>
        <w:spacing w:after="0"/>
        <w:ind w:left="0"/>
        <w:jc w:val="both"/>
      </w:pPr>
      <w:r>
        <w:rPr>
          <w:rFonts w:ascii="Times New Roman"/>
          <w:b w:val="false"/>
          <w:i w:val="false"/>
          <w:color w:val="000000"/>
          <w:sz w:val="28"/>
        </w:rPr>
        <w:t>
      10) субсидиялауға арналған өтінімдердің электрондық тізілімі (бұдан әрі – тізілім) – субсидиялауға арналған өтінімдер туралы және СМАЖ-да көрсетілген басқа да мәліметтердің жиынтығы;</w:t>
      </w:r>
    </w:p>
    <w:bookmarkEnd w:id="21"/>
    <w:bookmarkStart w:name="z47" w:id="22"/>
    <w:p>
      <w:pPr>
        <w:spacing w:after="0"/>
        <w:ind w:left="0"/>
        <w:jc w:val="both"/>
      </w:pPr>
      <w:r>
        <w:rPr>
          <w:rFonts w:ascii="Times New Roman"/>
          <w:b w:val="false"/>
          <w:i w:val="false"/>
          <w:color w:val="000000"/>
          <w:sz w:val="28"/>
        </w:rPr>
        <w:t>
      11) субсидиялаудың мемлекеттік ақпараттық жүйесі (бұдан әрі – СМАЖ) – "электрондық үкіметтің" веб-порталымен өзара іс-қимыл жүргізуге, субсидиялар алуға арналған өтінімді тіркеуге, сондай-ақ оны электрондық түрде автоматтық өңдеуге мүмкіндік беретін, субсидиялау процестерін орындау бойынша қызметтер көрсетуге арналған, Интернет желісінде орналасқан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2"/>
    <w:bookmarkStart w:name="z48" w:id="23"/>
    <w:p>
      <w:pPr>
        <w:spacing w:after="0"/>
        <w:ind w:left="0"/>
        <w:jc w:val="both"/>
      </w:pPr>
      <w:r>
        <w:rPr>
          <w:rFonts w:ascii="Times New Roman"/>
          <w:b w:val="false"/>
          <w:i w:val="false"/>
          <w:color w:val="000000"/>
          <w:sz w:val="28"/>
        </w:rPr>
        <w:t>
      12) тұқымдық түрлендіру – тауарлық аналық мал басын асыл тұқымды тұқымдық өндірушілермен шағылыстыру жолымен ауыл шаруашылығы жануарларының тұқымдық және өнімділік сапаларын жақсарту;</w:t>
      </w:r>
    </w:p>
    <w:bookmarkEnd w:id="23"/>
    <w:bookmarkStart w:name="z49" w:id="24"/>
    <w:p>
      <w:pPr>
        <w:spacing w:after="0"/>
        <w:ind w:left="0"/>
        <w:jc w:val="both"/>
      </w:pPr>
      <w:r>
        <w:rPr>
          <w:rFonts w:ascii="Times New Roman"/>
          <w:b w:val="false"/>
          <w:i w:val="false"/>
          <w:color w:val="000000"/>
          <w:sz w:val="28"/>
        </w:rPr>
        <w:t>
      13) шағылыстыру маусымы – ұрпақ алу мақсатында аналық малды шағылыстыру кезеңі;</w:t>
      </w:r>
    </w:p>
    <w:bookmarkEnd w:id="24"/>
    <w:bookmarkStart w:name="z50" w:id="25"/>
    <w:p>
      <w:pPr>
        <w:spacing w:after="0"/>
        <w:ind w:left="0"/>
        <w:jc w:val="both"/>
      </w:pPr>
      <w:r>
        <w:rPr>
          <w:rFonts w:ascii="Times New Roman"/>
          <w:b w:val="false"/>
          <w:i w:val="false"/>
          <w:color w:val="000000"/>
          <w:sz w:val="28"/>
        </w:rPr>
        <w:t>
      14)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5"/>
    <w:bookmarkStart w:name="z51" w:id="26"/>
    <w:p>
      <w:pPr>
        <w:spacing w:after="0"/>
        <w:ind w:left="0"/>
        <w:jc w:val="both"/>
      </w:pPr>
      <w:r>
        <w:rPr>
          <w:rFonts w:ascii="Times New Roman"/>
          <w:b w:val="false"/>
          <w:i w:val="false"/>
          <w:color w:val="000000"/>
          <w:sz w:val="28"/>
        </w:rPr>
        <w:t>
      15)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26"/>
    <w:bookmarkStart w:name="z52" w:id="27"/>
    <w:p>
      <w:pPr>
        <w:spacing w:after="0"/>
        <w:ind w:left="0"/>
        <w:jc w:val="both"/>
      </w:pPr>
      <w:r>
        <w:rPr>
          <w:rFonts w:ascii="Times New Roman"/>
          <w:b w:val="false"/>
          <w:i w:val="false"/>
          <w:color w:val="000000"/>
          <w:sz w:val="28"/>
        </w:rPr>
        <w:t xml:space="preserve">
      3. Субсидиялау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субсидиялар тізбесі мен нормативтері бойынша жүзеге асырылады.</w:t>
      </w:r>
    </w:p>
    <w:bookmarkEnd w:id="27"/>
    <w:bookmarkStart w:name="z53" w:id="28"/>
    <w:p>
      <w:pPr>
        <w:spacing w:after="0"/>
        <w:ind w:left="0"/>
        <w:jc w:val="both"/>
      </w:pPr>
      <w:r>
        <w:rPr>
          <w:rFonts w:ascii="Times New Roman"/>
          <w:b w:val="false"/>
          <w:i w:val="false"/>
          <w:color w:val="000000"/>
          <w:sz w:val="28"/>
        </w:rPr>
        <w:t xml:space="preserve">
      Субсидияларды төлеу өтінім берген сәтте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субсидияларды алуға үміткер тауар өндірушілерге қойылатын өлшемшарттарға (бұдан әрі – өлшемшарттар) сай келетін, берілген өтінім негізінде жүзеге асырылады.</w:t>
      </w:r>
    </w:p>
    <w:bookmarkEnd w:id="28"/>
    <w:bookmarkStart w:name="z54" w:id="29"/>
    <w:p>
      <w:pPr>
        <w:spacing w:after="0"/>
        <w:ind w:left="0"/>
        <w:jc w:val="both"/>
      </w:pPr>
      <w:r>
        <w:rPr>
          <w:rFonts w:ascii="Times New Roman"/>
          <w:b w:val="false"/>
          <w:i w:val="false"/>
          <w:color w:val="000000"/>
          <w:sz w:val="28"/>
        </w:rPr>
        <w:t>
      4. Қазақстан Республикасы Ауыл шаруашылығы министрлік (бұдан әрі – Министрлік) осы Қағидалар өзгерген күннен бастап 3 (үш) жұмыс күні ішінде мемлекеттік қызмет көрсету тәртібі туралы ақпаратты өзектендіреді және ақпаратты ЖАО (көрсетілетін қызметті берушілерге), "электрондық үкіметтің" ақпараттық-коммуникациялық инфрақұрылымының операторына және Бірыңғай байланыс орталығына жібереді.</w:t>
      </w:r>
    </w:p>
    <w:bookmarkEnd w:id="29"/>
    <w:bookmarkStart w:name="z55" w:id="30"/>
    <w:p>
      <w:pPr>
        <w:spacing w:after="0"/>
        <w:ind w:left="0"/>
        <w:jc w:val="both"/>
      </w:pPr>
      <w:r>
        <w:rPr>
          <w:rFonts w:ascii="Times New Roman"/>
          <w:b w:val="false"/>
          <w:i w:val="false"/>
          <w:color w:val="000000"/>
          <w:sz w:val="28"/>
        </w:rPr>
        <w:t xml:space="preserve">
      5. Субсидия беру үшін қажетті мәліметтерді қамтитын СМАЖ-да іркіліс болған жағдайда, көрсетілетін қызметті беруші туындаған жағдай туралы Министрлікті дереу хабардар етеді, ол оны жоюға кіріседі. </w:t>
      </w:r>
    </w:p>
    <w:bookmarkEnd w:id="30"/>
    <w:bookmarkStart w:name="z56" w:id="31"/>
    <w:p>
      <w:pPr>
        <w:spacing w:after="0"/>
        <w:ind w:left="0"/>
        <w:jc w:val="both"/>
      </w:pPr>
      <w:r>
        <w:rPr>
          <w:rFonts w:ascii="Times New Roman"/>
          <w:b w:val="false"/>
          <w:i w:val="false"/>
          <w:color w:val="000000"/>
          <w:sz w:val="28"/>
        </w:rPr>
        <w:t>
      Бұл ретте туындаған іркілісті жою бойынша жұмыстар жүргізілгеннен кейін Министрлік 3 (үш) жұмыс күні ішінде техникалық проблема туралы хаттама жасайды және оны СМАЖ-ға орналастырады.</w:t>
      </w:r>
    </w:p>
    <w:bookmarkEnd w:id="31"/>
    <w:bookmarkStart w:name="z57" w:id="32"/>
    <w:p>
      <w:pPr>
        <w:spacing w:after="0"/>
        <w:ind w:left="0"/>
        <w:jc w:val="left"/>
      </w:pPr>
      <w:r>
        <w:rPr>
          <w:rFonts w:ascii="Times New Roman"/>
          <w:b/>
          <w:i w:val="false"/>
          <w:color w:val="000000"/>
        </w:rPr>
        <w:t xml:space="preserve"> 2-тарау. Субсидияны қалыптастыру және бөлу тәртібі</w:t>
      </w:r>
    </w:p>
    <w:bookmarkEnd w:id="32"/>
    <w:bookmarkStart w:name="z58" w:id="33"/>
    <w:p>
      <w:pPr>
        <w:spacing w:after="0"/>
        <w:ind w:left="0"/>
        <w:jc w:val="both"/>
      </w:pPr>
      <w:r>
        <w:rPr>
          <w:rFonts w:ascii="Times New Roman"/>
          <w:b w:val="false"/>
          <w:i w:val="false"/>
          <w:color w:val="000000"/>
          <w:sz w:val="28"/>
        </w:rPr>
        <w:t xml:space="preserve">
      6. Субсидиялар көлемін қалыптастыруды және бөлуді ЖАО (көрсетілетін қызметті беруші) осы Қағидаларға </w:t>
      </w:r>
      <w:r>
        <w:rPr>
          <w:rFonts w:ascii="Times New Roman"/>
          <w:b w:val="false"/>
          <w:i w:val="false"/>
          <w:color w:val="000000"/>
          <w:sz w:val="28"/>
        </w:rPr>
        <w:t>1-қосымшасында</w:t>
      </w:r>
      <w:r>
        <w:rPr>
          <w:rFonts w:ascii="Times New Roman"/>
          <w:b w:val="false"/>
          <w:i w:val="false"/>
          <w:color w:val="000000"/>
          <w:sz w:val="28"/>
        </w:rPr>
        <w:t xml:space="preserve"> белгіленген субсидиялардың түрлері мен нормативтеріне сәйкес аудандардың/қалалардың жергілікті атқарушы органдары ұсынған ағымдағы жылға арналған субсидиялар көлемдерінің қажеттілігі туралы ақпараттың негізінде, өткен жылғы субсидиялардың жиынтық көлемдерін және бюджет қаражатының болуын ескере отырып жүзеге асырады.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Ұсынылатын субсидиялар көлемдері тиісті жылдың 10 қаңтарынан кешіктірілмей СМАЖ арқылы Министрлікке келісуге жіберіледі. </w:t>
      </w:r>
    </w:p>
    <w:bookmarkStart w:name="z60" w:id="34"/>
    <w:p>
      <w:pPr>
        <w:spacing w:after="0"/>
        <w:ind w:left="0"/>
        <w:jc w:val="both"/>
      </w:pPr>
      <w:r>
        <w:rPr>
          <w:rFonts w:ascii="Times New Roman"/>
          <w:b w:val="false"/>
          <w:i w:val="false"/>
          <w:color w:val="000000"/>
          <w:sz w:val="28"/>
        </w:rPr>
        <w:t xml:space="preserve">
      7. Министрлік 2 (екі) жұмыс күні ішінде берілген субсидиялар көлемдерінің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сәйкестігін қарайды. </w:t>
      </w:r>
    </w:p>
    <w:bookmarkEnd w:id="34"/>
    <w:bookmarkStart w:name="z61" w:id="3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субсидиялау нормативтеріне сәйкес келген жағдайда, Министрлік СМАЖ арқылы ЖАО (көрсетілетін қызметті беруші) ұсынған субсидиялар көлемдерін келіседі. </w:t>
      </w:r>
    </w:p>
    <w:bookmarkEnd w:id="35"/>
    <w:bookmarkStart w:name="z62" w:id="3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субсидиялар нормативтеріне сәйкес келмеген, субсидиялар көлемін бөлу кезінде қате есептеулер анықталған жағдайда, Министрлік СМАЖ арқылы бас тарту себептерін көрсете отырып, уәжді қорытындыны ЖАО-ға (көрсетілетін қызметті берушіге) жолдайды.</w:t>
      </w:r>
    </w:p>
    <w:bookmarkEnd w:id="36"/>
    <w:bookmarkStart w:name="z63" w:id="37"/>
    <w:p>
      <w:pPr>
        <w:spacing w:after="0"/>
        <w:ind w:left="0"/>
        <w:jc w:val="both"/>
      </w:pPr>
      <w:r>
        <w:rPr>
          <w:rFonts w:ascii="Times New Roman"/>
          <w:b w:val="false"/>
          <w:i w:val="false"/>
          <w:color w:val="000000"/>
          <w:sz w:val="28"/>
        </w:rPr>
        <w:t xml:space="preserve">
      ЖАО-ның (көрсетілетін қызметті берушінің) субсидиялар көлемін пысықтау мерзімі 3 (үш) жұмыс күнін құрайды. </w:t>
      </w:r>
    </w:p>
    <w:bookmarkEnd w:id="37"/>
    <w:bookmarkStart w:name="z64" w:id="38"/>
    <w:p>
      <w:pPr>
        <w:spacing w:after="0"/>
        <w:ind w:left="0"/>
        <w:jc w:val="both"/>
      </w:pPr>
      <w:r>
        <w:rPr>
          <w:rFonts w:ascii="Times New Roman"/>
          <w:b w:val="false"/>
          <w:i w:val="false"/>
          <w:color w:val="000000"/>
          <w:sz w:val="28"/>
        </w:rPr>
        <w:t>
      8. Субсидиялар көлемі келісілгеннен кейін ЖАО (көрсетілетін қызметті беруші) оларды 2 (екі) жұмыс күні ішінде өзінің ресми интернет-ресурсында орналастырады.</w:t>
      </w:r>
    </w:p>
    <w:bookmarkEnd w:id="38"/>
    <w:bookmarkStart w:name="z65" w:id="39"/>
    <w:p>
      <w:pPr>
        <w:spacing w:after="0"/>
        <w:ind w:left="0"/>
        <w:jc w:val="both"/>
      </w:pPr>
      <w:r>
        <w:rPr>
          <w:rFonts w:ascii="Times New Roman"/>
          <w:b w:val="false"/>
          <w:i w:val="false"/>
          <w:color w:val="000000"/>
          <w:sz w:val="28"/>
        </w:rPr>
        <w:t xml:space="preserve">
      9. Қосымша қаражат бөлінген жағдайда, ЖАО (көрсетілетін қызметті беруші)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7-тармақтарында</w:t>
      </w:r>
      <w:r>
        <w:rPr>
          <w:rFonts w:ascii="Times New Roman"/>
          <w:b w:val="false"/>
          <w:i w:val="false"/>
          <w:color w:val="000000"/>
          <w:sz w:val="28"/>
        </w:rPr>
        <w:t xml:space="preserve"> көзделген тәртіппен тиісті өзгерістер және (немесе) толықтырулар енгізеді.</w:t>
      </w:r>
    </w:p>
    <w:bookmarkEnd w:id="39"/>
    <w:bookmarkStart w:name="z66" w:id="40"/>
    <w:p>
      <w:pPr>
        <w:spacing w:after="0"/>
        <w:ind w:left="0"/>
        <w:jc w:val="both"/>
      </w:pPr>
      <w:r>
        <w:rPr>
          <w:rFonts w:ascii="Times New Roman"/>
          <w:b w:val="false"/>
          <w:i w:val="false"/>
          <w:color w:val="000000"/>
          <w:sz w:val="28"/>
        </w:rPr>
        <w:t>
      10. Ауыл шаруашылығы жануары басының азығына жұмсалатын шығындардың құнын арзандату бағыты бойынша субсидиялар нормативтері, сондай-ақ субсидиялар алу өлшемшарттары және өтінім беру мерзімдері мал шаруашылығы және азық өндіру жөніндегі мамандандырылған бейінді ғылыми ұйымның ұсынымдары негізінде ЖАО (көрсетілетін қызметті берушінің) қаулысымен бекітіледі.</w:t>
      </w:r>
    </w:p>
    <w:bookmarkEnd w:id="40"/>
    <w:bookmarkStart w:name="z67" w:id="41"/>
    <w:p>
      <w:pPr>
        <w:spacing w:after="0"/>
        <w:ind w:left="0"/>
        <w:jc w:val="left"/>
      </w:pPr>
      <w:r>
        <w:rPr>
          <w:rFonts w:ascii="Times New Roman"/>
          <w:b/>
          <w:i w:val="false"/>
          <w:color w:val="000000"/>
        </w:rPr>
        <w:t xml:space="preserve"> 3-тарау. Субсидияларды алу шарттары</w:t>
      </w:r>
    </w:p>
    <w:bookmarkEnd w:id="41"/>
    <w:bookmarkStart w:name="z68" w:id="42"/>
    <w:p>
      <w:pPr>
        <w:spacing w:after="0"/>
        <w:ind w:left="0"/>
        <w:jc w:val="both"/>
      </w:pPr>
      <w:r>
        <w:rPr>
          <w:rFonts w:ascii="Times New Roman"/>
          <w:b w:val="false"/>
          <w:i w:val="false"/>
          <w:color w:val="000000"/>
          <w:sz w:val="28"/>
        </w:rPr>
        <w:t xml:space="preserve">
      11. Субсидиялар: </w:t>
      </w:r>
    </w:p>
    <w:bookmarkEnd w:id="42"/>
    <w:bookmarkStart w:name="z69" w:id="43"/>
    <w:p>
      <w:pPr>
        <w:spacing w:after="0"/>
        <w:ind w:left="0"/>
        <w:jc w:val="both"/>
      </w:pPr>
      <w:r>
        <w:rPr>
          <w:rFonts w:ascii="Times New Roman"/>
          <w:b w:val="false"/>
          <w:i w:val="false"/>
          <w:color w:val="000000"/>
          <w:sz w:val="28"/>
        </w:rPr>
        <w:t xml:space="preserve">
      ауыл шаруашылығы өнімін өндірумен айналысатын жеке немесе заңды тұлғаларға; </w:t>
      </w:r>
    </w:p>
    <w:bookmarkEnd w:id="43"/>
    <w:bookmarkStart w:name="z70" w:id="44"/>
    <w:p>
      <w:pPr>
        <w:spacing w:after="0"/>
        <w:ind w:left="0"/>
        <w:jc w:val="both"/>
      </w:pPr>
      <w:r>
        <w:rPr>
          <w:rFonts w:ascii="Times New Roman"/>
          <w:b w:val="false"/>
          <w:i w:val="false"/>
          <w:color w:val="000000"/>
          <w:sz w:val="28"/>
        </w:rPr>
        <w:t>
      тектік әлеуеті жоғары малдың (асыл тұқымды мал шаруашылығы) өсімін молайтумен, оларды сақтаумен және өсірумен айналысатын жеке және заңды тұлғаларға;</w:t>
      </w:r>
    </w:p>
    <w:bookmarkEnd w:id="44"/>
    <w:bookmarkStart w:name="z71" w:id="45"/>
    <w:p>
      <w:pPr>
        <w:spacing w:after="0"/>
        <w:ind w:left="0"/>
        <w:jc w:val="both"/>
      </w:pPr>
      <w:r>
        <w:rPr>
          <w:rFonts w:ascii="Times New Roman"/>
          <w:b w:val="false"/>
          <w:i w:val="false"/>
          <w:color w:val="000000"/>
          <w:sz w:val="28"/>
        </w:rPr>
        <w:t xml:space="preserve">
      ауыл шаруашылығы жануарларының аналық басын қолдан ұрықтандыру бойынша қызметтер көрсететін асыл тұқымдық орталықтарға, асыл тұқымды жануарлардың ұрығы мен эмбриондарын өткізу жөнiндегi дистрибьютерлік орталықтарға, ұрықтандырушы-техниктерге төленеді. </w:t>
      </w:r>
    </w:p>
    <w:bookmarkEnd w:id="45"/>
    <w:bookmarkStart w:name="z72" w:id="46"/>
    <w:p>
      <w:pPr>
        <w:spacing w:after="0"/>
        <w:ind w:left="0"/>
        <w:jc w:val="both"/>
      </w:pPr>
      <w:r>
        <w:rPr>
          <w:rFonts w:ascii="Times New Roman"/>
          <w:b w:val="false"/>
          <w:i w:val="false"/>
          <w:color w:val="000000"/>
          <w:sz w:val="28"/>
        </w:rPr>
        <w:t xml:space="preserve">
      12. Субсидияға өтінім беру үшін тауар өндіруші СМАЖ-да тіркелуі қажет. Тауар өндіруші өз бетінше, ЭЦҚ көмегімен тіркеледі. </w:t>
      </w:r>
    </w:p>
    <w:bookmarkEnd w:id="46"/>
    <w:bookmarkStart w:name="z73" w:id="47"/>
    <w:p>
      <w:pPr>
        <w:spacing w:after="0"/>
        <w:ind w:left="0"/>
        <w:jc w:val="both"/>
      </w:pPr>
      <w:r>
        <w:rPr>
          <w:rFonts w:ascii="Times New Roman"/>
          <w:b w:val="false"/>
          <w:i w:val="false"/>
          <w:color w:val="000000"/>
          <w:sz w:val="28"/>
        </w:rPr>
        <w:t>
      13. Жеке кабинетте тіркелу үшін тауар өндіруші мынадай ақпаратты көрсетеді:</w:t>
      </w:r>
    </w:p>
    <w:bookmarkEnd w:id="47"/>
    <w:bookmarkStart w:name="z74" w:id="48"/>
    <w:p>
      <w:pPr>
        <w:spacing w:after="0"/>
        <w:ind w:left="0"/>
        <w:jc w:val="both"/>
      </w:pPr>
      <w:r>
        <w:rPr>
          <w:rFonts w:ascii="Times New Roman"/>
          <w:b w:val="false"/>
          <w:i w:val="false"/>
          <w:color w:val="000000"/>
          <w:sz w:val="28"/>
        </w:rPr>
        <w:t>
      1) жеке тұлғалар (дара кәсіпкерлер) үшін: жеке сәйкестендіру нөмірі (бұдан әрі – ЖСН), аты, әкесінің аты (бар болса) және тегі;</w:t>
      </w:r>
    </w:p>
    <w:bookmarkEnd w:id="48"/>
    <w:bookmarkStart w:name="z75" w:id="49"/>
    <w:p>
      <w:pPr>
        <w:spacing w:after="0"/>
        <w:ind w:left="0"/>
        <w:jc w:val="both"/>
      </w:pPr>
      <w:r>
        <w:rPr>
          <w:rFonts w:ascii="Times New Roman"/>
          <w:b w:val="false"/>
          <w:i w:val="false"/>
          <w:color w:val="000000"/>
          <w:sz w:val="28"/>
        </w:rPr>
        <w:t>
      2) заңды тұлғалар үшін: бизнес сәйкестендіру нөмірі, толық атауы; бірінші басшының аты, әкесінің аты (бар болса), тегі және ЖСН-сы;</w:t>
      </w:r>
    </w:p>
    <w:bookmarkEnd w:id="49"/>
    <w:bookmarkStart w:name="z76" w:id="50"/>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почтасының мекенжайы);</w:t>
      </w:r>
    </w:p>
    <w:bookmarkEnd w:id="50"/>
    <w:bookmarkStart w:name="z77" w:id="51"/>
    <w:p>
      <w:pPr>
        <w:spacing w:after="0"/>
        <w:ind w:left="0"/>
        <w:jc w:val="both"/>
      </w:pPr>
      <w:r>
        <w:rPr>
          <w:rFonts w:ascii="Times New Roman"/>
          <w:b w:val="false"/>
          <w:i w:val="false"/>
          <w:color w:val="000000"/>
          <w:sz w:val="28"/>
        </w:rPr>
        <w:t>
      4) екінші деңгейдегі банктің ағымдағы шотының деректемелері.</w:t>
      </w:r>
    </w:p>
    <w:bookmarkEnd w:id="51"/>
    <w:bookmarkStart w:name="z78" w:id="52"/>
    <w:p>
      <w:pPr>
        <w:spacing w:after="0"/>
        <w:ind w:left="0"/>
        <w:jc w:val="both"/>
      </w:pPr>
      <w:r>
        <w:rPr>
          <w:rFonts w:ascii="Times New Roman"/>
          <w:b w:val="false"/>
          <w:i w:val="false"/>
          <w:color w:val="000000"/>
          <w:sz w:val="28"/>
        </w:rPr>
        <w:t>
      Жоғарыда көрсетілген деректер өзгерген кезде тауар өндіруші 1 (бір) жұмыс күні ішінде Жеке кабинетке енгізілген деректерді өзгертеді.</w:t>
      </w:r>
    </w:p>
    <w:bookmarkEnd w:id="52"/>
    <w:bookmarkStart w:name="z79" w:id="53"/>
    <w:p>
      <w:pPr>
        <w:spacing w:after="0"/>
        <w:ind w:left="0"/>
        <w:jc w:val="both"/>
      </w:pPr>
      <w:r>
        <w:rPr>
          <w:rFonts w:ascii="Times New Roman"/>
          <w:b w:val="false"/>
          <w:i w:val="false"/>
          <w:color w:val="000000"/>
          <w:sz w:val="28"/>
        </w:rPr>
        <w:t>
      14. Субсидиялар мынадай шарттар сақталған кезде төленеді:</w:t>
      </w:r>
    </w:p>
    <w:bookmarkEnd w:id="53"/>
    <w:bookmarkStart w:name="z80" w:id="54"/>
    <w:p>
      <w:pPr>
        <w:spacing w:after="0"/>
        <w:ind w:left="0"/>
        <w:jc w:val="both"/>
      </w:pPr>
      <w:r>
        <w:rPr>
          <w:rFonts w:ascii="Times New Roman"/>
          <w:b w:val="false"/>
          <w:i w:val="false"/>
          <w:color w:val="000000"/>
          <w:sz w:val="28"/>
        </w:rPr>
        <w:t>
      1) "электрондық үкіметтің" веб-порталы мен СМАЖ-дың өзара іс-қимылы арқылы электрондық түрде мыналарға өтінім берілуі:</w:t>
      </w:r>
    </w:p>
    <w:bookmarkEnd w:id="54"/>
    <w:bookmarkStart w:name="z81" w:id="55"/>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1-нысан</w:t>
      </w:r>
      <w:r>
        <w:rPr>
          <w:rFonts w:ascii="Times New Roman"/>
          <w:b w:val="false"/>
          <w:i w:val="false"/>
          <w:color w:val="000000"/>
          <w:sz w:val="28"/>
        </w:rPr>
        <w:t xml:space="preserve"> бойынша ірі қара малдың (сүтті, сүтті-етті, етті және етті-сүтті бағыттағы) асыл тұқымды аналық басын, асыл тұқымды тұқымдық бұқаларды (етті және етті-сүтті бағыттағы), асыл тұқымды қойларды, асыл тұқымды тұқымдық қошқарды, өнімділік бағытындағы асыл тұқымды тұқымдық айғырды, асыл тұқымды тұқымдық түйені, асыл тұқымды тұқымдық шошқаны, асыл тұқымды мегежіндерді, ешкілердің асыл тұқымды аналық басын, құстардың ет бағытындағы ата-енелік/ата-тектік нысандағы асыл тұқымды тәуліктік балапанын және асыл тұқымды құстан алынған жұмыртқа бағытындағы финалдық нысандағы тәуліктік балапанды сатып алу үшін субсидиялар алуға; </w:t>
      </w:r>
    </w:p>
    <w:bookmarkEnd w:id="55"/>
    <w:bookmarkStart w:name="z82" w:id="56"/>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2-нысан</w:t>
      </w:r>
      <w:r>
        <w:rPr>
          <w:rFonts w:ascii="Times New Roman"/>
          <w:b w:val="false"/>
          <w:i w:val="false"/>
          <w:color w:val="000000"/>
          <w:sz w:val="28"/>
        </w:rPr>
        <w:t xml:space="preserve"> бойынша асыл тұқымдық орталықтар, асыл тұқымды жануарлардың ұрығы мен эмбриондарын өткізу жөнiндегi дистрибьютерлік орталықтар мен ұрықтандырушы-техниктер тауар өндірушілердің және ауыл шаруашылығы кооперативтеріндегі ірі қара малдардың/қойлардың аналық басын қолдан ұрықтандыру бойынша көрсеткен қызметі үшін субсидиялар алуға;</w:t>
      </w:r>
    </w:p>
    <w:bookmarkEnd w:id="56"/>
    <w:bookmarkStart w:name="z83" w:id="57"/>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3-нысан</w:t>
      </w:r>
      <w:r>
        <w:rPr>
          <w:rFonts w:ascii="Times New Roman"/>
          <w:b w:val="false"/>
          <w:i w:val="false"/>
          <w:color w:val="000000"/>
          <w:sz w:val="28"/>
        </w:rPr>
        <w:t xml:space="preserve"> бойынша ірі қара малдың тауарлық аналық басымен селекциялық және асыл тұқымдық жұмыстарды жүргізуге субсидиялар алуға;</w:t>
      </w:r>
    </w:p>
    <w:bookmarkEnd w:id="57"/>
    <w:bookmarkStart w:name="z84" w:id="58"/>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4-нысан</w:t>
      </w:r>
      <w:r>
        <w:rPr>
          <w:rFonts w:ascii="Times New Roman"/>
          <w:b w:val="false"/>
          <w:i w:val="false"/>
          <w:color w:val="000000"/>
          <w:sz w:val="28"/>
        </w:rPr>
        <w:t xml:space="preserve"> бойынша ірі қара малдың асыл тұқымды аналық басымен селекциялық және асыл тұқымдық жұмыстарды жүргізуге субсидиялар алуға;</w:t>
      </w:r>
    </w:p>
    <w:bookmarkEnd w:id="58"/>
    <w:bookmarkStart w:name="z85" w:id="59"/>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5-нысан</w:t>
      </w:r>
      <w:r>
        <w:rPr>
          <w:rFonts w:ascii="Times New Roman"/>
          <w:b w:val="false"/>
          <w:i w:val="false"/>
          <w:color w:val="000000"/>
          <w:sz w:val="28"/>
        </w:rPr>
        <w:t xml:space="preserve"> бойынша қойдың асыл тұқымды аналық басымен селекциялық және асыл тұқымдық жұмыстарды жүргізуге субсидиялар алуға;</w:t>
      </w:r>
    </w:p>
    <w:bookmarkEnd w:id="59"/>
    <w:bookmarkStart w:name="z86" w:id="60"/>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6-нысан</w:t>
      </w:r>
      <w:r>
        <w:rPr>
          <w:rFonts w:ascii="Times New Roman"/>
          <w:b w:val="false"/>
          <w:i w:val="false"/>
          <w:color w:val="000000"/>
          <w:sz w:val="28"/>
        </w:rPr>
        <w:t xml:space="preserve"> бойынша қойлардың тауарлық аналық басымен селекциялық және асыл тұқымдық жұмыстарды жүргізуге субсидиялар алуға;</w:t>
      </w:r>
    </w:p>
    <w:bookmarkEnd w:id="60"/>
    <w:bookmarkStart w:name="z87" w:id="61"/>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7-нысан</w:t>
      </w:r>
      <w:r>
        <w:rPr>
          <w:rFonts w:ascii="Times New Roman"/>
          <w:b w:val="false"/>
          <w:i w:val="false"/>
          <w:color w:val="000000"/>
          <w:sz w:val="28"/>
        </w:rPr>
        <w:t xml:space="preserve"> бойынша шошқалардың асыл тұқымды және тауарлық аналықтарымен және мал басын толықтыратын аналықтарымен селекциялық және асыл тұқымдық жұмыстарды жүргізуге субсидиялар алуға;</w:t>
      </w:r>
    </w:p>
    <w:bookmarkEnd w:id="61"/>
    <w:bookmarkStart w:name="z88" w:id="62"/>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8-нысан</w:t>
      </w:r>
      <w:r>
        <w:rPr>
          <w:rFonts w:ascii="Times New Roman"/>
          <w:b w:val="false"/>
          <w:i w:val="false"/>
          <w:color w:val="000000"/>
          <w:sz w:val="28"/>
        </w:rPr>
        <w:t xml:space="preserve"> бойынша маралдардың (бұғылардың) аналық басымен селекциялық және асыл тұқымдық жұмыстарды жүргізуге субсидиялар алуға;</w:t>
      </w:r>
    </w:p>
    <w:bookmarkEnd w:id="62"/>
    <w:bookmarkStart w:name="z89" w:id="63"/>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9-нысан</w:t>
      </w:r>
      <w:r>
        <w:rPr>
          <w:rFonts w:ascii="Times New Roman"/>
          <w:b w:val="false"/>
          <w:i w:val="false"/>
          <w:color w:val="000000"/>
          <w:sz w:val="28"/>
        </w:rPr>
        <w:t xml:space="preserve"> бойынша балара ұяларымен селекциялық және асыл тұқымдық жұмыстарды жүргізуге субсидиялар алуға;</w:t>
      </w:r>
    </w:p>
    <w:bookmarkEnd w:id="63"/>
    <w:bookmarkStart w:name="z90" w:id="64"/>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10-нысан</w:t>
      </w:r>
      <w:r>
        <w:rPr>
          <w:rFonts w:ascii="Times New Roman"/>
          <w:b w:val="false"/>
          <w:i w:val="false"/>
          <w:color w:val="000000"/>
          <w:sz w:val="28"/>
        </w:rPr>
        <w:t xml:space="preserve"> бойынша сүтті және сүтті-етті бағыттағы асыл тұқымды бұқалардың сатып алынған бір жынысты және қос жынысты ұрықтары үшін субсидиялар алуға;</w:t>
      </w:r>
    </w:p>
    <w:bookmarkEnd w:id="64"/>
    <w:bookmarkStart w:name="z91" w:id="65"/>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11-нысан</w:t>
      </w:r>
      <w:r>
        <w:rPr>
          <w:rFonts w:ascii="Times New Roman"/>
          <w:b w:val="false"/>
          <w:i w:val="false"/>
          <w:color w:val="000000"/>
          <w:sz w:val="28"/>
        </w:rPr>
        <w:t xml:space="preserve"> бойынша ірі қара мал мен қой эмбриондарын сатып алу құнын арзандатуға субсидиялар алуға;</w:t>
      </w:r>
    </w:p>
    <w:bookmarkEnd w:id="65"/>
    <w:bookmarkStart w:name="z92" w:id="66"/>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12-нысан</w:t>
      </w:r>
      <w:r>
        <w:rPr>
          <w:rFonts w:ascii="Times New Roman"/>
          <w:b w:val="false"/>
          <w:i w:val="false"/>
          <w:color w:val="000000"/>
          <w:sz w:val="28"/>
        </w:rPr>
        <w:t xml:space="preserve"> бойынша тауық етін өндіру құнын арзандатуға субсидиялар алуға;</w:t>
      </w:r>
    </w:p>
    <w:bookmarkEnd w:id="66"/>
    <w:bookmarkStart w:name="z93" w:id="67"/>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13-нысан</w:t>
      </w:r>
      <w:r>
        <w:rPr>
          <w:rFonts w:ascii="Times New Roman"/>
          <w:b w:val="false"/>
          <w:i w:val="false"/>
          <w:color w:val="000000"/>
          <w:sz w:val="28"/>
        </w:rPr>
        <w:t xml:space="preserve"> бойынша сүт (сиыр, бие, түйе) өндіру құнын арзандатуға субсидиялар алуға;</w:t>
      </w:r>
    </w:p>
    <w:bookmarkEnd w:id="67"/>
    <w:bookmarkStart w:name="z94" w:id="68"/>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14-нысан</w:t>
      </w:r>
      <w:r>
        <w:rPr>
          <w:rFonts w:ascii="Times New Roman"/>
          <w:b w:val="false"/>
          <w:i w:val="false"/>
          <w:color w:val="000000"/>
          <w:sz w:val="28"/>
        </w:rPr>
        <w:t xml:space="preserve"> бойынша ауыл шаруашылығы өндірістік кооперативтерінің сүт өндіру құнын арзандатуға субсидиялар алуға; </w:t>
      </w:r>
    </w:p>
    <w:bookmarkEnd w:id="68"/>
    <w:bookmarkStart w:name="z95" w:id="69"/>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15-нысан</w:t>
      </w:r>
      <w:r>
        <w:rPr>
          <w:rFonts w:ascii="Times New Roman"/>
          <w:b w:val="false"/>
          <w:i w:val="false"/>
          <w:color w:val="000000"/>
          <w:sz w:val="28"/>
        </w:rPr>
        <w:t xml:space="preserve"> бойынша ірі қара малды союмен және етін бастапқы өңдеумен айналысатын ет өңдеу кәсіпорындары өткізген сиыр етінің құнын арзандатуға субсидиялар алуға;</w:t>
      </w:r>
    </w:p>
    <w:bookmarkEnd w:id="69"/>
    <w:bookmarkStart w:name="z96" w:id="70"/>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16-нысан</w:t>
      </w:r>
      <w:r>
        <w:rPr>
          <w:rFonts w:ascii="Times New Roman"/>
          <w:b w:val="false"/>
          <w:i w:val="false"/>
          <w:color w:val="000000"/>
          <w:sz w:val="28"/>
        </w:rPr>
        <w:t xml:space="preserve"> бойынша бордақылау алаңдарына бордақылауға немесе ет өңдеу кәсіпорындарына союға өткізілген ірі қара малдың еркек дарақтарының құнын арзандатуға субсидиялар алуға;</w:t>
      </w:r>
    </w:p>
    <w:bookmarkEnd w:id="70"/>
    <w:bookmarkStart w:name="z97" w:id="71"/>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17-нысан</w:t>
      </w:r>
      <w:r>
        <w:rPr>
          <w:rFonts w:ascii="Times New Roman"/>
          <w:b w:val="false"/>
          <w:i w:val="false"/>
          <w:color w:val="000000"/>
          <w:sz w:val="28"/>
        </w:rPr>
        <w:t xml:space="preserve"> бойынша бордақылау алаңдарына бордақылауға немесе ет өңдеу кәсіпорындарына союға өткізілген ұсақ малдың еркек дарақтарының құнын арзандатуға субсидиялар алуға;</w:t>
      </w:r>
    </w:p>
    <w:bookmarkEnd w:id="71"/>
    <w:bookmarkStart w:name="z98" w:id="72"/>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18-нысан</w:t>
      </w:r>
      <w:r>
        <w:rPr>
          <w:rFonts w:ascii="Times New Roman"/>
          <w:b w:val="false"/>
          <w:i w:val="false"/>
          <w:color w:val="000000"/>
          <w:sz w:val="28"/>
        </w:rPr>
        <w:t xml:space="preserve"> бойынша ауыл шаруашылығы жануарлары басының азығына жұмсалған шығыстардың құнын арзандатуға субсидиялар алуға;</w:t>
      </w:r>
    </w:p>
    <w:bookmarkEnd w:id="72"/>
    <w:bookmarkStart w:name="z99" w:id="73"/>
    <w:p>
      <w:pPr>
        <w:spacing w:after="0"/>
        <w:ind w:left="0"/>
        <w:jc w:val="both"/>
      </w:pPr>
      <w:r>
        <w:rPr>
          <w:rFonts w:ascii="Times New Roman"/>
          <w:b w:val="false"/>
          <w:i w:val="false"/>
          <w:color w:val="000000"/>
          <w:sz w:val="28"/>
        </w:rPr>
        <w:t>
      2) ЭЦҚ пайдалана отырып, берілген өтінімді СМАЖ-ға тіркеу;</w:t>
      </w:r>
    </w:p>
    <w:bookmarkEnd w:id="73"/>
    <w:bookmarkStart w:name="z100" w:id="74"/>
    <w:p>
      <w:pPr>
        <w:spacing w:after="0"/>
        <w:ind w:left="0"/>
        <w:jc w:val="both"/>
      </w:pPr>
      <w:r>
        <w:rPr>
          <w:rFonts w:ascii="Times New Roman"/>
          <w:b w:val="false"/>
          <w:i w:val="false"/>
          <w:color w:val="000000"/>
          <w:sz w:val="28"/>
        </w:rPr>
        <w:t xml:space="preserve">
      3) өтінімнің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өлшемшарттарға сәйкестігі.</w:t>
      </w:r>
    </w:p>
    <w:bookmarkEnd w:id="74"/>
    <w:bookmarkStart w:name="z101" w:id="75"/>
    <w:p>
      <w:pPr>
        <w:spacing w:after="0"/>
        <w:ind w:left="0"/>
        <w:jc w:val="both"/>
      </w:pPr>
      <w:r>
        <w:rPr>
          <w:rFonts w:ascii="Times New Roman"/>
          <w:b w:val="false"/>
          <w:i w:val="false"/>
          <w:color w:val="000000"/>
          <w:sz w:val="28"/>
        </w:rPr>
        <w:t xml:space="preserve">
      "Асыл тұқымды мал шаруашылығын дамытуды, мал шаруашылығы өнімінің өнімділігін және сапасын арттыруды субсидиялау" мемлекеттік қызметін көрсетуге қойылатын талаптардың негізгі тізбесі (бұдан әрі – Тізбе)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жазылған.</w:t>
      </w:r>
    </w:p>
    <w:bookmarkEnd w:id="75"/>
    <w:bookmarkStart w:name="z102" w:id="76"/>
    <w:p>
      <w:pPr>
        <w:spacing w:after="0"/>
        <w:ind w:left="0"/>
        <w:jc w:val="both"/>
      </w:pPr>
      <w:r>
        <w:rPr>
          <w:rFonts w:ascii="Times New Roman"/>
          <w:b w:val="false"/>
          <w:i w:val="false"/>
          <w:color w:val="000000"/>
          <w:sz w:val="28"/>
        </w:rPr>
        <w:t xml:space="preserve">
      "Электрондық үкіметтің" веб-порталы мен СМАЖ-дың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End w:id="76"/>
    <w:bookmarkStart w:name="z103" w:id="77"/>
    <w:p>
      <w:pPr>
        <w:spacing w:after="0"/>
        <w:ind w:left="0"/>
        <w:jc w:val="both"/>
      </w:pPr>
      <w:r>
        <w:rPr>
          <w:rFonts w:ascii="Times New Roman"/>
          <w:b w:val="false"/>
          <w:i w:val="false"/>
          <w:color w:val="000000"/>
          <w:sz w:val="28"/>
        </w:rPr>
        <w:t>
      15. Субсидия алатын тауар өндірушілер ЖАО-мен (көрсетілетін қызметті алушымен) және Қазақстан Республикасы Сауда және интеграция министрлігі (бұдан әрі – СИМ) Сауда комитетінің аумақтық департаменттерімен өндірілген өнімді нарықтық бағалар бойынша СИМ-нің ақпараттық жүйесі арқылы өткізу туралы қарсы міндеттемелерді орындау туралы келісім (бұдан әрі – Келісім) жасайды.</w:t>
      </w:r>
    </w:p>
    <w:bookmarkEnd w:id="77"/>
    <w:bookmarkStart w:name="z104" w:id="78"/>
    <w:p>
      <w:pPr>
        <w:spacing w:after="0"/>
        <w:ind w:left="0"/>
        <w:jc w:val="both"/>
      </w:pPr>
      <w:r>
        <w:rPr>
          <w:rFonts w:ascii="Times New Roman"/>
          <w:b w:val="false"/>
          <w:i w:val="false"/>
          <w:color w:val="000000"/>
          <w:sz w:val="28"/>
        </w:rPr>
        <w:t>
      Келісім шарттарын орындау СМАЖ-да, оның ішінде СИМ-нің ақпараттық жүйесімен интеграциялық өзара іс-қимыл арқылы жүзеге асырылады.</w:t>
      </w:r>
    </w:p>
    <w:bookmarkEnd w:id="78"/>
    <w:bookmarkStart w:name="z105" w:id="79"/>
    <w:p>
      <w:pPr>
        <w:spacing w:after="0"/>
        <w:ind w:left="0"/>
        <w:jc w:val="both"/>
      </w:pPr>
      <w:r>
        <w:rPr>
          <w:rFonts w:ascii="Times New Roman"/>
          <w:b w:val="false"/>
          <w:i w:val="false"/>
          <w:color w:val="000000"/>
          <w:sz w:val="28"/>
        </w:rPr>
        <w:t xml:space="preserve">
      Осы тармақтың нормалары Қазақстан Республикасы Премьер-Министрінің орынбасары - Сауда және интеграция министрінің 2023 жылғы 11 мамырдағы № 166-НҚ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32474 болып тіркелген) бекітілген әлеуметтік маңызы бар азық-түлік тауарларының тізбесіне кіретін өнімді және оларды өндіруге арналған шикізат (шикі сиыр сүті, ірі қара мал) өндірумен айналысатын, сондай-ақ Қазақстан Республикасы Жер кодексінің 50-бабының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бекітілетін ауыл шаруашылығы мақсатындағы жер учаскелерінің ең төменгі мөлшерінен асатын жер учаскелерінің алаңы бар тауар өндірушілерге қолданылады. Ауыл шаруашылығы мақсатындағы жерлерінің болуы туралы норма өнеркәсіптік құс шаруашылығы және мал союмен және сиыр етін бастапқы өңдеумен айналысатын ет өңдеу кәсіпорындарына қолданылмайды. </w:t>
      </w:r>
    </w:p>
    <w:bookmarkEnd w:id="79"/>
    <w:bookmarkStart w:name="z106" w:id="80"/>
    <w:p>
      <w:pPr>
        <w:spacing w:after="0"/>
        <w:ind w:left="0"/>
        <w:jc w:val="both"/>
      </w:pPr>
      <w:r>
        <w:rPr>
          <w:rFonts w:ascii="Times New Roman"/>
          <w:b w:val="false"/>
          <w:i w:val="false"/>
          <w:color w:val="000000"/>
          <w:sz w:val="28"/>
        </w:rPr>
        <w:t>
      Келісімді іске асыру 2024 жылдың екінші жартыжылдығынан бастап жүзеге асырылады.</w:t>
      </w:r>
    </w:p>
    <w:bookmarkEnd w:id="80"/>
    <w:bookmarkStart w:name="z107" w:id="81"/>
    <w:p>
      <w:pPr>
        <w:spacing w:after="0"/>
        <w:ind w:left="0"/>
        <w:jc w:val="both"/>
      </w:pPr>
      <w:r>
        <w:rPr>
          <w:rFonts w:ascii="Times New Roman"/>
          <w:b w:val="false"/>
          <w:i w:val="false"/>
          <w:color w:val="000000"/>
          <w:sz w:val="28"/>
        </w:rPr>
        <w:t xml:space="preserve">
      16. Ел ішінде мал басын сатып алуды электрондық шот-фактуралармен растау СМАЖ-мен интеграцияланған электрондық шот-фактуралардың ақпараттық жүйесі арқылы жүзеге асырылады. </w:t>
      </w:r>
    </w:p>
    <w:bookmarkEnd w:id="81"/>
    <w:bookmarkStart w:name="z108" w:id="82"/>
    <w:p>
      <w:pPr>
        <w:spacing w:after="0"/>
        <w:ind w:left="0"/>
        <w:jc w:val="both"/>
      </w:pPr>
      <w:r>
        <w:rPr>
          <w:rFonts w:ascii="Times New Roman"/>
          <w:b w:val="false"/>
          <w:i w:val="false"/>
          <w:color w:val="000000"/>
          <w:sz w:val="28"/>
        </w:rPr>
        <w:t xml:space="preserve">
      Тауар өндіруші мал басын электрондық шот-фактуралардың ақпараттық жүйесін пайдаланбайтын шетелдік өндірушіден тікелей сатып алған кезде, сатып алуға жұмсалған шығындар тауарларға арналған кедендік декларациямен (Еуразиялық экономикалық одаққа мүше болып табылмайтын үшінші елдерден) немесе "Салық және бюджетке төленетін басқа да міндетті төлемдер туралы" (Салық кодексі) Қазақстан Республикасы Кодексінің 456-бабының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тауарларды әкелу және жанама салықтарды төлеу туралы өтінішпен (өтініштермен) (Еуразиялық экономикалық одаққа мүше мемлекеттердің аумақтарынан) расталады.</w:t>
      </w:r>
    </w:p>
    <w:bookmarkEnd w:id="82"/>
    <w:bookmarkStart w:name="z109" w:id="83"/>
    <w:p>
      <w:pPr>
        <w:spacing w:after="0"/>
        <w:ind w:left="0"/>
        <w:jc w:val="both"/>
      </w:pPr>
      <w:r>
        <w:rPr>
          <w:rFonts w:ascii="Times New Roman"/>
          <w:b w:val="false"/>
          <w:i w:val="false"/>
          <w:color w:val="000000"/>
          <w:sz w:val="28"/>
        </w:rPr>
        <w:t xml:space="preserve">
      17. Құс фабрикалары/бордақылау алаңдары/тауарлық сүт фермалары/сүт дайындаумен айналысатын ауыл шаруашылығы өндірістік кооперативтері /сою қуаты 50 бас ірі қара малдан немесе 300 бас қойдан басталатын ет өңдеуші кәсіпорындар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субсидиялар алуға үміткер тауар өндірушінің өндірістік қуаты және инфрақұрылымының сәйкестігіне арнайы комиссияның қорытындысын (бұдан әр – қорытынды) алады. Комиссияның қалыптасу рәсімі мен жұмысы "Атамекен" ҰКП-ның шешімімен регламенттеледі. Арнайы комиссияның құрамы арнайы комиссияның қызметінде мүдделер қақтығысын болдырмауды ескере отырып құрылады.</w:t>
      </w:r>
    </w:p>
    <w:bookmarkEnd w:id="83"/>
    <w:bookmarkStart w:name="z110" w:id="84"/>
    <w:p>
      <w:pPr>
        <w:spacing w:after="0"/>
        <w:ind w:left="0"/>
        <w:jc w:val="both"/>
      </w:pPr>
      <w:r>
        <w:rPr>
          <w:rFonts w:ascii="Times New Roman"/>
          <w:b w:val="false"/>
          <w:i w:val="false"/>
          <w:color w:val="000000"/>
          <w:sz w:val="28"/>
        </w:rPr>
        <w:t xml:space="preserve">
      18. Арнайы комиссия кәсіпорындардың өндірістік қуатын,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инфрақұрылымының бар-жоғын салыстырып-тексереді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қорытынды береді. Сканерленген көшірмені және қорытындының мәліметтерін, сондай-ақ, фото және бейнематериалдарды міндетті түрде қоса бере отырып ЖАО (көрсетілетін қызметті беруші) арнайы комиссияның қол қойылған қорытындысын берілген күннен бастап 2 (екі) жұмыс күні ішінде СМАЖ-ға енгізеді.</w:t>
      </w:r>
    </w:p>
    <w:bookmarkEnd w:id="84"/>
    <w:bookmarkStart w:name="z111" w:id="85"/>
    <w:p>
      <w:pPr>
        <w:spacing w:after="0"/>
        <w:ind w:left="0"/>
        <w:jc w:val="both"/>
      </w:pPr>
      <w:r>
        <w:rPr>
          <w:rFonts w:ascii="Times New Roman"/>
          <w:b w:val="false"/>
          <w:i w:val="false"/>
          <w:color w:val="000000"/>
          <w:sz w:val="28"/>
        </w:rPr>
        <w:t xml:space="preserve">
      Кәсіпорынның өндірістік қуатын және инфрақұрылымға сәйкестігін айқындау 5 (бес) жұмыс күні ішінде өтеусіз негізде "Атамекен" ҰКП-ның өңірлік кәсіпкерлер палатасына тауар өндірушінің жазбаша хабарламасы негізінде жүзеге асырылады. Қарау мерзімі тауар өндірушінің келісуі бойынша 5 (бес) жұмыс күнінен аспайтын мерзімге ұзартылады. </w:t>
      </w:r>
    </w:p>
    <w:bookmarkEnd w:id="85"/>
    <w:bookmarkStart w:name="z112" w:id="86"/>
    <w:p>
      <w:pPr>
        <w:spacing w:after="0"/>
        <w:ind w:left="0"/>
        <w:jc w:val="both"/>
      </w:pPr>
      <w:r>
        <w:rPr>
          <w:rFonts w:ascii="Times New Roman"/>
          <w:b w:val="false"/>
          <w:i w:val="false"/>
          <w:color w:val="000000"/>
          <w:sz w:val="28"/>
        </w:rPr>
        <w:t>
      Арнайы комиссия кәсіпорынның өндірістік қуаты және инфрақұрылымға сәйкестігін салыстырып тексеру құжаттаманың (техникалық және/немесе құқық беруші) негізінде фото және бейнематериалдарды міндетті түрде қоса бере отырып, үш жылда бір рет не осы Қағидаларда белгіленген өлшемшарттар өзгерген кезде жүзеге асырады.</w:t>
      </w:r>
    </w:p>
    <w:bookmarkEnd w:id="86"/>
    <w:bookmarkStart w:name="z113" w:id="87"/>
    <w:p>
      <w:pPr>
        <w:spacing w:after="0"/>
        <w:ind w:left="0"/>
        <w:jc w:val="both"/>
      </w:pPr>
      <w:r>
        <w:rPr>
          <w:rFonts w:ascii="Times New Roman"/>
          <w:b w:val="false"/>
          <w:i w:val="false"/>
          <w:color w:val="000000"/>
          <w:sz w:val="28"/>
        </w:rPr>
        <w:t>
      Арнайы комиссияға жыл сайын қорытынды алған тауар өндіруші қызметінің субсидиялаудың әр түрі бойынша өндірістік қуаты мен инфрақұрылымға сәйкестігіне мониторинг жүргізуге және егер бұзушылықтар анықталса, тауар өндірушіден қорытындыны қайтарып алуға уәкілеттік беріледі.</w:t>
      </w:r>
    </w:p>
    <w:bookmarkEnd w:id="87"/>
    <w:bookmarkStart w:name="z114" w:id="88"/>
    <w:p>
      <w:pPr>
        <w:spacing w:after="0"/>
        <w:ind w:left="0"/>
        <w:jc w:val="both"/>
      </w:pPr>
      <w:r>
        <w:rPr>
          <w:rFonts w:ascii="Times New Roman"/>
          <w:b w:val="false"/>
          <w:i w:val="false"/>
          <w:color w:val="000000"/>
          <w:sz w:val="28"/>
        </w:rPr>
        <w:t>
      Арнайы комиссияның шешімдеріне шағымдану сот тәртібімен жүргізіледі.</w:t>
      </w:r>
    </w:p>
    <w:bookmarkEnd w:id="88"/>
    <w:bookmarkStart w:name="z115" w:id="89"/>
    <w:p>
      <w:pPr>
        <w:spacing w:after="0"/>
        <w:ind w:left="0"/>
        <w:jc w:val="left"/>
      </w:pPr>
      <w:r>
        <w:rPr>
          <w:rFonts w:ascii="Times New Roman"/>
          <w:b/>
          <w:i w:val="false"/>
          <w:color w:val="000000"/>
        </w:rPr>
        <w:t xml:space="preserve"> 4-тарау. Өтініштерді қабылдау, қарау және субсидияларды төлеу тәртібі</w:t>
      </w:r>
    </w:p>
    <w:bookmarkEnd w:id="89"/>
    <w:bookmarkStart w:name="z116" w:id="90"/>
    <w:p>
      <w:pPr>
        <w:spacing w:after="0"/>
        <w:ind w:left="0"/>
        <w:jc w:val="both"/>
      </w:pPr>
      <w:r>
        <w:rPr>
          <w:rFonts w:ascii="Times New Roman"/>
          <w:b w:val="false"/>
          <w:i w:val="false"/>
          <w:color w:val="000000"/>
          <w:sz w:val="28"/>
        </w:rPr>
        <w:t xml:space="preserve">
      19. Субсидиялардың тиісті түрлеріне өтінімдер қабылдау бюджет қаражатының бар-жоғына қарамастан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өлшемшарттарда көзделген мерзімдерде ауыл шаруашылығы жануарларының тіркелген орны бойынша жүзеге асырылады.</w:t>
      </w:r>
    </w:p>
    <w:bookmarkEnd w:id="90"/>
    <w:bookmarkStart w:name="z117" w:id="91"/>
    <w:p>
      <w:pPr>
        <w:spacing w:after="0"/>
        <w:ind w:left="0"/>
        <w:jc w:val="both"/>
      </w:pPr>
      <w:r>
        <w:rPr>
          <w:rFonts w:ascii="Times New Roman"/>
          <w:b w:val="false"/>
          <w:i w:val="false"/>
          <w:color w:val="000000"/>
          <w:sz w:val="28"/>
        </w:rPr>
        <w:t>
      20. Өтінімді қалыптастыру және тіркеуді тауар өндіруші Жеке кабинетте мынадай тәртіппен жүргізеді:</w:t>
      </w:r>
    </w:p>
    <w:bookmarkEnd w:id="91"/>
    <w:bookmarkStart w:name="z118" w:id="92"/>
    <w:p>
      <w:pPr>
        <w:spacing w:after="0"/>
        <w:ind w:left="0"/>
        <w:jc w:val="both"/>
      </w:pPr>
      <w:r>
        <w:rPr>
          <w:rFonts w:ascii="Times New Roman"/>
          <w:b w:val="false"/>
          <w:i w:val="false"/>
          <w:color w:val="000000"/>
          <w:sz w:val="28"/>
        </w:rPr>
        <w:t>
      1) мәліметтер енгізе отырып, өтінім қалыптастырады, сондай-ақ осы Қағидаларға 3-қосымшада көрсетілген құжаттардың электрондық көшірмесін сканерлейді және тіркейді;</w:t>
      </w:r>
    </w:p>
    <w:bookmarkEnd w:id="92"/>
    <w:bookmarkStart w:name="z119" w:id="93"/>
    <w:p>
      <w:pPr>
        <w:spacing w:after="0"/>
        <w:ind w:left="0"/>
        <w:jc w:val="both"/>
      </w:pPr>
      <w:r>
        <w:rPr>
          <w:rFonts w:ascii="Times New Roman"/>
          <w:b w:val="false"/>
          <w:i w:val="false"/>
          <w:color w:val="000000"/>
          <w:sz w:val="28"/>
        </w:rPr>
        <w:t xml:space="preserve">
      2) өтінім тауар өндірушінің ЭЦҚ қоюы арқылы СМАЖ-да тіркеледі және өтінім ЖАО (көрсетілетін қызметті берушінің) Жеке кабинетінде қолжетімді болады. </w:t>
      </w:r>
    </w:p>
    <w:bookmarkEnd w:id="93"/>
    <w:bookmarkStart w:name="z120" w:id="94"/>
    <w:p>
      <w:pPr>
        <w:spacing w:after="0"/>
        <w:ind w:left="0"/>
        <w:jc w:val="both"/>
      </w:pPr>
      <w:r>
        <w:rPr>
          <w:rFonts w:ascii="Times New Roman"/>
          <w:b w:val="false"/>
          <w:i w:val="false"/>
          <w:color w:val="000000"/>
          <w:sz w:val="28"/>
        </w:rPr>
        <w:t xml:space="preserve">
      21. ЖАО (көрсетілетін қызметті беруші) өтінім тіркелген сәттен бастап 2 (екі) жұмыс күні ішінде оның осы Қағидаларға 3-қосымшада көрсетілген деректердің және қоса берілген құжаттардың толықтығына тексеруді жүзеге асырады. Сәйкес келген және тиісті қаражат болған жағдайда, өтінім мақұлданған өтінімдерді тіркеу журналына енгізіледі, ал ЖАО (көрсетілетін қызметті беруші)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субсидиялау алуға арналған өтінімді қарау нәтижелері туралы хабарлама жібереді.</w:t>
      </w:r>
    </w:p>
    <w:bookmarkEnd w:id="94"/>
    <w:bookmarkStart w:name="z121" w:id="95"/>
    <w:p>
      <w:pPr>
        <w:spacing w:after="0"/>
        <w:ind w:left="0"/>
        <w:jc w:val="both"/>
      </w:pPr>
      <w:r>
        <w:rPr>
          <w:rFonts w:ascii="Times New Roman"/>
          <w:b w:val="false"/>
          <w:i w:val="false"/>
          <w:color w:val="000000"/>
          <w:sz w:val="28"/>
        </w:rPr>
        <w:t>
      Өтінімдерді қарау және мақұлданған өтінімдер бойынша субсидияларды төлеу өтінімдерді тіркеу күні мен уақытына сәйкес кезектілік тәртібімен жүзеге асырылады.</w:t>
      </w:r>
    </w:p>
    <w:bookmarkEnd w:id="95"/>
    <w:bookmarkStart w:name="z122" w:id="96"/>
    <w:p>
      <w:pPr>
        <w:spacing w:after="0"/>
        <w:ind w:left="0"/>
        <w:jc w:val="both"/>
      </w:pPr>
      <w:r>
        <w:rPr>
          <w:rFonts w:ascii="Times New Roman"/>
          <w:b w:val="false"/>
          <w:i w:val="false"/>
          <w:color w:val="000000"/>
          <w:sz w:val="28"/>
        </w:rPr>
        <w:t>
      Ағымдағы қаржы жылында өтінімдерді толық қанағаттандыру үшін қаражат болмаған немесе жетіспеген жағдайда, субсидия алуға мақұлданған өтінімдер резервке (күту парағына) келіп түседі және ағымдағы қаржы жылында қосымша бюджет қаражаты бөлінген және (немесе) қаражат субсидиялар түрлері арасында қайта бөлінген кезде төленуі тиіс. Ағымдағы қаржы жылында қосымша бюджет қаражаты болмаған жағдайда, резервке (күту парағына) келіп түскен өтінімдер бойынша субсидиялар төлеу келесі қаржы жылында (дарында) жүзеге асырылады.</w:t>
      </w:r>
    </w:p>
    <w:bookmarkEnd w:id="96"/>
    <w:bookmarkStart w:name="z123" w:id="97"/>
    <w:p>
      <w:pPr>
        <w:spacing w:after="0"/>
        <w:ind w:left="0"/>
        <w:jc w:val="both"/>
      </w:pPr>
      <w:r>
        <w:rPr>
          <w:rFonts w:ascii="Times New Roman"/>
          <w:b w:val="false"/>
          <w:i w:val="false"/>
          <w:color w:val="000000"/>
          <w:sz w:val="28"/>
        </w:rPr>
        <w:t xml:space="preserve">
      22. Субсидиялар беруден бас тарту үшін негіздер болған кезде ЖАО (көрсетілетін қызметті беруші) тауар өндірушіге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қызметті көрсетуден уәжді бас тартуды жолдайды.</w:t>
      </w:r>
    </w:p>
    <w:bookmarkEnd w:id="97"/>
    <w:bookmarkStart w:name="z124" w:id="98"/>
    <w:p>
      <w:pPr>
        <w:spacing w:after="0"/>
        <w:ind w:left="0"/>
        <w:jc w:val="both"/>
      </w:pPr>
      <w:r>
        <w:rPr>
          <w:rFonts w:ascii="Times New Roman"/>
          <w:b w:val="false"/>
          <w:i w:val="false"/>
          <w:color w:val="000000"/>
          <w:sz w:val="28"/>
        </w:rPr>
        <w:t>
      23. Субсидияларды беруден бас тарту Тізбенің 9-тармағында көрсетілген негіздер бойынша жүзеге асырылады.</w:t>
      </w:r>
    </w:p>
    <w:bookmarkEnd w:id="98"/>
    <w:bookmarkStart w:name="z125" w:id="99"/>
    <w:p>
      <w:pPr>
        <w:spacing w:after="0"/>
        <w:ind w:left="0"/>
        <w:jc w:val="both"/>
      </w:pPr>
      <w:r>
        <w:rPr>
          <w:rFonts w:ascii="Times New Roman"/>
          <w:b w:val="false"/>
          <w:i w:val="false"/>
          <w:color w:val="000000"/>
          <w:sz w:val="28"/>
        </w:rPr>
        <w:t xml:space="preserve">
      24. ЖАО (көрсетілетін қызметті беруші) өтініш мақұлданғаннан кейін 2 (екі) жұмыс күні ішінде ай сайынғы қаржыландыру жоспарын ескере отырып, "Қазынашылық-Клиент" ақпараттық жүйесіне жүктелетін субсидияларды төлеуге арналған шоттарды СМАЖ-да қалыптастырады. </w:t>
      </w:r>
    </w:p>
    <w:bookmarkEnd w:id="99"/>
    <w:bookmarkStart w:name="z126" w:id="100"/>
    <w:p>
      <w:pPr>
        <w:spacing w:after="0"/>
        <w:ind w:left="0"/>
        <w:jc w:val="both"/>
      </w:pPr>
      <w:r>
        <w:rPr>
          <w:rFonts w:ascii="Times New Roman"/>
          <w:b w:val="false"/>
          <w:i w:val="false"/>
          <w:color w:val="000000"/>
          <w:sz w:val="28"/>
        </w:rPr>
        <w:t>
      Субсидия көлемі тиісті айға арналған Қаржыландыру жоспарында көзделген бюджеттік қаражат көлемінен асатын өтінімдер бойынша субсидияларды төлеу өтінімдердің келіп түскен күніне сәйкес кезектілік бойынша келесі айда жүзеге асырылады.</w:t>
      </w:r>
    </w:p>
    <w:bookmarkEnd w:id="100"/>
    <w:bookmarkStart w:name="z127" w:id="101"/>
    <w:p>
      <w:pPr>
        <w:spacing w:after="0"/>
        <w:ind w:left="0"/>
        <w:jc w:val="both"/>
      </w:pPr>
      <w:r>
        <w:rPr>
          <w:rFonts w:ascii="Times New Roman"/>
          <w:b w:val="false"/>
          <w:i w:val="false"/>
          <w:color w:val="000000"/>
          <w:sz w:val="28"/>
        </w:rPr>
        <w:t xml:space="preserve">
      Екінші деңгейдегі банктің ағымдағы шотының деректемелері туралы қате мәліметтерге байланысты төлемге арналған шот-фактуралар қайтарылған жағдайда, ЖАО (көрсетілетін қызметті беруші) тауар өндірушінің қосымша өтініші негізінде өтінімге ағымдағы екінші деңгейлі банктің деректемелері туралы мәліметтерді енгізеді. </w:t>
      </w:r>
    </w:p>
    <w:bookmarkEnd w:id="101"/>
    <w:bookmarkStart w:name="z128" w:id="102"/>
    <w:p>
      <w:pPr>
        <w:spacing w:after="0"/>
        <w:ind w:left="0"/>
        <w:jc w:val="both"/>
      </w:pPr>
      <w:r>
        <w:rPr>
          <w:rFonts w:ascii="Times New Roman"/>
          <w:b w:val="false"/>
          <w:i w:val="false"/>
          <w:color w:val="000000"/>
          <w:sz w:val="28"/>
        </w:rPr>
        <w:t>
      25. ЖАО (көрсетілетін қызметті беруші) ай сайын аудандық ауыл шаруашылығы бөлімдеріне (бұдан әрі – ААШБ) "Міндеттемелердің орындалу мониторингі" бөлімінен алынған ақпаратты жібереді. ААШБ тауар өндірушінің мәлімделген мал басының сақталуын (мал шығынының зоотехникалық нормасын қоспағанда) және субсидиялауға берілген өтінім шеңберінде оның мақсатты пайдаланылуын қамтамасыз ету бойынша қабылдаған міндетін бұзғанын анықтаған жағдайда, ААШБ субсидиялар алуға берілген өтінім шеңберінде тауар өндірушінің қабылдаған міндеттемені бұзу фактісі (фактілері) анықталған күннен бастап отыз жұмыс күні ішінде тауар өндірушіге жергілікті бюджетке алынған субсидия сомасын, қайтару мерзімін, соған сәйкес қаражатты қайтару жүзеге асырылуы тиіс Қазақстан Республикасының бюджеттік сыныптамасының кодын, аударылатын банктік шоттың деректемелерін көрсете отырып субсидияларды қайтару туралы хабарлама жібереді.</w:t>
      </w:r>
    </w:p>
    <w:bookmarkEnd w:id="102"/>
    <w:bookmarkStart w:name="z129" w:id="103"/>
    <w:p>
      <w:pPr>
        <w:spacing w:after="0"/>
        <w:ind w:left="0"/>
        <w:jc w:val="both"/>
      </w:pPr>
      <w:r>
        <w:rPr>
          <w:rFonts w:ascii="Times New Roman"/>
          <w:b w:val="false"/>
          <w:i w:val="false"/>
          <w:color w:val="000000"/>
          <w:sz w:val="28"/>
        </w:rPr>
        <w:t>
      Алынған субсидия сомасын қайтару туралы хабарлама хатпен тауар өндірушінің тіркелген жеріне, сондай-ақ СМАЖ "жеке кабинетіне" жіберіледі. Хабарлама хат келіп түскен немесе хабарлама электрондық жүйеде оқылған сәттен бастап жеткізілді деп есептелінеді.</w:t>
      </w:r>
    </w:p>
    <w:bookmarkEnd w:id="103"/>
    <w:bookmarkStart w:name="z130" w:id="104"/>
    <w:p>
      <w:pPr>
        <w:spacing w:after="0"/>
        <w:ind w:left="0"/>
        <w:jc w:val="both"/>
      </w:pPr>
      <w:r>
        <w:rPr>
          <w:rFonts w:ascii="Times New Roman"/>
          <w:b w:val="false"/>
          <w:i w:val="false"/>
          <w:color w:val="000000"/>
          <w:sz w:val="28"/>
        </w:rPr>
        <w:t>
      Тауар өндіруші субсидиялауға берілген өтінім шеңберінде қабылданған міндеттемені бұзған жағдайда, әрбір сақталмаған мал басы бойынша қаражат сомасы қайтарылуы тиіс. Алынған субсидия сомасын тауар өндіруші хабарламаны алған күннен бастап тоқсан жұмыс күні ішінде жергілікті бюджетке қайтаруы тиіс.</w:t>
      </w:r>
    </w:p>
    <w:bookmarkEnd w:id="104"/>
    <w:bookmarkStart w:name="z131" w:id="105"/>
    <w:p>
      <w:pPr>
        <w:spacing w:after="0"/>
        <w:ind w:left="0"/>
        <w:jc w:val="both"/>
      </w:pPr>
      <w:r>
        <w:rPr>
          <w:rFonts w:ascii="Times New Roman"/>
          <w:b w:val="false"/>
          <w:i w:val="false"/>
          <w:color w:val="000000"/>
          <w:sz w:val="28"/>
        </w:rPr>
        <w:t>
      Хабарламада көрсетілген сомалар толық немесе ішінара аударылмаған жағдайда, ААШБ қаражатты қайтару үшін оларды сот тәртібімен өндіріп алу шараларын қабылдайды.</w:t>
      </w:r>
    </w:p>
    <w:bookmarkEnd w:id="105"/>
    <w:bookmarkStart w:name="z132" w:id="106"/>
    <w:p>
      <w:pPr>
        <w:spacing w:after="0"/>
        <w:ind w:left="0"/>
        <w:jc w:val="both"/>
      </w:pPr>
      <w:r>
        <w:rPr>
          <w:rFonts w:ascii="Times New Roman"/>
          <w:b w:val="false"/>
          <w:i w:val="false"/>
          <w:color w:val="000000"/>
          <w:sz w:val="28"/>
        </w:rPr>
        <w:t>
      Астана, Алматы және Шымкент қалалары бойынша мiндеттемелердiң орындалуын бақылауды, сондай-ақ қаражатты қайтару жөнiндегi шараларды осы әкiмшiлiк аумақтық бiрлiктердiң ЖАО (көрсетілетін қызметті беруші) жүзеге асырады.</w:t>
      </w:r>
    </w:p>
    <w:bookmarkEnd w:id="106"/>
    <w:bookmarkStart w:name="z133" w:id="107"/>
    <w:p>
      <w:pPr>
        <w:spacing w:after="0"/>
        <w:ind w:left="0"/>
        <w:jc w:val="both"/>
      </w:pPr>
      <w:r>
        <w:rPr>
          <w:rFonts w:ascii="Times New Roman"/>
          <w:b w:val="false"/>
          <w:i w:val="false"/>
          <w:color w:val="000000"/>
          <w:sz w:val="28"/>
        </w:rPr>
        <w:t>
      Тауар өндіруші берілген өтінім шеңберінде көзделген міндеттемелерді бұзған жағдайда, тауар өндірушінің өзінің бұрынғы міндеттемелерін орындағаннан кейін ғана (сақталмаған мал басына субсидиялар қайтарылғаннан кейін) жаңа өтінім беруге мүмкіндігі бар.</w:t>
      </w:r>
    </w:p>
    <w:bookmarkEnd w:id="107"/>
    <w:bookmarkStart w:name="z134" w:id="108"/>
    <w:p>
      <w:pPr>
        <w:spacing w:after="0"/>
        <w:ind w:left="0"/>
        <w:jc w:val="left"/>
      </w:pPr>
      <w:r>
        <w:rPr>
          <w:rFonts w:ascii="Times New Roman"/>
          <w:b/>
          <w:i w:val="false"/>
          <w:color w:val="000000"/>
        </w:rPr>
        <w:t xml:space="preserve"> 5-тарау. ЖАО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тәртібі</w:t>
      </w:r>
    </w:p>
    <w:bookmarkEnd w:id="108"/>
    <w:bookmarkStart w:name="z135" w:id="109"/>
    <w:p>
      <w:pPr>
        <w:spacing w:after="0"/>
        <w:ind w:left="0"/>
        <w:jc w:val="both"/>
      </w:pPr>
      <w:r>
        <w:rPr>
          <w:rFonts w:ascii="Times New Roman"/>
          <w:b w:val="false"/>
          <w:i w:val="false"/>
          <w:color w:val="000000"/>
          <w:sz w:val="28"/>
        </w:rPr>
        <w:t>
      26. ЖАО (көрсетілетін қызметті берушінің) мемлекеттік қызметтер көрсету мәселелері бойынша шешіміне, әрекетіне (әрекетсіздігіне) шағым ЖАО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09"/>
    <w:bookmarkStart w:name="z136" w:id="110"/>
    <w:p>
      <w:pPr>
        <w:spacing w:after="0"/>
        <w:ind w:left="0"/>
        <w:jc w:val="both"/>
      </w:pPr>
      <w:r>
        <w:rPr>
          <w:rFonts w:ascii="Times New Roman"/>
          <w:b w:val="false"/>
          <w:i w:val="false"/>
          <w:color w:val="000000"/>
          <w:sz w:val="28"/>
        </w:rPr>
        <w:t xml:space="preserve">
      Шағым Қазақстан Республикасының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ЖАО (көрсетілетін қызметті беруші) оны келіп түскен күннен бастап 3 (үш) жұмыс күнінен кешіктірмей шағымды қарайтын органға (жоғары тұрған әкімшілік органға және (немесе) лауазымды адамға) жібереді. Қолайлы акт қабылданған, шағымда көрсетілген талаптарды толық қанағаттандыратын әкімшілік іс-әрекет жасалған жағдайда, ЖАО шағымды қарайтын органға (жоғары тұрған әкімшілік органға және (немесе) лауазымды адамға) шағымды жібермейді.</w:t>
      </w:r>
    </w:p>
    <w:bookmarkEnd w:id="110"/>
    <w:bookmarkStart w:name="z137" w:id="111"/>
    <w:p>
      <w:pPr>
        <w:spacing w:after="0"/>
        <w:ind w:left="0"/>
        <w:jc w:val="both"/>
      </w:pPr>
      <w:r>
        <w:rPr>
          <w:rFonts w:ascii="Times New Roman"/>
          <w:b w:val="false"/>
          <w:i w:val="false"/>
          <w:color w:val="000000"/>
          <w:sz w:val="28"/>
        </w:rPr>
        <w:t xml:space="preserve">
      27. Тауар өндірушінің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11"/>
    <w:bookmarkStart w:name="z138" w:id="112"/>
    <w:p>
      <w:pPr>
        <w:spacing w:after="0"/>
        <w:ind w:left="0"/>
        <w:jc w:val="both"/>
      </w:pPr>
      <w:r>
        <w:rPr>
          <w:rFonts w:ascii="Times New Roman"/>
          <w:b w:val="false"/>
          <w:i w:val="false"/>
          <w:color w:val="000000"/>
          <w:sz w:val="28"/>
        </w:rPr>
        <w:t>
      ЖАО (көрсетілетін қызметті беруші) – тіркелген күнінен бастап 5 (бес) жұмыс күні ішінде;</w:t>
      </w:r>
    </w:p>
    <w:bookmarkEnd w:id="112"/>
    <w:bookmarkStart w:name="z139" w:id="11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күнінен бастап 15 (он бес) жұмыс күні ішінде қарауы тиіс.</w:t>
      </w:r>
    </w:p>
    <w:bookmarkEnd w:id="113"/>
    <w:bookmarkStart w:name="z140" w:id="114"/>
    <w:p>
      <w:pPr>
        <w:spacing w:after="0"/>
        <w:ind w:left="0"/>
        <w:jc w:val="both"/>
      </w:pPr>
      <w:r>
        <w:rPr>
          <w:rFonts w:ascii="Times New Roman"/>
          <w:b w:val="false"/>
          <w:i w:val="false"/>
          <w:color w:val="000000"/>
          <w:sz w:val="28"/>
        </w:rPr>
        <w:t xml:space="preserve">
      ЖАО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bookmarkEnd w:id="114"/>
    <w:bookmarkStart w:name="z141" w:id="11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15"/>
    <w:bookmarkStart w:name="z142" w:id="116"/>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16"/>
    <w:bookmarkStart w:name="z143" w:id="117"/>
    <w:p>
      <w:pPr>
        <w:spacing w:after="0"/>
        <w:ind w:left="0"/>
        <w:jc w:val="both"/>
      </w:pPr>
      <w:r>
        <w:rPr>
          <w:rFonts w:ascii="Times New Roman"/>
          <w:b w:val="false"/>
          <w:i w:val="false"/>
          <w:color w:val="000000"/>
          <w:sz w:val="28"/>
        </w:rPr>
        <w:t>
      Шағымды қарау мерзімі ұзартылған жағдайда, шағымды қарауға өкілеттік берілген лауазымды адам шағымды қарау мерзімі ұзартылған сәттен бастап 3 (үш) жұмыс күні ішінде жазбаша нысанда (шағым қағаз жеткізгіште берілген кезде) немесе электрондық нысанда (шағым электрондық түрде берілген кезде) шағым берген тауар өндірушіге (көрсетілетін қызметті алушыға) ұзарту себептерін көрсете отырып, шағымды қарау мерзімін ұзарту туралы хабарлайды.</w:t>
      </w:r>
    </w:p>
    <w:bookmarkEnd w:id="117"/>
    <w:bookmarkStart w:name="z144" w:id="118"/>
    <w:p>
      <w:pPr>
        <w:spacing w:after="0"/>
        <w:ind w:left="0"/>
        <w:jc w:val="both"/>
      </w:pPr>
      <w:r>
        <w:rPr>
          <w:rFonts w:ascii="Times New Roman"/>
          <w:b w:val="false"/>
          <w:i w:val="false"/>
          <w:color w:val="000000"/>
          <w:sz w:val="28"/>
        </w:rPr>
        <w:t xml:space="preserve">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11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 xml:space="preserve">шаруашылығының өнімділігін </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146" w:id="119"/>
    <w:p>
      <w:pPr>
        <w:spacing w:after="0"/>
        <w:ind w:left="0"/>
        <w:jc w:val="left"/>
      </w:pPr>
      <w:r>
        <w:rPr>
          <w:rFonts w:ascii="Times New Roman"/>
          <w:b/>
          <w:i w:val="false"/>
          <w:color w:val="000000"/>
        </w:rPr>
        <w:t xml:space="preserve"> Субсидиялар тізбесі мен нормативтері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Етті-сүтті мал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тұқымдық аналық басы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ет-сүт бағытындағы отандық асыл тұқымды тұқымдық бұқа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елдерінен, Украинадан әкелінген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Австралиядан, Солтүстік және Оңтүстік Америка елдерінен, Еуропа елдерінен әкелінген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Бордақылау алаңдарына бордақылауға немесе ет өңдеу кәсіпорындарына союға өткізілген ірі қара малдың еркек дарағының (оның ішінде сүтті немесе сүтті-етті асыл тұқымды еркек дарақтар) құнын арзандату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салмақтың килограмы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 кәсіпорындарының сиыр етін өткізу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сиыр етінің килограмы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асыл тұқымды бұқаның ұрығын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жынысты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елдерінен, Украинадан әкелінген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Австралиядан, Солтүстік және Оңтүстік Америка елдерінен, Еуропа елдерінен әкелінген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өндірісінің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бастан басталатын бағымдағы сиырлары бар шаруашылықтар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өзінің өңдеу кәсіпорнына немесе цехына орны ауыстырылған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бастан басталатын бағымдағы сиырлары бар шаруашылықтар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50 бастан басталатын бағымдағы сиырлары бар шаруашылықтар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өндірістік кооперативі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эмбриондарының сатып алу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тұқымдық орталықтардың, асыл тұқымды жануарлардың ұрығы мен эмбриондарын өткізу жөнiндегi дистрибьютерлік орталықтардың және ұрықтандырушы-техниктердің тауар өндірушілердің және ауыл шаруашылығы кооперативтеріндегі ірі қара малдың аналық басын қолдан ұрықтандыру бойынша көрсеткен қызметтерінің құнын субсидиялау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нысанындағы асыл тұқымды тәуліктік балапандарды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етін өндіру құнын төмендету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тоннадан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тоннадан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тоннадан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жұмыстарды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 шағылыстыру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 басын сатып 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 басын сатып алу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бордақылауға немесе ет өңдеу кәсіпорындарына союға өткізілген ұсақ малдың еркек дарағының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эмбриондарын сатып алу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тұқымдық орталықтардың, асыл тұқымды жануарлардың ұрығы мен эмбриондарын өткізу жөнiндегi дистрибьютерлік орталықтардың және ұрықтандырушы-техниктердің тауар өндірушілердің және ауыл шаруашылығы кооперативтеріндегі аналық қой басын қолдан ұрықтандыру бойынша көрсеткен қызметтерінің құнын субсидиялау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бағытындағы асыл тұқымды тұқымдық айғырлар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тауарлық шошқалардың аналық және мал басын толықтыратын бастарымен селекциялық және асыл тұқымдық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Бас/жылына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ерекшеліктері мен мамандануын ескере отырып, ЖАО-ның (көрсетілетін қызметті берушінің) қалауы бойынша жергілікті бюджеттен бөлінетін бюджет қаражаты есебінен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басымен селекциялық және асыл тұқымдық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 шағылыстыру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Баларалары ұяларымен селекциялық және асыл тұқымдық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Баларалары ұясы/жылына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басының азығына жұмсалған шығындар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асыл тұқымды аналық басын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мен өңдеудің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мен өңдеудің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147" w:id="120"/>
    <w:p>
      <w:pPr>
        <w:spacing w:after="0"/>
        <w:ind w:left="0"/>
        <w:jc w:val="both"/>
      </w:pPr>
      <w:r>
        <w:rPr>
          <w:rFonts w:ascii="Times New Roman"/>
          <w:b w:val="false"/>
          <w:i w:val="false"/>
          <w:color w:val="000000"/>
          <w:sz w:val="28"/>
        </w:rPr>
        <w:t xml:space="preserve">
      Ауыл шаруашылығы жануарлары басының азығына жұмсалатын шығындардың құнын арзандатуды субсидиялау гидрометеорологиялық қызмет растаған, өңірде азық дайындауға теріс әсер еткен төтенше жағдай жарияланған немесе қалыптан тыс ауа-райы жағдайлары басталған кезде ғана жүзеге асырылады. </w:t>
      </w:r>
    </w:p>
    <w:bookmarkEnd w:id="120"/>
    <w:bookmarkStart w:name="z148" w:id="121"/>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50%-на дейін белгіленген нормативтер мөлшерінде субсидияланады.</w:t>
      </w:r>
    </w:p>
    <w:bookmarkEnd w:id="121"/>
    <w:bookmarkStart w:name="z149" w:id="122"/>
    <w:p>
      <w:pPr>
        <w:spacing w:after="0"/>
        <w:ind w:left="0"/>
        <w:jc w:val="both"/>
      </w:pPr>
      <w:r>
        <w:rPr>
          <w:rFonts w:ascii="Times New Roman"/>
          <w:b w:val="false"/>
          <w:i w:val="false"/>
          <w:color w:val="000000"/>
          <w:sz w:val="28"/>
        </w:rPr>
        <w:t>
      Асыл тұқымды аталық малды сатып алуды субсидиялау тек тауар өндірушіде (асыл тұқымдық орталықтарды, өз мүшелерінің аналық басын еркін жұптастыру бойынша қызметтер көрсету үшін ауыл шаруашылығы кооперативтерін қоспағанда) аналық мал басы болған жағдайда ғана жүзеге асырылады.</w:t>
      </w:r>
    </w:p>
    <w:bookmarkEnd w:id="12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 xml:space="preserve"> және өнім сапасын арттыруды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2-қосымша</w:t>
            </w:r>
          </w:p>
        </w:tc>
      </w:tr>
    </w:tbl>
    <w:bookmarkStart w:name="z151" w:id="123"/>
    <w:p>
      <w:pPr>
        <w:spacing w:after="0"/>
        <w:ind w:left="0"/>
        <w:jc w:val="left"/>
      </w:pPr>
      <w:r>
        <w:rPr>
          <w:rFonts w:ascii="Times New Roman"/>
          <w:b/>
          <w:i w:val="false"/>
          <w:color w:val="000000"/>
        </w:rPr>
        <w:t xml:space="preserve"> Субсидиялар алуға үміткер тауар өндірушілерге қойылатын өлшемшарттар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шарттарына сәйкестігін субсидиялаудың мемлекеттік ақпараттық жүйесінде (бұдан әрі – СМАЖ) тексеру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15 сәуірінен 20 желтоқсанына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4"/>
          <w:p>
            <w:pPr>
              <w:spacing w:after="20"/>
              <w:ind w:left="20"/>
              <w:jc w:val="both"/>
            </w:pPr>
            <w:r>
              <w:rPr>
                <w:rFonts w:ascii="Times New Roman"/>
                <w:b w:val="false"/>
                <w:i w:val="false"/>
                <w:color w:val="000000"/>
                <w:sz w:val="20"/>
              </w:rPr>
              <w:t>
1. Есепке алу нөмірінің болуы (ауыл шаруашылығы кооперативін қоспағанда) (2025 жылдың 1 қаңтарынан бастап қолданыста).</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 (жеке қосалқы шаруашылықтардан қалыптастырылған ауыл шаруашылығы кооперативін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Аналық мал басының АЖБ-да және САТЖАҚ-да тіркелуінің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Ауыл шаруашылығы кооперативтері үшін – өтініш берген кезде ауыл шаруашылығы кооперативінің немесе кооператив мүшесінің атында асыл тұқымды малдың АЖБ және САТЖАҚ-да тіркелуінің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Мына әдістердің біреуі немесе бірнешеуі арқылы мал басының өсуін молайту: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5.1. Еркін шағылыстыру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пайдаланылған асыл тұқымды тұқымдық бұқалардың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бір асыл тұқымды тұқымдық бұқаға – кемінде 20 және 30-дан аспайтын аналық мал басы (қоса алғанда) болу қажет; </w:t>
            </w:r>
          </w:p>
          <w:p>
            <w:pPr>
              <w:spacing w:after="20"/>
              <w:ind w:left="20"/>
              <w:jc w:val="both"/>
            </w:pPr>
            <w:r>
              <w:rPr>
                <w:rFonts w:ascii="Times New Roman"/>
                <w:b w:val="false"/>
                <w:i w:val="false"/>
                <w:color w:val="000000"/>
                <w:sz w:val="20"/>
              </w:rPr>
              <w:t>
</w:t>
            </w:r>
            <w:r>
              <w:rPr>
                <w:rFonts w:ascii="Times New Roman"/>
                <w:b w:val="false"/>
                <w:i w:val="false"/>
                <w:color w:val="000000"/>
                <w:sz w:val="20"/>
              </w:rPr>
              <w:t>3) тұқымдық бұқалар мынадай талаптарға сай болуы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 ағымдағы жылдың 1 маусымына 12 айға толған болуы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қатарынан екі шағылыстыру маусымынан артық пайдаланылмаған;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 тұқымдық түрлендіруде пайдаланылмаған.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5.2. Өз күшімен қолдан ұрықтандыру жүргізілгенде: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ұрықтары пайдаланылған тұқымдық бұқалардың САТЖАҚ-да тіркелген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асыл тұқымды мал шаруашылығы саласындағы рұқсаттар мен хабарламалардың мемлекеттік электрондық тізілімінде ұрықтандырушы-техниктің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толық шағылыстыру үшін пайдаланылған асыл тұқымды тұқымдық бұқалардың АЖБ және САТЖАҚ-да тіркелген болуы, олар мынадай талаптарға сәйкес келуі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 ағымдағы жылдың 1 маусымына 12 айға толған;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қатарынан екі шағылыстыру маусымынан артық пайдаланылмаған;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 селекциялық және асыл тұқымдық жұмыста пайдаланылмаған;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бұқаға түсетін жүктеме нормативі 100 аналық бастан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5.3. Асыл тұқымды жануарлардың ұрығы мен эмбриондарын өткізу жөнiндегi асыл тұқымдық, дистрибьютерлік орталықтардың (бұдан әрі - дистрибьютерлік орталық) және ұрықтандырушы-техниктердің көрсететін қызметтерін пайдалана отырып, қолдан ұрықтандыру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ұрықтары пайдаланылған тұқымдық бұқалардың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асыл тұқымдық және дистрибьютерлік орталықтардың, ұрықтандырушы-техниктердің асыл тұқымды мал шаруашылығы саласындағы рұқсаттар мен хабарламалардың мемлекеттік электрондық тізілімінде тіркелген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қызметтерді көрсету туралы шарттың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4) осы өлшемшарттарға қосымшаға сәйкес 1-нысан бойынша аналық басты қолдан ұрықтандыру туралы актінің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толық шағылыстыру үшін пайдаланылған асыл тұқымды тұқымдық бұқалардың АЖБ және САТЖАҚ-да тіркелген болуы, олар мынадай талаптарға сәйкес келуі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 ағымдағы жылдың 1 маусымына 12 айға толған;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қатарынан екі шағылыстыру маусымынан артық пайдаланылмаған;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 селекциялық және асыл тұқымдық жұмыста пайдаланылмаған;</w:t>
            </w:r>
          </w:p>
          <w:p>
            <w:pPr>
              <w:spacing w:after="20"/>
              <w:ind w:left="20"/>
              <w:jc w:val="both"/>
            </w:pPr>
            <w:r>
              <w:rPr>
                <w:rFonts w:ascii="Times New Roman"/>
                <w:b w:val="false"/>
                <w:i w:val="false"/>
                <w:color w:val="000000"/>
                <w:sz w:val="20"/>
              </w:rPr>
              <w:t>
1 бұқаға түсетін жүктеме нормативі 100 аналық бастан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5"/>
          <w:p>
            <w:pPr>
              <w:spacing w:after="20"/>
              <w:ind w:left="20"/>
              <w:jc w:val="both"/>
            </w:pPr>
            <w:r>
              <w:rPr>
                <w:rFonts w:ascii="Times New Roman"/>
                <w:b w:val="false"/>
                <w:i w:val="false"/>
                <w:color w:val="000000"/>
                <w:sz w:val="20"/>
              </w:rPr>
              <w:t>
Басқарудың бірыңғай автоматтандырылған жүйесімен (бұдан әрі – ББАЖ), жылжымайтын мүліктің бірыңғай мемлекеттік кадастрының ақпараттық жүйесі (бұдан әрі – ЖМБМКАЖ), селекциялық және асыл тұқымдық жұмыстың ақпараттық қорымен</w:t>
            </w:r>
          </w:p>
          <w:bookmarkEnd w:id="125"/>
          <w:p>
            <w:pPr>
              <w:spacing w:after="20"/>
              <w:ind w:left="20"/>
              <w:jc w:val="both"/>
            </w:pPr>
            <w:r>
              <w:rPr>
                <w:rFonts w:ascii="Times New Roman"/>
                <w:b w:val="false"/>
                <w:i w:val="false"/>
                <w:color w:val="000000"/>
                <w:sz w:val="20"/>
              </w:rPr>
              <w:t>
(бұдан әрі – САТЖАҚ) және ауыл шаруашылығы жануарларын бірдейлендіру жөніндегі дерекқормен (бұдан әрі – АЖБ) өзара интеграциялық әрекеттесу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6"/>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Асыл тұқымды аналық мал басының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Мына әдістердің біреуі немесе бірнешеуі арқылы мал басының өсуін молайту: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 Еркін шағылыстыру жүргізілгенде: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 пайдаланылған бірінші санатты асыл тұқымды тұқымдық бұқалардың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бір асыл тұқымды тұқымдық бұқаға түсетін жүктеме 20-30 аналық бас (қоса алғанда);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3) тұқымдық бұқалар мынадай талаптарға сай болуы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жасы ағымдағы жылдың 1 маусымына 12 айға толған; </w:t>
            </w:r>
          </w:p>
          <w:p>
            <w:pPr>
              <w:spacing w:after="20"/>
              <w:ind w:left="20"/>
              <w:jc w:val="both"/>
            </w:pPr>
            <w:r>
              <w:rPr>
                <w:rFonts w:ascii="Times New Roman"/>
                <w:b w:val="false"/>
                <w:i w:val="false"/>
                <w:color w:val="000000"/>
                <w:sz w:val="20"/>
              </w:rPr>
              <w:t>
</w:t>
            </w:r>
            <w:r>
              <w:rPr>
                <w:rFonts w:ascii="Times New Roman"/>
                <w:b w:val="false"/>
                <w:i w:val="false"/>
                <w:color w:val="000000"/>
                <w:sz w:val="20"/>
              </w:rPr>
              <w:t>4.2. Өз күшімен қолдан ұрықтандыру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ұрықтары пайдаланылған тұқымдық бұқалардың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асыл тұқымды мал шаруашылығы саласындағы рұқсаттар мен хабарламалардың мемлекеттік электрондық тізілімінде ұрықтандырушы-техниктің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толық ұрықтандыруға пайдаланылған бірінші санатты асыл тұқымды тұқымдық бұқалардың АЖБ-да және САТЖАҚ-да тіркелген болуы, олар мынадай талаптарға сәйкес келуі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 ағымдағы жылдың 1 маусымына 12 айға толған;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қатарынан екі шағылыстыру маусымынан артық пайдаланылмаған;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 селекциялық және асыл тұқымдық жұмыста пайдаланылмаған;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бұқаға түсетін жүктеме нормативі 100 аналық бастан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4.3. Асыл тұқымдық және дистрибьютерлік орталықтардың, ұрықтандырушы-техниктердің көрсететін қызметтерін пайдалана отырып, қолдан ұрықтандыру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ұрықтары пайдаланылған тұқымдық бұқалардың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асыл тұқымдық және дистрибьютерлік орталықтардың, ұрықтандырушы-техниктердің асыл тұқымды мал шаруашылығы саласындағы рұқсаттар мен хабарламалардың мемлекеттік электрондық тізілімінде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көрсету туралы шарттың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осы өлшемшарттарға қосымшаға сәйкес 1-нысан бойынша аналық басты қолдан ұрықтандыру туралы актінің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толық ұрықтандыруға пайдаланылған бірінші санатты асыл тұқымды тұқымдық бұқалардың АЖБ-да және САТЖАҚ-да тіркелген болуы, олар мынадай талаптарға сәйкес келуі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 ағымдағы жылдың 1 маусымына 12 айға толған;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қатарынан екі шағылыстыру маусымынан артық пайдаланылмаған;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 селекциялық және асыл тұқымдық жұмыста пайдаланылмаған;</w:t>
            </w:r>
          </w:p>
          <w:p>
            <w:pPr>
              <w:spacing w:after="20"/>
              <w:ind w:left="20"/>
              <w:jc w:val="both"/>
            </w:pPr>
            <w:r>
              <w:rPr>
                <w:rFonts w:ascii="Times New Roman"/>
                <w:b w:val="false"/>
                <w:i w:val="false"/>
                <w:color w:val="000000"/>
                <w:sz w:val="20"/>
              </w:rPr>
              <w:t>
1 бұқаға түсетін жүктеме нормативі 100 аналық бастан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 -мен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асыл тұқымды тұқымдық бұқаларды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7"/>
          <w:p>
            <w:pPr>
              <w:spacing w:after="20"/>
              <w:ind w:left="20"/>
              <w:jc w:val="both"/>
            </w:pPr>
            <w:r>
              <w:rPr>
                <w:rFonts w:ascii="Times New Roman"/>
                <w:b w:val="false"/>
                <w:i w:val="false"/>
                <w:color w:val="000000"/>
                <w:sz w:val="20"/>
              </w:rPr>
              <w:t>
1. Есепке алу нөмірінің болуы (ауыл шаруашылығы кооперативін қоспағанда) (2025 жылдың 1 қаңтарынан бастап қолданыста).</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 (ауыл шаруашылығы кооперативін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Аналық малдың АЖБ-да және САТЖАҚ-да тіркелген болуы (ауыл шаруашылығы кооперативі үшін кооператив мүшелерінің аналық басының АЖБ-да тіркеудің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Өтінім берген сәтте сатып алынған мал басының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Сатып алынған мал басының жасы (ел ішінен сатып алғанда - асыл тұқымдық куәлікте көрсетілген сату сәтінде) – 8-24 ай аралығында болуы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Сатып алынған тұқымдық бұқалардың саны аналық мал басына мынадай қатынастарда болуы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 еркін шағылыстыру үшін – 1 бұқаға кемінде 20 аналық бас және 30 аналықтан артық болмауы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 ұрықтандыру кезінде толық ұрықтандыру үшін – 1 бұқаға 100 аналық бас.</w:t>
            </w:r>
          </w:p>
          <w:p>
            <w:pPr>
              <w:spacing w:after="20"/>
              <w:ind w:left="20"/>
              <w:jc w:val="both"/>
            </w:pPr>
            <w:r>
              <w:rPr>
                <w:rFonts w:ascii="Times New Roman"/>
                <w:b w:val="false"/>
                <w:i w:val="false"/>
                <w:color w:val="000000"/>
                <w:sz w:val="20"/>
              </w:rPr>
              <w:t>
7. Қатарынан екі шағылыстыру кезеңінен асырмай (кемінде 18 ай) мақсатты пайдалану бойынша міндеттеме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САТЖАҚ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сәттен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28"/>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Өтінімді берген сәтте сатып алынған малдың САТЖАҚ-да және АЖБ-да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Сатып алынған мал басының жасы (ел ішінен сатып алған жағдайда - асыл тұқымдық куәлікте көрсетілген сату сәтінде; импортталған кезде – ірі қара малды сатушыда (экспорттаушыда) карантинге қойған сәтте): қашарлар – 6 - 18 ай аралығында; құнажындар – 13 - 26 ай аралығында.</w:t>
            </w:r>
          </w:p>
          <w:p>
            <w:pPr>
              <w:spacing w:after="20"/>
              <w:ind w:left="20"/>
              <w:jc w:val="both"/>
            </w:pPr>
            <w:r>
              <w:rPr>
                <w:rFonts w:ascii="Times New Roman"/>
                <w:b w:val="false"/>
                <w:i w:val="false"/>
                <w:color w:val="000000"/>
                <w:sz w:val="20"/>
              </w:rPr>
              <w:t>
5. Табиғи кему (өлу) нормаларын қоспағанда, қатарынан кем дегенде екі жыл мақсатты пайдалану бойынша міндеттеме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Бордақылау алаңдарына бордақылау үшін немесе ет өңдеу кәсіпорындарына өткізілген ірі қара малдың еркек дарақтарының (оның ішінде сүтті және сүтті-етті бағыттағы еркек дарақтар)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29"/>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Ауыл шаруашылығы мақсатындағы жерлердің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Өтінім берген сәтте ірі қара малдың аналық басының, сондай-ақ сол шаруашылықта туған оның еркек дарақ төлінің АЖБ-да және САТЖАҚ-да (тарихи мәліметтер) тіркелген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4. Осы Қағидаларға 5-қосымшаға сәйкес нысан бойынша есепке алу нөмірлері бар, арнайы комиссияның оң қорытындысы бар, ірі қара малды бордақылау үшін ірі қара малды бордақылау алаңдарына немесе сою қуаты тәулігіне кемінде 50 бас ірі қара мал болатын ет өңдеу кәсіпорындарына өткізу.</w:t>
            </w:r>
          </w:p>
          <w:p>
            <w:pPr>
              <w:spacing w:after="20"/>
              <w:ind w:left="20"/>
              <w:jc w:val="both"/>
            </w:pPr>
            <w:r>
              <w:rPr>
                <w:rFonts w:ascii="Times New Roman"/>
                <w:b w:val="false"/>
                <w:i w:val="false"/>
                <w:color w:val="000000"/>
                <w:sz w:val="20"/>
              </w:rPr>
              <w:t>
5. Бордақылау алаңына және ет өңдеуші кәсіпорындарға өткізілген ірі қара малдың еркек дарағының АЖБ-да және САТЖАҚ-да (тарихи мәліметтер) тіркелген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сату күнінен бастап алты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өткізу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0"/>
          <w:p>
            <w:pPr>
              <w:spacing w:after="20"/>
              <w:ind w:left="20"/>
              <w:jc w:val="both"/>
            </w:pPr>
            <w:r>
              <w:rPr>
                <w:rFonts w:ascii="Times New Roman"/>
                <w:b w:val="false"/>
                <w:i w:val="false"/>
                <w:color w:val="000000"/>
                <w:sz w:val="20"/>
              </w:rPr>
              <w:t>
1. Есепке алу нөмірінің болуы.</w:t>
            </w:r>
          </w:p>
          <w:bookmarkEnd w:id="130"/>
          <w:p>
            <w:pPr>
              <w:spacing w:after="20"/>
              <w:ind w:left="20"/>
              <w:jc w:val="both"/>
            </w:pPr>
            <w:r>
              <w:rPr>
                <w:rFonts w:ascii="Times New Roman"/>
                <w:b w:val="false"/>
                <w:i w:val="false"/>
                <w:color w:val="000000"/>
                <w:sz w:val="20"/>
              </w:rPr>
              <w:t xml:space="preserve">
2. Осы Қағидаларға 5-қосымшаға сәйкес нысан бойынша ірі қара малды союмен және етін бастапқы өңдеумен айналысатын ет өңдеуші кәсіпорынға арнайы комиссияның оң қорытындысы.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өткізілген өнім үшін төлемді алған күннен бастап алты ай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асыл тұқымды бұқаның ұрығын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1"/>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Ауыл шаруашылығы мақсатындағы жерлердің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беру сәтінде аналық малдың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Тұқымы сатып алынған сүтті және сүтті-етті бағыттағы асыл тұқымды тұқымдық бұқалардың САТЖАҚ-да тіркелген болуы.</w:t>
            </w:r>
          </w:p>
          <w:p>
            <w:pPr>
              <w:spacing w:after="20"/>
              <w:ind w:left="20"/>
              <w:jc w:val="both"/>
            </w:pPr>
            <w:r>
              <w:rPr>
                <w:rFonts w:ascii="Times New Roman"/>
                <w:b w:val="false"/>
                <w:i w:val="false"/>
                <w:color w:val="000000"/>
                <w:sz w:val="20"/>
              </w:rPr>
              <w:t xml:space="preserve">
5. Сатып алу нормасы аналық малдың бір басына екі доза есебінен.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бастап 20 желтоқсанына дейін (қоса алғанда) (өтінім өткізілген өнім үшін төлемді алған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асыл тұқымды аналық басын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32"/>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Ауыл шаруашылығы мақсатындағы жерлердің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берген сәтте сатып алынған малдың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Сатып алынған мал басының жасы (ел ішінен сатып алған жағдайда - асыл тұқымдық куәлікте көрсетілген сату сәтінде; импортталған кезде - малды сатушыда (экспорттаушыда) карантинге қойған сәтте): қашарлар – 6-18 (қоса алғанда) ай аралығында; құнажындар – 13-26 (қоса алғанда) ай аралығында.</w:t>
            </w:r>
          </w:p>
          <w:p>
            <w:pPr>
              <w:spacing w:after="20"/>
              <w:ind w:left="20"/>
              <w:jc w:val="both"/>
            </w:pPr>
            <w:r>
              <w:rPr>
                <w:rFonts w:ascii="Times New Roman"/>
                <w:b w:val="false"/>
                <w:i w:val="false"/>
                <w:color w:val="000000"/>
                <w:sz w:val="20"/>
              </w:rPr>
              <w:t>
5. Табиғи кему (өлу) нормаларын қоспағанда, қатарынан кем дегенде екі жыл мақсатты пайдалану бойынша міндеттеме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бастап 20 желтоқсанына дейін (қоса алғанда) (өтінім өткізілген өнім үшін төлемді алған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33"/>
          <w:p>
            <w:pPr>
              <w:spacing w:after="20"/>
              <w:ind w:left="20"/>
              <w:jc w:val="both"/>
            </w:pPr>
            <w:r>
              <w:rPr>
                <w:rFonts w:ascii="Times New Roman"/>
                <w:b w:val="false"/>
                <w:i w:val="false"/>
                <w:color w:val="000000"/>
                <w:sz w:val="20"/>
              </w:rPr>
              <w:t>
1. Есепке алу нөмірінің болуы.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Ауыл шаруашылығы мақсатындағы жерлердің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АЖБ-да асыл тұқымды сиырлар үшін - кемінде 23 айдан басталатын, тауарлық сиырлар үшін - 28 айдан басталатын кемінде 50 бас бағымдағы аналық бастың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Аккредиттелген зертханаларда жасалған соматикалық жасушаларды анықтау үшін әрбір бағымдағы сиыр сүтінің сынамаларын ай сайынғы зерттеу нәтижелерінің САТЖАҚ-да болуы.</w:t>
            </w:r>
          </w:p>
          <w:p>
            <w:pPr>
              <w:spacing w:after="20"/>
              <w:ind w:left="20"/>
              <w:jc w:val="both"/>
            </w:pPr>
            <w:r>
              <w:rPr>
                <w:rFonts w:ascii="Times New Roman"/>
                <w:b w:val="false"/>
                <w:i w:val="false"/>
                <w:color w:val="000000"/>
                <w:sz w:val="20"/>
              </w:rPr>
              <w:t xml:space="preserve">
5. Осы Қағидаларға 5-қосымшаға сәйкес нысан бойынша тауарлық сүт фермасына арнайы комиссияның оң қорытындысы.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бастап 20 желтоқсанына дейін (қоса алғанда) (өтінім өткізілген өнім үшін төлемді алған күннен бастап алты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өндірістік кооперативі (бұдан әрі - АШӨК)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34"/>
          <w:p>
            <w:pPr>
              <w:spacing w:after="20"/>
              <w:ind w:left="20"/>
              <w:jc w:val="both"/>
            </w:pPr>
            <w:r>
              <w:rPr>
                <w:rFonts w:ascii="Times New Roman"/>
                <w:b w:val="false"/>
                <w:i w:val="false"/>
                <w:color w:val="000000"/>
                <w:sz w:val="20"/>
              </w:rPr>
              <w:t>
1. Есепке алу нөмірі (өзінің сүт қабылдау пунктіне).</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Өтінім беру сәтінде кооператив мүшелерінің ірі қара малдарының жасы 28 айдан басталатын аналық басының АЖБ-да тіркелген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Осы Қағидаларға 5-қосымшаға сәйкес нысан бойынша тауарлық сүт фермасына арнайы комиссияның оң қорытындысы.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Дайындалған сүтті есепке алу нөмірі бар сүт өңдеу кәсіпорнына өткізу.</w:t>
            </w:r>
          </w:p>
          <w:p>
            <w:pPr>
              <w:spacing w:after="20"/>
              <w:ind w:left="20"/>
              <w:jc w:val="both"/>
            </w:pPr>
            <w:r>
              <w:rPr>
                <w:rFonts w:ascii="Times New Roman"/>
                <w:b w:val="false"/>
                <w:i w:val="false"/>
                <w:color w:val="000000"/>
                <w:sz w:val="20"/>
              </w:rPr>
              <w:t xml:space="preserve">
5. Аккредиттелген зертханаларда жасалған соматикалық жасушаларды анықтау үшін әрбір сауын сиыр сүтінің сынамаларын ай сайынғы зерттеу нәтижелерінің САТЖАҚ-да болуы (ауыл шаруашылығы құрылымдар (шаруа қожалығы және фермерлік шаруа қожалығы) болып табылатын АШӨК мүшелері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САТЖАҚ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бастап 20 желтоқсанына дейін (қоса алғанда) (өтінім өткізілген өнім үшін төлемді алған күннен бастап алты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35"/>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Ауыл шаруашылығы мақсатындағы жерлердің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беру сәтте аналық малдың АЖБ-да тіркелген болуы.</w:t>
            </w:r>
          </w:p>
          <w:p>
            <w:pPr>
              <w:spacing w:after="20"/>
              <w:ind w:left="20"/>
              <w:jc w:val="both"/>
            </w:pPr>
            <w:r>
              <w:rPr>
                <w:rFonts w:ascii="Times New Roman"/>
                <w:b w:val="false"/>
                <w:i w:val="false"/>
                <w:color w:val="000000"/>
                <w:sz w:val="20"/>
              </w:rPr>
              <w:t>
4. Сатып алынған эмбрионның САТЖАҚ-да тіркелген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бастап 20 желтоқсанына дейін (қоса алғанда)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орталықтардың, дистрибьютерлік орталықтардың және ұрықтандырушы-техниктердің тауар өндірушілердің және ауыл шаруашылығы кооперативтеріндегі ірі қара малдардың аналық басын қолдан ұрықтандыру жөнінде көрсететін қызметтерін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36"/>
          <w:p>
            <w:pPr>
              <w:spacing w:after="20"/>
              <w:ind w:left="20"/>
              <w:jc w:val="both"/>
            </w:pPr>
            <w:r>
              <w:rPr>
                <w:rFonts w:ascii="Times New Roman"/>
                <w:b w:val="false"/>
                <w:i w:val="false"/>
                <w:color w:val="000000"/>
                <w:sz w:val="20"/>
              </w:rPr>
              <w:t>
1. Асыл тұқымдық және дистрибьютерлік орталықтардың, ұрықтандырушы-техниктердің асыл тұқымды мал шаруашылығы саласындағы рұқсаттар мен хабарламалардың мемлекеттік электрондық тізілімінде тіркелген болуы.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2. Тауар өндіруші-жануардың иесінде өтінім беру сәтінде САТЖАҚ-да және АЖБ-да аналық мал басының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Ауыл шаруашылығы кооперативтері үшін – өтінім берілген сәтте ауыл шаруашылығы кооперативінің немесе кооперативтің қауымдасқан мүшелерінің атында аналық малдың АЖБ және САТЖАҚ-да тіркелуінің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Селекциялық және асыл тұқымды жұмысты субсидиялау және еркін шағылыстыру нормативтері бойынша асыл тұқымды тұқымдық бұқаларды сатып алуды субсидиялау бағыттары бойынша субсидия алушы болып табылмайтын, тауар өндіруші-көрсетілетін қызметті алушымен жасалған аналық мал басын қолдан ұрықтандыру жөніндегі шарттың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Осы өлшемшарттарға қосымшаға сәйкес 2-нысан бойынша аналық малдың қолдан ұрықтандыру актiсiнiң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6. Ұрықтары қолдан ұрықтандыру үшін пайдаланылған асыл тұқымды тұқымдық бұқалардың САТЖАҚ-да тіркелген болуы.</w:t>
            </w:r>
          </w:p>
          <w:p>
            <w:pPr>
              <w:spacing w:after="20"/>
              <w:ind w:left="20"/>
              <w:jc w:val="both"/>
            </w:pPr>
            <w:r>
              <w:rPr>
                <w:rFonts w:ascii="Times New Roman"/>
                <w:b w:val="false"/>
                <w:i w:val="false"/>
                <w:color w:val="000000"/>
                <w:sz w:val="20"/>
              </w:rPr>
              <w:t>
7. Толық ұрықтандыруға пайдаланылған асыл тұқымды тұқымдық бұқалардың САТЖАҚ-да тіркелген болуы. 1 бұқаға түсетін жүктеме нормативі - 100 аналықтан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бастап 20 желтоқсанына дейін (қоса алғанда)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Ата-енелік/ата-тектік нысандағы асыл тұқымды тәуліктік балапан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37"/>
          <w:p>
            <w:pPr>
              <w:spacing w:after="20"/>
              <w:ind w:left="20"/>
              <w:jc w:val="both"/>
            </w:pPr>
            <w:r>
              <w:rPr>
                <w:rFonts w:ascii="Times New Roman"/>
                <w:b w:val="false"/>
                <w:i w:val="false"/>
                <w:color w:val="000000"/>
                <w:sz w:val="20"/>
              </w:rPr>
              <w:t>
1.1. Есепке алу нөмірінің болуы.</w:t>
            </w:r>
          </w:p>
          <w:bookmarkEnd w:id="137"/>
          <w:p>
            <w:pPr>
              <w:spacing w:after="20"/>
              <w:ind w:left="20"/>
              <w:jc w:val="both"/>
            </w:pPr>
            <w:r>
              <w:rPr>
                <w:rFonts w:ascii="Times New Roman"/>
                <w:b w:val="false"/>
                <w:i w:val="false"/>
                <w:color w:val="000000"/>
                <w:sz w:val="20"/>
              </w:rPr>
              <w:t>
2. Өтінім берген сәтте сатып алынған асыл тұқымды тәуліктік балапандардың САТЖАҚ-да тіркелген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және САТЖАҚ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бастап 20 желтоқсанына дейін (қоса алғанда) аралығында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38"/>
          <w:p>
            <w:pPr>
              <w:spacing w:after="20"/>
              <w:ind w:left="20"/>
              <w:jc w:val="both"/>
            </w:pPr>
            <w:r>
              <w:rPr>
                <w:rFonts w:ascii="Times New Roman"/>
                <w:b w:val="false"/>
                <w:i w:val="false"/>
                <w:color w:val="000000"/>
                <w:sz w:val="20"/>
              </w:rPr>
              <w:t>
1. Есепке алу нөмірінің болуы.</w:t>
            </w:r>
          </w:p>
          <w:bookmarkEnd w:id="138"/>
          <w:p>
            <w:pPr>
              <w:spacing w:after="20"/>
              <w:ind w:left="20"/>
              <w:jc w:val="both"/>
            </w:pPr>
            <w:r>
              <w:rPr>
                <w:rFonts w:ascii="Times New Roman"/>
                <w:b w:val="false"/>
                <w:i w:val="false"/>
                <w:color w:val="000000"/>
                <w:sz w:val="20"/>
              </w:rPr>
              <w:t>
2. Осы Қағидаларға 5-қосымшаға сәйкес нысан бойынша тауарлық сүт фермасына арнайы комиссияның оң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бастап 20 желтоқсанына дейін (қоса алғанда) аралығында (өтінім сатып алынған күннен бастап алты ай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39"/>
          <w:p>
            <w:pPr>
              <w:spacing w:after="20"/>
              <w:ind w:left="20"/>
              <w:jc w:val="both"/>
            </w:pPr>
            <w:r>
              <w:rPr>
                <w:rFonts w:ascii="Times New Roman"/>
                <w:b w:val="false"/>
                <w:i w:val="false"/>
                <w:color w:val="000000"/>
                <w:sz w:val="20"/>
              </w:rPr>
              <w:t>
1.1. Есепке алу нөмірінің болуы.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2. Өтінім беру кезінде асыл тұқымды құстардан алынған жұмыртқа бағытындағы финалдық нысандағы сатып алынған тәуліктік балапандардың САТЖАҚ-да тіркелген болуы.</w:t>
            </w:r>
          </w:p>
          <w:p>
            <w:pPr>
              <w:spacing w:after="20"/>
              <w:ind w:left="20"/>
              <w:jc w:val="both"/>
            </w:pPr>
            <w:r>
              <w:rPr>
                <w:rFonts w:ascii="Times New Roman"/>
                <w:b w:val="false"/>
                <w:i w:val="false"/>
                <w:color w:val="000000"/>
                <w:sz w:val="20"/>
              </w:rPr>
              <w:t>
3. Осы Қағидаларға 5-қосымшаға нысан бойынша тауарлық сүт фермасына арнайы комиссияның оң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және САТЖАҚ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 мен 20 желтоқсаны (қоса алғанда) аралығында (өтінім сатып алынған күннен бастап он екі ай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тамызынан 20 желтоқсанына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40"/>
          <w:p>
            <w:pPr>
              <w:spacing w:after="20"/>
              <w:ind w:left="20"/>
              <w:jc w:val="both"/>
            </w:pPr>
            <w:r>
              <w:rPr>
                <w:rFonts w:ascii="Times New Roman"/>
                <w:b w:val="false"/>
                <w:i w:val="false"/>
                <w:color w:val="000000"/>
                <w:sz w:val="20"/>
              </w:rPr>
              <w:t xml:space="preserve">
1.1. Есепке алу нөмірінің болуы (2025 жылдың 1 қаңтарынан бастап қолданыста).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Ауыл шаруашылығы мақсатындағы жерлердің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беру сәтте асыл тұқымды малдың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Мына әдістердің біреуі немесе бірнешеуі арқылы мал басының өсуін молайту: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4.1. Өз күшімен қолдан ұрықтандыру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САТЖАҚ-да ұрығы пайдаланылған тұқымдық қошқарлардың тіркелген болуы (аса қатты мұздатылған ұрықты пайдаланған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2) АЖБ-да және САТЖАҚ-да негізгі тұқымдық қошқарлардың тіркелген болуы (жаңа алынған ұрықты пайдаланған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3) АЖБ-да және САТЖАҚ-да сыналатын қошқарлардың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1 негізгі тұқымдық қошқарға арналған жүктеме 1:300, сыналатын қошқарға - 1:100; </w:t>
            </w:r>
          </w:p>
          <w:p>
            <w:pPr>
              <w:spacing w:after="20"/>
              <w:ind w:left="20"/>
              <w:jc w:val="both"/>
            </w:pPr>
            <w:r>
              <w:rPr>
                <w:rFonts w:ascii="Times New Roman"/>
                <w:b w:val="false"/>
                <w:i w:val="false"/>
                <w:color w:val="000000"/>
                <w:sz w:val="20"/>
              </w:rPr>
              <w:t>
</w:t>
            </w:r>
            <w:r>
              <w:rPr>
                <w:rFonts w:ascii="Times New Roman"/>
                <w:b w:val="false"/>
                <w:i w:val="false"/>
                <w:color w:val="000000"/>
                <w:sz w:val="20"/>
              </w:rPr>
              <w:t>5) толық ұрықтандыруға пайдаланылған 1 тұқымдық қошқарға (сыналатын қошқарға) арналған жүктеме -1:100;</w:t>
            </w:r>
          </w:p>
          <w:p>
            <w:pPr>
              <w:spacing w:after="20"/>
              <w:ind w:left="20"/>
              <w:jc w:val="both"/>
            </w:pPr>
            <w:r>
              <w:rPr>
                <w:rFonts w:ascii="Times New Roman"/>
                <w:b w:val="false"/>
                <w:i w:val="false"/>
                <w:color w:val="000000"/>
                <w:sz w:val="20"/>
              </w:rPr>
              <w:t>
</w:t>
            </w:r>
            <w:r>
              <w:rPr>
                <w:rFonts w:ascii="Times New Roman"/>
                <w:b w:val="false"/>
                <w:i w:val="false"/>
                <w:color w:val="000000"/>
                <w:sz w:val="20"/>
              </w:rPr>
              <w:t>6) толық ұрықтандыруға қолданылатын асыл тұқымды тұқымдық қошқарлардың (сыналатын қошқарлардың) жасы ағымдағы жылдың 1 қазанына қоса алғандадағы жай-күй бойынша кемінде 12 ай болуы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7) асыл тұқымды мал шаруашылығы саласындағы рұқсаттар мен хабарламалардың мемлекеттік электрондық тізілімінде қолдан ұрықтандырушы-техниктің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4.2. Асыл тұқымдық және дистрибьютерлік орталықтардың, ұрықтандырушы-техниктердің көрсететін қызметтерін пайдалана отырып, қолдан ұрықтандыру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асыл тұқымдық және дистрибьютерлік орталықтардың, ұрықтандырушы-техниктердің асыл тұқымды мал шаруашылығы саласындағы рұқсаттар мен хабарламалардың мемлекеттік электрондық тізілімінде тіркелген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көрсету туралы шарттың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осы өлшемшарттардың қосымшасының 1-нысаны бойынша аналық мал басын қолдан ұрықтандыру туралы актінің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ұрығы пайдаланылған тұқымдық қошқарлардың САТЖАҚ-да тіркелген болуы (аса қатты мұздатылған ұрықты пайдаланған кезде); </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негізгі тұқымдық қошқарлардың АЖБ-да және САТЖАҚ-да тіркелген болуы (жаңа алынған ұрықты пайдаланған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6) сыналатын қошқарлардың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7) 1 негізгі тұқымдық қошқарға түсетін жүктеме 1:300, сыналатын қошқарларға - 1:100;</w:t>
            </w:r>
          </w:p>
          <w:p>
            <w:pPr>
              <w:spacing w:after="20"/>
              <w:ind w:left="20"/>
              <w:jc w:val="both"/>
            </w:pPr>
            <w:r>
              <w:rPr>
                <w:rFonts w:ascii="Times New Roman"/>
                <w:b w:val="false"/>
                <w:i w:val="false"/>
                <w:color w:val="000000"/>
                <w:sz w:val="20"/>
              </w:rPr>
              <w:t>
</w:t>
            </w:r>
            <w:r>
              <w:rPr>
                <w:rFonts w:ascii="Times New Roman"/>
                <w:b w:val="false"/>
                <w:i w:val="false"/>
                <w:color w:val="000000"/>
                <w:sz w:val="20"/>
              </w:rPr>
              <w:t>8) толық ұрықтандыруға пайдаланылған 1 тұқымдық қошқарға (сынақ қошқарға) түсетін жүктеме -1:100;</w:t>
            </w:r>
          </w:p>
          <w:p>
            <w:pPr>
              <w:spacing w:after="20"/>
              <w:ind w:left="20"/>
              <w:jc w:val="both"/>
            </w:pPr>
            <w:r>
              <w:rPr>
                <w:rFonts w:ascii="Times New Roman"/>
                <w:b w:val="false"/>
                <w:i w:val="false"/>
                <w:color w:val="000000"/>
                <w:sz w:val="20"/>
              </w:rPr>
              <w:t>
</w:t>
            </w:r>
            <w:r>
              <w:rPr>
                <w:rFonts w:ascii="Times New Roman"/>
                <w:b w:val="false"/>
                <w:i w:val="false"/>
                <w:color w:val="000000"/>
                <w:sz w:val="20"/>
              </w:rPr>
              <w:t>9) толық ұрықтандыруға пайдаланылған асыл тұқымды тұқымдық қошқарлардың (сыналатын қошқардың) жасы ағымдағы жылдың 1 қазанына қоса алғандағы жай-күй бойынша кемінде 12 ай болуы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 Қолмен шағылыстыру жүргізілгенде: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 асыл тұқымды тұқымдық қошқарлардың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бір тұқымдық қошқарды 2 шағылыстыру маусымынан артық пайдаланбау;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асыл тұқымды тұқымдық қошқарлардың жасы шағылыстыру маусымының басында ағымдағы жылдың 1 қазанына қоса алғандағы жай-күй бойынша 12 айдан кем болмауы тиіс;</w:t>
            </w:r>
          </w:p>
          <w:p>
            <w:pPr>
              <w:spacing w:after="20"/>
              <w:ind w:left="20"/>
              <w:jc w:val="both"/>
            </w:pPr>
            <w:r>
              <w:rPr>
                <w:rFonts w:ascii="Times New Roman"/>
                <w:b w:val="false"/>
                <w:i w:val="false"/>
                <w:color w:val="000000"/>
                <w:sz w:val="20"/>
              </w:rPr>
              <w:t>
4) тұқымдық қошқарлар мен саулық қойлардың сандық қатынасы 1 қошқарға кемінде 20 саулық және 30 саулықтан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САТЖАҚ және АЖБ-мен интеграциялық өзара әрекеттесу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41"/>
          <w:p>
            <w:pPr>
              <w:spacing w:after="20"/>
              <w:ind w:left="20"/>
              <w:jc w:val="both"/>
            </w:pPr>
            <w:r>
              <w:rPr>
                <w:rFonts w:ascii="Times New Roman"/>
                <w:b w:val="false"/>
                <w:i w:val="false"/>
                <w:color w:val="000000"/>
                <w:sz w:val="20"/>
              </w:rPr>
              <w:t>
1.1. Есепке алу нөмірінің болуы (ауыл шаруашылығы кооперативін қоспағанда) (2025 жылдың 1 қаңтарынан бастап қолданыста).</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Ауыл шаруашылығы мақсатындағы жерлердің болуы (жеке қосалқы шаруашылықтардан қалыптастырылған ауыл шаруашылығы кооперативін қоспағанда).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беру кезінде саулық қойдың АЖБ-да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Ауыл шаруашылығы кооперативтері үшін – өтінім берілген сәтте ауыл шаруашылығы кооперативінің немесе кооператив мүшесінің атында аналық малдың АЖБ және САТЖАҚ-да тіркелуінің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Мына әдістердің біреуі немесе бірнешеуі арқылы мал басының өсуін молайту: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5.1. Өз күшімен қолдан ұрықтандыру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САТЖАҚ-да ұрығы пайдаланылған тұқымдық қошқарлардың тіркелген болуы (аса қатты мұздатылған ұрықты пайдаланған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негізгі тұқымдық қошқарлардың АЖБ-да және САТЖАҚ-да тіркелген болуы (жаңа алынған ұрықты пайдаланған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сыналатын қошқарлардың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1 негізгі тұқымдық қошқарға түсетін жүктеме 1:300, сыналатын қошқарларға - 1:100;</w:t>
            </w:r>
          </w:p>
          <w:p>
            <w:pPr>
              <w:spacing w:after="20"/>
              <w:ind w:left="20"/>
              <w:jc w:val="both"/>
            </w:pPr>
            <w:r>
              <w:rPr>
                <w:rFonts w:ascii="Times New Roman"/>
                <w:b w:val="false"/>
                <w:i w:val="false"/>
                <w:color w:val="000000"/>
                <w:sz w:val="20"/>
              </w:rPr>
              <w:t>
</w:t>
            </w:r>
            <w:r>
              <w:rPr>
                <w:rFonts w:ascii="Times New Roman"/>
                <w:b w:val="false"/>
                <w:i w:val="false"/>
                <w:color w:val="000000"/>
                <w:sz w:val="20"/>
              </w:rPr>
              <w:t>5) толық ұрықтандыруға пайдаланылған 1 тұқымдық қошқарға (сынақ қошқарға) түсетін жүктеме -1:100;</w:t>
            </w:r>
          </w:p>
          <w:p>
            <w:pPr>
              <w:spacing w:after="20"/>
              <w:ind w:left="20"/>
              <w:jc w:val="both"/>
            </w:pPr>
            <w:r>
              <w:rPr>
                <w:rFonts w:ascii="Times New Roman"/>
                <w:b w:val="false"/>
                <w:i w:val="false"/>
                <w:color w:val="000000"/>
                <w:sz w:val="20"/>
              </w:rPr>
              <w:t>
</w:t>
            </w:r>
            <w:r>
              <w:rPr>
                <w:rFonts w:ascii="Times New Roman"/>
                <w:b w:val="false"/>
                <w:i w:val="false"/>
                <w:color w:val="000000"/>
                <w:sz w:val="20"/>
              </w:rPr>
              <w:t>6) толық ұрықтандыруға пайдаланылған тұқымдық қошқарлардың жасы ағымдағы жылдың 1 қазанына қоса алғандағы жай-күй бойынша кемінде 12 ай болуы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асыл тұқымды мал шаруашылығы саласындағы рұқсаттар мен хабарламалардың мемлекеттік электрондық тізілімінде ұрықтандырушы-техниктің тіркелген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5.2. Асыл тұқымдық және дистрибьютерлік орталықтардың, ұрықтандырушы-техниктердің көрсететін қызметтерін пайдалана отырып, қолдан ұрықтандыру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асыл тұқымдық және дистрибьютерлік орталықтардың, ұрықтандырушы-техниктердің асыл тұқымды мал шаруашылығы саласындағы рұқсаттар мен хабарламалардың мемлекеттік электрондық тізілімінде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көрсету шартының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осы өлшемшарттардың қосымшасының 1-нысаны бойынша аналық басты қолдан ұрықтандыру туралы актінің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САТЖАҚ-да ұрығы пайдаланылған тұқымдық қошқарлардың тіркелген болуы (аса қатты мұздатылған ұрықты пайдаланған кезде); </w:t>
            </w:r>
          </w:p>
          <w:p>
            <w:pPr>
              <w:spacing w:after="20"/>
              <w:ind w:left="20"/>
              <w:jc w:val="both"/>
            </w:pPr>
            <w:r>
              <w:rPr>
                <w:rFonts w:ascii="Times New Roman"/>
                <w:b w:val="false"/>
                <w:i w:val="false"/>
                <w:color w:val="000000"/>
                <w:sz w:val="20"/>
              </w:rPr>
              <w:t>
</w:t>
            </w:r>
            <w:r>
              <w:rPr>
                <w:rFonts w:ascii="Times New Roman"/>
                <w:b w:val="false"/>
                <w:i w:val="false"/>
                <w:color w:val="000000"/>
                <w:sz w:val="20"/>
              </w:rPr>
              <w:t>5) АЖБ-да және САТЖАҚ-да негізгі тұқымдық қошқарлардың тіркелген болуы (жаңа алынған ұрықты пайдаланған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6) АЖБ-да және САТЖАҚ-да сыналатын қошқарлардың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7) 1 негізгі тұқымдық қошқарға түсетін жүктеме 1:300, сынақ қошқарларға - 1:100;</w:t>
            </w:r>
          </w:p>
          <w:p>
            <w:pPr>
              <w:spacing w:after="20"/>
              <w:ind w:left="20"/>
              <w:jc w:val="both"/>
            </w:pPr>
            <w:r>
              <w:rPr>
                <w:rFonts w:ascii="Times New Roman"/>
                <w:b w:val="false"/>
                <w:i w:val="false"/>
                <w:color w:val="000000"/>
                <w:sz w:val="20"/>
              </w:rPr>
              <w:t>
</w:t>
            </w:r>
            <w:r>
              <w:rPr>
                <w:rFonts w:ascii="Times New Roman"/>
                <w:b w:val="false"/>
                <w:i w:val="false"/>
                <w:color w:val="000000"/>
                <w:sz w:val="20"/>
              </w:rPr>
              <w:t>8) толық ұрықтандыруға пайдаланылған 1 тұқымдық қошқарға түсетін жүктеме - 1:100;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толық ұрықтандыруға пайдаланылған тұқымдық қошқарлардың жасы ағымдағы жылдың 1 қазанына қоса алғандағы жай-күй бойынша кемінде 12 ай болуы тиіс. </w:t>
            </w:r>
          </w:p>
          <w:p>
            <w:pPr>
              <w:spacing w:after="20"/>
              <w:ind w:left="20"/>
              <w:jc w:val="both"/>
            </w:pPr>
            <w:r>
              <w:rPr>
                <w:rFonts w:ascii="Times New Roman"/>
                <w:b w:val="false"/>
                <w:i w:val="false"/>
                <w:color w:val="000000"/>
                <w:sz w:val="20"/>
              </w:rPr>
              <w:t>
</w:t>
            </w:r>
            <w:r>
              <w:rPr>
                <w:rFonts w:ascii="Times New Roman"/>
                <w:b w:val="false"/>
                <w:i w:val="false"/>
                <w:color w:val="000000"/>
                <w:sz w:val="20"/>
              </w:rPr>
              <w:t>5.3. Еркін шағылыстыру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асыл тұқымды тұқымдық қошқарлардың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2) 1 қошқарды 2 шағылыстыру маусымынан артық пайдаланбау;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тұқымдық қошқарлардың жасы ағымдағы жылдың 1 қазанына қоса алғандағы жай-күй бойынша кемінде 12 ай болуы тиіс;</w:t>
            </w:r>
          </w:p>
          <w:p>
            <w:pPr>
              <w:spacing w:after="20"/>
              <w:ind w:left="20"/>
              <w:jc w:val="both"/>
            </w:pPr>
            <w:r>
              <w:rPr>
                <w:rFonts w:ascii="Times New Roman"/>
                <w:b w:val="false"/>
                <w:i w:val="false"/>
                <w:color w:val="000000"/>
                <w:sz w:val="20"/>
              </w:rPr>
              <w:t>
4) тұқымдық қошқарлар мен саулық қойлардың сандық қатынасы 1 қошқарға кемінде 20 саулық және 30 саулықтан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тамызынан 20 желтоқсанына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 тұқымдық қошқарларды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42"/>
          <w:p>
            <w:pPr>
              <w:spacing w:after="20"/>
              <w:ind w:left="20"/>
              <w:jc w:val="both"/>
            </w:pPr>
            <w:r>
              <w:rPr>
                <w:rFonts w:ascii="Times New Roman"/>
                <w:b w:val="false"/>
                <w:i w:val="false"/>
                <w:color w:val="000000"/>
                <w:sz w:val="20"/>
              </w:rPr>
              <w:t>
1. Есепке алу нөмірінің болуы (тұқымдық қошқарларды сатып алу кезінде ауыл шаруашылығы кооперативін қоспағанда) (2025 жылдың 1 қаңтарынан бастап қолданыста).</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 (тұқымдық қошқарларды сатып алу кезінде ауыл шаруашылығы кооперативін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берген сәтте сатып алынған малдың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Сатып алынған мал басының жасы (ел ішінен сатып алған жағдайда - сатып алу сәтінде асыл тұқымдық куәлікте көрсетілген; импортталған кезде – сатушыда (экспорттаушыда) малды карантинге қойған сәтте): тұқымдық қошқарлар – 5 айдан - 18 айға дейін қоса алғанда; саулық қойлар – 5 айдан 18 айға дейін қоса алғанда;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Мына жануарларды: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аналық мал басын табиғи кему (өлу) нормаларын қоспағанда кемінде екі жыл;</w:t>
            </w:r>
          </w:p>
          <w:p>
            <w:pPr>
              <w:spacing w:after="20"/>
              <w:ind w:left="20"/>
              <w:jc w:val="both"/>
            </w:pPr>
            <w:r>
              <w:rPr>
                <w:rFonts w:ascii="Times New Roman"/>
                <w:b w:val="false"/>
                <w:i w:val="false"/>
                <w:color w:val="000000"/>
                <w:sz w:val="20"/>
              </w:rPr>
              <w:t>
тұқымдық қошқарларды қатарынан кемінде екі шағылыстыру маусымында (кемінде 18 ай) мақсатты пайдалану бойынша міндеттемелер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 мен 20 желтоқсаны (қоса алғанда) аралығында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Бордақылау алаңдарына бордақылауға немесе союға ет өңдеу кәсіпорындарына өткізілген немесе орны ауыстырылған ұсақ малдың еркек дарақтарының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43"/>
          <w:p>
            <w:pPr>
              <w:spacing w:after="20"/>
              <w:ind w:left="20"/>
              <w:jc w:val="both"/>
            </w:pPr>
            <w:r>
              <w:rPr>
                <w:rFonts w:ascii="Times New Roman"/>
                <w:b w:val="false"/>
                <w:i w:val="false"/>
                <w:color w:val="000000"/>
                <w:sz w:val="20"/>
              </w:rPr>
              <w:t>
1.1. Есепке алу нөмірінің болуы (2025 жылдың 1 қаңтарынан бастап қолданыста).</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Ауыл шаруашылығы мақсатындағы жерлердің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берілген сәтте ұсақ малдың аналық басының, сондай-ақ сол шаруашылықта туған оның төлдерінің еркек дарақтарының АЖБ-да және САТЖАҚ-та (тарихи мәліметтер)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Есепке алу нөмірлері және осы Қағидаларға 5-қосымшаға сәйкес нысан бойынша арнайы комиссияның оң қорытындысы бар, ұсақ малды бордақылау үшін ұсақ малды бордақылау алаңдарына немесе сою қуаты тәулігіне кемінде 300 бас ұсақ мал болатын ет өңдеу кәсіпорындарына ұсақ малдың еркек дарақтарын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Өткізілген ұсақ малдың еркек дарақтарының жасы 4-12 айды қоса алғандағы аралықта. </w:t>
            </w:r>
          </w:p>
          <w:p>
            <w:pPr>
              <w:spacing w:after="20"/>
              <w:ind w:left="20"/>
              <w:jc w:val="both"/>
            </w:pPr>
            <w:r>
              <w:rPr>
                <w:rFonts w:ascii="Times New Roman"/>
                <w:b w:val="false"/>
                <w:i w:val="false"/>
                <w:color w:val="000000"/>
                <w:sz w:val="20"/>
              </w:rPr>
              <w:t>
6. Өткізілген ұсақ малдың еркек дарақтарының бордақылау алаңының және ет өңдеу кәсіпорындарының атында АЖБ-да және САТЖАҚ-да тіркелген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сату күнінен бастап алты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44"/>
          <w:p>
            <w:pPr>
              <w:spacing w:after="20"/>
              <w:ind w:left="20"/>
              <w:jc w:val="both"/>
            </w:pPr>
            <w:r>
              <w:rPr>
                <w:rFonts w:ascii="Times New Roman"/>
                <w:b w:val="false"/>
                <w:i w:val="false"/>
                <w:color w:val="000000"/>
                <w:sz w:val="20"/>
              </w:rPr>
              <w:t>
1.1. Есепке алу нөмірінің болуы (2025 жылдың 1 қаңтарынан бастап қолданыста).</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w:t>
            </w:r>
          </w:p>
          <w:p>
            <w:pPr>
              <w:spacing w:after="20"/>
              <w:ind w:left="20"/>
              <w:jc w:val="both"/>
            </w:pPr>
            <w:r>
              <w:rPr>
                <w:rFonts w:ascii="Times New Roman"/>
                <w:b w:val="false"/>
                <w:i w:val="false"/>
                <w:color w:val="000000"/>
                <w:sz w:val="20"/>
              </w:rPr>
              <w:t>
3. Өтінім берілген сәтте сатып алынған эмбриондардың САТЖАҚ-да тіркелген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45"/>
          <w:p>
            <w:pPr>
              <w:spacing w:after="20"/>
              <w:ind w:left="20"/>
              <w:jc w:val="both"/>
            </w:pPr>
            <w:r>
              <w:rPr>
                <w:rFonts w:ascii="Times New Roman"/>
                <w:b w:val="false"/>
                <w:i w:val="false"/>
                <w:color w:val="000000"/>
                <w:sz w:val="20"/>
              </w:rPr>
              <w:t xml:space="preserve">
Асыл тұқымдық орталықтардың, дистрибьютерлік орталықтардың және ұрықтандырушы-техниктердің тауар өндірушілердің және ауыл шаруашылығы кооперативтерінде </w:t>
            </w:r>
          </w:p>
          <w:bookmarkEnd w:id="145"/>
          <w:p>
            <w:pPr>
              <w:spacing w:after="20"/>
              <w:ind w:left="20"/>
              <w:jc w:val="both"/>
            </w:pPr>
            <w:r>
              <w:rPr>
                <w:rFonts w:ascii="Times New Roman"/>
                <w:b w:val="false"/>
                <w:i w:val="false"/>
                <w:color w:val="000000"/>
                <w:sz w:val="20"/>
              </w:rPr>
              <w:t xml:space="preserve">
саулық қойларын қолдан ұрықтандыру бойынша көрсететін қызметтерін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46"/>
          <w:p>
            <w:pPr>
              <w:spacing w:after="20"/>
              <w:ind w:left="20"/>
              <w:jc w:val="both"/>
            </w:pPr>
            <w:r>
              <w:rPr>
                <w:rFonts w:ascii="Times New Roman"/>
                <w:b w:val="false"/>
                <w:i w:val="false"/>
                <w:color w:val="000000"/>
                <w:sz w:val="20"/>
              </w:rPr>
              <w:t xml:space="preserve">
1. Асыл тұқымдық және дистрибьютерлік орталықтардың, ұрықтандырушы-техниктердің асыл тұқымды мал шаруашылығы саласындағы рұқсаттар мен хабарламалардың мемлекеттік электрондық тізілімінде тіркелген болуы.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2. Тауар өндіруші-жануарды иеленушіде өтінім берілген сәтте аналық мал басының АЖБ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Ауыл шаруашылығы кооперативтері үшін – өтінім берілген кезде ауыл шаруашылығы кооперативінің немесе кооперативтің қауымдасқан мүшелерінің атында асыл тұқымды малдың АЖБ және САТЖАҚ-да тіркелуінің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Тауар-өндіруші-көрсетілетін қызметті алушымен аналық малды қолдан ұрықтандыру жөніндегі шарттың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Осы өлшемшарттардың қосымшасының 3-нысаны бойынша аналық малды қолдан ұрықтандыру актiсiнiң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Ұрықтары қолдан ұрықтандыруға пайдаланылған асыл тұқымды тұқымдық қошқарлардың САТЖАҚ-да тіркелген болуы (аса қатты тоңазытылған ұрықтарды пайдаланған кезде). </w:t>
            </w:r>
          </w:p>
          <w:p>
            <w:pPr>
              <w:spacing w:after="20"/>
              <w:ind w:left="20"/>
              <w:jc w:val="both"/>
            </w:pPr>
            <w:r>
              <w:rPr>
                <w:rFonts w:ascii="Times New Roman"/>
                <w:b w:val="false"/>
                <w:i w:val="false"/>
                <w:color w:val="000000"/>
                <w:sz w:val="20"/>
              </w:rPr>
              <w:t>
</w:t>
            </w:r>
            <w:r>
              <w:rPr>
                <w:rFonts w:ascii="Times New Roman"/>
                <w:b w:val="false"/>
                <w:i w:val="false"/>
                <w:color w:val="000000"/>
                <w:sz w:val="20"/>
              </w:rPr>
              <w:t>7. Негізгі тұқымдық қошқарлардың АЖБ-да және САТЖАҚ-да тіркелген болуы (жаңа алынған ұрықтарды пайдаланған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8. Сыналатын қошқарлардың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9. Негізгі тұқымдық қошқардың жүктеме нормативі 1:300, сыналатын қошқардың – 1:100.</w:t>
            </w:r>
          </w:p>
          <w:p>
            <w:pPr>
              <w:spacing w:after="20"/>
              <w:ind w:left="20"/>
              <w:jc w:val="both"/>
            </w:pPr>
            <w:r>
              <w:rPr>
                <w:rFonts w:ascii="Times New Roman"/>
                <w:b w:val="false"/>
                <w:i w:val="false"/>
                <w:color w:val="000000"/>
                <w:sz w:val="20"/>
              </w:rPr>
              <w:t>
</w:t>
            </w:r>
            <w:r>
              <w:rPr>
                <w:rFonts w:ascii="Times New Roman"/>
                <w:b w:val="false"/>
                <w:i w:val="false"/>
                <w:color w:val="000000"/>
                <w:sz w:val="20"/>
              </w:rPr>
              <w:t>10. Толық ұрықтандыруға пайдаланылатын тұқымдық қошқарға (сынақ қошқарға) жүктеме нормативі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1:100. </w:t>
            </w:r>
          </w:p>
          <w:p>
            <w:pPr>
              <w:spacing w:after="20"/>
              <w:ind w:left="20"/>
              <w:jc w:val="both"/>
            </w:pPr>
            <w:r>
              <w:rPr>
                <w:rFonts w:ascii="Times New Roman"/>
                <w:b w:val="false"/>
                <w:i w:val="false"/>
                <w:color w:val="000000"/>
                <w:sz w:val="20"/>
              </w:rPr>
              <w:t>
</w:t>
            </w:r>
            <w:r>
              <w:rPr>
                <w:rFonts w:ascii="Times New Roman"/>
                <w:b w:val="false"/>
                <w:i w:val="false"/>
                <w:color w:val="000000"/>
                <w:sz w:val="20"/>
              </w:rPr>
              <w:t>11. Толық ұрықтандыруға пайдаланылған асыл тұқымды тұқымдық қошқарлардың (сыналатын қошқарлардың) жасы ағымдағы жылдың 1 қазанына қоса алғандағы жай-күй бойынша кемінде 12 ай болуы тиіс.</w:t>
            </w:r>
          </w:p>
          <w:p>
            <w:pPr>
              <w:spacing w:after="20"/>
              <w:ind w:left="20"/>
              <w:jc w:val="both"/>
            </w:pPr>
            <w:r>
              <w:rPr>
                <w:rFonts w:ascii="Times New Roman"/>
                <w:b w:val="false"/>
                <w:i w:val="false"/>
                <w:color w:val="000000"/>
                <w:sz w:val="20"/>
              </w:rPr>
              <w:t>
12. Бір шаруашылықта бір тұқымдық қошқарды және сыналатын қошқарды екі шағылыстыру маусымынан артық пайдаланбау.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САТЖАҚ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қыркүйегінен 20 желтоқсанына дейін (қоса алғанда).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47"/>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берілген сәтте сатып алынған мал басының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 18 - 60 ай аралығында қоса алғанда.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Сатып алынған тұқымдық айғырлардың саны 1 тұқымдық малға кемінде 25 аналық болуы керек.</w:t>
            </w:r>
          </w:p>
          <w:p>
            <w:pPr>
              <w:spacing w:after="20"/>
              <w:ind w:left="20"/>
              <w:jc w:val="both"/>
            </w:pPr>
            <w:r>
              <w:rPr>
                <w:rFonts w:ascii="Times New Roman"/>
                <w:b w:val="false"/>
                <w:i w:val="false"/>
                <w:color w:val="000000"/>
                <w:sz w:val="20"/>
              </w:rPr>
              <w:t>
6. Тұқымдық айғырды қатарынан екі шағылыстыру кезеңінен асырмай (кемінде 18 ай) мақсатты пайдалану бойынша міндеттеме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САТЖАҚ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 мен 20 желтоқсаны (қоса алғанда) аралығында (өтінім сатып алынған күннен бастап он екі ай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48"/>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берілген сәтте сатып алынған мал басының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 18 - 60 ай аралығында қоса алғанда.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Сатып алынған тұқымдық түйелердің саны 1 тұқымдық малға кемінде 25 аналық болуы керек.</w:t>
            </w:r>
          </w:p>
          <w:p>
            <w:pPr>
              <w:spacing w:after="20"/>
              <w:ind w:left="20"/>
              <w:jc w:val="both"/>
            </w:pPr>
            <w:r>
              <w:rPr>
                <w:rFonts w:ascii="Times New Roman"/>
                <w:b w:val="false"/>
                <w:i w:val="false"/>
                <w:color w:val="000000"/>
                <w:sz w:val="20"/>
              </w:rPr>
              <w:t>
6. Тұқымдық түйені қатарынан екі шағылыстыру кезеңінен асырмай (кемінде 18 ай) мақсатты пайдалану бойынша міндеттеме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САТЖАҚ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 мен 20 желтоқсаны (қоса алғанда) аралығында (өтінім сатып алынған күннен бастап он екі ай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еркек шошқаларды/ мегежіндерді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49"/>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2. Өтінім берілген сәтте сатып алынған мал басының АЖБ-да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Сатып алынған мал басының жасы -ел ішінен сатып алған жағдайда – асыл тұқымдық куәлікте көрсетілген сату сәтінде 3-12 аралығында; импорттау кезінде – малды сатушыда (экспорттаушыда) карантинге қойған сәтте) – 1-12 ай аралығында қоса алғанда.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Сатып алынған тұқымдық шошқалардың саны 1 тұқымдық шошқаға кемінде 50 және 200 мегежіннен аспауы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5. Мына жануарларды: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аналық мал басын табиғи кему (өлу) нормасын қоспағанда кемінде екі жыл; </w:t>
            </w:r>
          </w:p>
          <w:p>
            <w:pPr>
              <w:spacing w:after="20"/>
              <w:ind w:left="20"/>
              <w:jc w:val="both"/>
            </w:pPr>
            <w:r>
              <w:rPr>
                <w:rFonts w:ascii="Times New Roman"/>
                <w:b w:val="false"/>
                <w:i w:val="false"/>
                <w:color w:val="000000"/>
                <w:sz w:val="20"/>
              </w:rPr>
              <w:t>
тұқымдық шошқаларды қатарынан кемінде екі шағылыстыру маусымында (кемінде 18 ай) мақсатты пайдалану бойынша міндеттемелер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САТЖАҚ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 мен 20 желтоқсаны (қоса алғанда) аралығында (өтінім сатып алған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тауарлық мегежіндердің және өсімді молайтатын шошқалардың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50"/>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2. Өтінім берген сәтте негізгі және өсімді молайтатын мегежіндердің АЖБ-да және САТЖАҚ-да тіркелген болуы (мегежіндер саны 50 бастан кем болмауы керек, мегежіндер жасы 8 айдан және жоғары).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Мына әдістердің біреуі немесе бірнешеуі арқылы мал басының өсуін молайту: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3.1. Қолдан ұрықтандыру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Ұрығы пайдаланылған тұқымдық еркек шошқалардың САТЖАҚ-да тіркелген болуы (аса қатты мұздатылған ұрықтарды пайдаланған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2) тұқымдық еркек шошқалардың АЖБ-да және САТЖАҚ-да тіркелген болуы (жаңа алынған ұрықты пайдалану кезінде), келесі шарттарға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еркек шошқалардың жасы 6 ай және одан жоғары;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бір еркек шошқаны екі жылдан артық пайдаланбау; </w:t>
            </w:r>
          </w:p>
          <w:p>
            <w:pPr>
              <w:spacing w:after="20"/>
              <w:ind w:left="20"/>
              <w:jc w:val="both"/>
            </w:pPr>
            <w:r>
              <w:rPr>
                <w:rFonts w:ascii="Times New Roman"/>
                <w:b w:val="false"/>
                <w:i w:val="false"/>
                <w:color w:val="000000"/>
                <w:sz w:val="20"/>
              </w:rPr>
              <w:t>
</w:t>
            </w:r>
            <w:r>
              <w:rPr>
                <w:rFonts w:ascii="Times New Roman"/>
                <w:b w:val="false"/>
                <w:i w:val="false"/>
                <w:color w:val="000000"/>
                <w:sz w:val="20"/>
              </w:rPr>
              <w:t>1 тұқымдық еркек шошқаға жүктеме кемінде 50 және 200 мегежіннен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асыл тұқымды мал шаруашылығы саласындағы рұқсаттар мен хабарламалардың мемлекеттік электрондық тізілімінде қолдан штаттық ұрықтандырушы-техниктің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 Асыл тұқымдық және дистрибьютерлік орталықтардың, ұрықтандырушы-техниктердің көрсететін қызметтерін пайдалана отырып, қолдан ұрықтандыруды жүргізгенде: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 Асыл тұқымдық және дистрибьютерлік орталықтардың, ұрықтандырушы-техниктердің асыл тұқымды мал шаруашылығы саласындағы рұқсаттар мен хабарламалардың мемлекеттік электрондық тізілімінде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қызмет көрсету шартының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осы өлшемшарттардың қосымшасының 1-нысаны бойынша асыл тұқымды малды қолдан ұрықтандыру туралы актінің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4) ұрығы пайдаланылған тұқымдық еркек шошқалардың САТЖАҚ-да тіркелген болуы (аса қатты мұздатылған ұрықтарды пайдаланған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5) тұқымдық еркек шошқалардың АЖБ-да және САТЖАҚ-да тіркелген болуы (жаңа алынған ұрықты пайдалану кезінде), келесі шарттарға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тұқымдық еркек шошқалардың жасы 6 ай және одан жоғары;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 еркек шошқаны екі жылдан артық пайдаланбау;</w:t>
            </w:r>
          </w:p>
          <w:p>
            <w:pPr>
              <w:spacing w:after="20"/>
              <w:ind w:left="20"/>
              <w:jc w:val="both"/>
            </w:pPr>
            <w:r>
              <w:rPr>
                <w:rFonts w:ascii="Times New Roman"/>
                <w:b w:val="false"/>
                <w:i w:val="false"/>
                <w:color w:val="000000"/>
                <w:sz w:val="20"/>
              </w:rPr>
              <w:t>
1 тұқымдық еркек шошқаға жүктеме кемінде 50 және 200 мегежіннен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САТЖАҚ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ерекшеліктері мен мамандануын ескере отырып, ЖАО-ның (көрсетілетін қызметті берушінің) қалауы бойынша жергілікті бюджеттен бөлінетін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бастарымен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51"/>
          <w:p>
            <w:pPr>
              <w:spacing w:after="20"/>
              <w:ind w:left="20"/>
              <w:jc w:val="both"/>
            </w:pPr>
            <w:r>
              <w:rPr>
                <w:rFonts w:ascii="Times New Roman"/>
                <w:b w:val="false"/>
                <w:i w:val="false"/>
                <w:color w:val="000000"/>
                <w:sz w:val="20"/>
              </w:rPr>
              <w:t>
1. Өтінім берілген сәтте аналық малдың АЖБ-да және САТЖАҚ-да тіркелген болуы.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2. Аталықтардың жасы ағымдағы жылдың 1 қыркүйегіне 36 айдан кем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Отыз аналық басқа кемінде бір тұқымдық аталық.</w:t>
            </w:r>
          </w:p>
          <w:p>
            <w:pPr>
              <w:spacing w:after="20"/>
              <w:ind w:left="20"/>
              <w:jc w:val="both"/>
            </w:pPr>
            <w:r>
              <w:rPr>
                <w:rFonts w:ascii="Times New Roman"/>
                <w:b w:val="false"/>
                <w:i w:val="false"/>
                <w:color w:val="000000"/>
                <w:sz w:val="20"/>
              </w:rPr>
              <w:t>
4. Тұқымдық аталықты қатарынан екі шағылыстыру маусымынан артық пайдаланбау бойынша міндеттеме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АЖБ-мен САТЖАҚ-дың интеграциялық өзара әрекеттесуі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1 желтоқсанға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52"/>
          <w:p>
            <w:pPr>
              <w:spacing w:after="20"/>
              <w:ind w:left="20"/>
              <w:jc w:val="both"/>
            </w:pPr>
            <w:r>
              <w:rPr>
                <w:rFonts w:ascii="Times New Roman"/>
                <w:b w:val="false"/>
                <w:i w:val="false"/>
                <w:color w:val="000000"/>
                <w:sz w:val="20"/>
              </w:rPr>
              <w:t xml:space="preserve">
1. Есепке алу нөмірінің болуы.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2. Өтінім берілген сәтте кемінде 10 балара ұясының болуы және САТЖАҚ-да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Бейіндік ғылыми-зерттеу ұйымы бекіткен селекциялық және асыл тұқымдық жұмыс жоспарының болуы.</w:t>
            </w:r>
          </w:p>
          <w:p>
            <w:pPr>
              <w:spacing w:after="20"/>
              <w:ind w:left="20"/>
              <w:jc w:val="both"/>
            </w:pPr>
            <w:r>
              <w:rPr>
                <w:rFonts w:ascii="Times New Roman"/>
                <w:b w:val="false"/>
                <w:i w:val="false"/>
                <w:color w:val="000000"/>
                <w:sz w:val="20"/>
              </w:rPr>
              <w:t>
4. Аналық балараларды шаруашылықта пайдаланудың орташа ұзақтығы 3 жылдан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САТЖАҚ-дың интеграциялық өзара әрекеттесуі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қыркүйек пен 20 желтоқсан (қоса алғанда) аралығында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асыл тұқымды аналық мал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53"/>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берілген сәтте сатып алынған мал басының САТЖАҚ-да және АЖБ-да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 6 айдан бастап 18 айға дейін қоса алғанда.</w:t>
            </w:r>
          </w:p>
          <w:p>
            <w:pPr>
              <w:spacing w:after="20"/>
              <w:ind w:left="20"/>
              <w:jc w:val="both"/>
            </w:pPr>
            <w:r>
              <w:rPr>
                <w:rFonts w:ascii="Times New Roman"/>
                <w:b w:val="false"/>
                <w:i w:val="false"/>
                <w:color w:val="000000"/>
                <w:sz w:val="20"/>
              </w:rPr>
              <w:t xml:space="preserve">
5. Табиғи кему (өлу) нормасын қоспағанда, кемінде екі жыл қатарынан мақсатты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 мен 20 желтоқсаны (қоса алғанда) аралығында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54"/>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беру сәтінде АЖБ-да 3 жастан асқан кемінде 30 бас аналық мал басының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Сүтті есепке алу нөмірі бар сүт өңдеу кәсіпорындарына немесе сүт өңдеу цехына өткізу.</w:t>
            </w:r>
          </w:p>
          <w:p>
            <w:pPr>
              <w:spacing w:after="20"/>
              <w:ind w:left="20"/>
              <w:jc w:val="both"/>
            </w:pPr>
            <w:r>
              <w:rPr>
                <w:rFonts w:ascii="Times New Roman"/>
                <w:b w:val="false"/>
                <w:i w:val="false"/>
                <w:color w:val="000000"/>
                <w:sz w:val="20"/>
              </w:rPr>
              <w:t>
5. Бие сүтінің жылдық өндіріс көлемі сауылатын биенің 1 басына 750 килограмнан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 мен 20 желтоқсаны (қоса алғанда) аралығында (өтінім сатылған өнім үшін төлемді алған күннен бастап алты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55"/>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2. Ауыл шаруашылығы мақсатындағы жерлердің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Өтінім берілген сәтте АЖБ-да 3 жастан асқан кемінде 30 бас аналық малдың тіркелген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Сүтті есепке алу нөмірі бар сүт өңдеу кәсіпорындарына немесе сүт өңдеу цехына өткізу.</w:t>
            </w:r>
          </w:p>
          <w:p>
            <w:pPr>
              <w:spacing w:after="20"/>
              <w:ind w:left="20"/>
              <w:jc w:val="both"/>
            </w:pPr>
            <w:r>
              <w:rPr>
                <w:rFonts w:ascii="Times New Roman"/>
                <w:b w:val="false"/>
                <w:i w:val="false"/>
                <w:color w:val="000000"/>
                <w:sz w:val="20"/>
              </w:rPr>
              <w:t>
5. Түйе сүтінің жылдық өндіріс көлемі сауылатын түйенің 1 басына 1500 килограмнан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 мен 20 желтоқсаны (қоса алғанда) аралығында (өтінім сатылған өнім үшін төлемді алған күннен бастап алты ай ішінде беріледі)</w:t>
            </w:r>
          </w:p>
        </w:tc>
      </w:tr>
    </w:tbl>
    <w:bookmarkStart w:name="z385" w:id="156"/>
    <w:p>
      <w:pPr>
        <w:spacing w:after="0"/>
        <w:ind w:left="0"/>
        <w:jc w:val="both"/>
      </w:pPr>
      <w:r>
        <w:rPr>
          <w:rFonts w:ascii="Times New Roman"/>
          <w:b w:val="false"/>
          <w:i w:val="false"/>
          <w:color w:val="000000"/>
          <w:sz w:val="28"/>
        </w:rPr>
        <w:t>
      Жануарлар мен құстардың асыл тұқымды басын сатып алғанда мыналардың сақталуын қамтамасыз ету қажет:</w:t>
      </w:r>
    </w:p>
    <w:bookmarkEnd w:id="156"/>
    <w:bookmarkStart w:name="z386" w:id="157"/>
    <w:p>
      <w:pPr>
        <w:spacing w:after="0"/>
        <w:ind w:left="0"/>
        <w:jc w:val="both"/>
      </w:pPr>
      <w:r>
        <w:rPr>
          <w:rFonts w:ascii="Times New Roman"/>
          <w:b w:val="false"/>
          <w:i w:val="false"/>
          <w:color w:val="000000"/>
          <w:sz w:val="28"/>
        </w:rPr>
        <w:t>
      1) АЖБ мен САТЖАҚ-та өтінім берілген күннен бастап 2 (екі) жыл бойы аналық мал басы (табиғи кему (өлу) нормасын қоспағанда);</w:t>
      </w:r>
    </w:p>
    <w:bookmarkEnd w:id="157"/>
    <w:bookmarkStart w:name="z387" w:id="158"/>
    <w:p>
      <w:pPr>
        <w:spacing w:after="0"/>
        <w:ind w:left="0"/>
        <w:jc w:val="both"/>
      </w:pPr>
      <w:r>
        <w:rPr>
          <w:rFonts w:ascii="Times New Roman"/>
          <w:b w:val="false"/>
          <w:i w:val="false"/>
          <w:color w:val="000000"/>
          <w:sz w:val="28"/>
        </w:rPr>
        <w:t>
      2) АЖБ және САТЖАҚ-та өтінім берілген күннен бастап кемінде 18 (он сегіз) ай өндірушілер;</w:t>
      </w:r>
    </w:p>
    <w:bookmarkEnd w:id="158"/>
    <w:bookmarkStart w:name="z388" w:id="159"/>
    <w:p>
      <w:pPr>
        <w:spacing w:after="0"/>
        <w:ind w:left="0"/>
        <w:jc w:val="both"/>
      </w:pPr>
      <w:r>
        <w:rPr>
          <w:rFonts w:ascii="Times New Roman"/>
          <w:b w:val="false"/>
          <w:i w:val="false"/>
          <w:color w:val="000000"/>
          <w:sz w:val="28"/>
        </w:rPr>
        <w:t xml:space="preserve">
      3) өтінім берілген күннен бастап 60 (алпыс) апта бойы құстардың ата-енелік табыны. </w:t>
      </w:r>
    </w:p>
    <w:bookmarkEnd w:id="159"/>
    <w:bookmarkStart w:name="z389" w:id="160"/>
    <w:p>
      <w:pPr>
        <w:spacing w:after="0"/>
        <w:ind w:left="0"/>
        <w:jc w:val="both"/>
      </w:pPr>
      <w:r>
        <w:rPr>
          <w:rFonts w:ascii="Times New Roman"/>
          <w:b w:val="false"/>
          <w:i w:val="false"/>
          <w:color w:val="000000"/>
          <w:sz w:val="28"/>
        </w:rPr>
        <w:t xml:space="preserve">
      Малды сатып алу сәті жануарларды/құстарды АЖБ-да сатып алушының атына тіркелген күннен бастап, құстар, ұрық, эмбриондар үшін САТЖАҚ-та сатып алушының атына тіркелген күннен бастап есептеледі. </w:t>
      </w:r>
    </w:p>
    <w:bookmarkEnd w:id="160"/>
    <w:bookmarkStart w:name="z390" w:id="161"/>
    <w:p>
      <w:pPr>
        <w:spacing w:after="0"/>
        <w:ind w:left="0"/>
        <w:jc w:val="both"/>
      </w:pPr>
      <w:r>
        <w:rPr>
          <w:rFonts w:ascii="Times New Roman"/>
          <w:b w:val="false"/>
          <w:i w:val="false"/>
          <w:color w:val="000000"/>
          <w:sz w:val="28"/>
        </w:rPr>
        <w:t>
      Субсидия алу үшін пайдаланылған электрондық шот-фактураларды кері қайтарып алуға, жоюға және түзетуге жол берілмейді.</w:t>
      </w:r>
    </w:p>
    <w:bookmarkEnd w:id="161"/>
    <w:bookmarkStart w:name="z391" w:id="162"/>
    <w:p>
      <w:pPr>
        <w:spacing w:after="0"/>
        <w:ind w:left="0"/>
        <w:jc w:val="both"/>
      </w:pPr>
      <w:r>
        <w:rPr>
          <w:rFonts w:ascii="Times New Roman"/>
          <w:b w:val="false"/>
          <w:i w:val="false"/>
          <w:color w:val="000000"/>
          <w:sz w:val="28"/>
        </w:rPr>
        <w:t xml:space="preserve">
      Тауар өндіруші қайтыс болған жағдайда, өтінім нотариус тағайындайтын мұраны сенімгерлік басқарушының электрондық цифрлық қолтаңбасын қою арқылы СМАЖ-да тіркеледі. </w:t>
      </w:r>
    </w:p>
    <w:bookmarkEnd w:id="162"/>
    <w:bookmarkStart w:name="z392" w:id="163"/>
    <w:p>
      <w:pPr>
        <w:spacing w:after="0"/>
        <w:ind w:left="0"/>
        <w:jc w:val="both"/>
      </w:pPr>
      <w:r>
        <w:rPr>
          <w:rFonts w:ascii="Times New Roman"/>
          <w:b w:val="false"/>
          <w:i w:val="false"/>
          <w:color w:val="000000"/>
          <w:sz w:val="28"/>
        </w:rPr>
        <w:t xml:space="preserve">
      Уәкілетті орган СМАЖ жұмысының алгоритміне техникалық тапсырма әзірлейді және оны СМАЖ-ға орналастырады. </w:t>
      </w:r>
    </w:p>
    <w:bookmarkEnd w:id="163"/>
    <w:bookmarkStart w:name="z393" w:id="164"/>
    <w:p>
      <w:pPr>
        <w:spacing w:after="0"/>
        <w:ind w:left="0"/>
        <w:jc w:val="both"/>
      </w:pPr>
      <w:r>
        <w:rPr>
          <w:rFonts w:ascii="Times New Roman"/>
          <w:b w:val="false"/>
          <w:i w:val="false"/>
          <w:color w:val="000000"/>
          <w:sz w:val="28"/>
        </w:rPr>
        <w:t>
      Мыналар субсидиялауға жатпайды:</w:t>
      </w:r>
    </w:p>
    <w:bookmarkEnd w:id="164"/>
    <w:bookmarkStart w:name="z394" w:id="165"/>
    <w:p>
      <w:pPr>
        <w:spacing w:after="0"/>
        <w:ind w:left="0"/>
        <w:jc w:val="both"/>
      </w:pPr>
      <w:r>
        <w:rPr>
          <w:rFonts w:ascii="Times New Roman"/>
          <w:b w:val="false"/>
          <w:i w:val="false"/>
          <w:color w:val="000000"/>
          <w:sz w:val="28"/>
        </w:rPr>
        <w:t>
      1) сатып алу кезінде құнын арзандатуға бұрын субсидияланған, айырбас бойынша өзара есеп айырысу есебіне сатып алынған немесе өсімін молайту мақсаттары үшін пайдаланылмайтын жануарларды, асыл тұқымды өнімді (материалды) сатып алу;</w:t>
      </w:r>
    </w:p>
    <w:bookmarkEnd w:id="165"/>
    <w:bookmarkStart w:name="z395" w:id="166"/>
    <w:p>
      <w:pPr>
        <w:spacing w:after="0"/>
        <w:ind w:left="0"/>
        <w:jc w:val="both"/>
      </w:pPr>
      <w:r>
        <w:rPr>
          <w:rFonts w:ascii="Times New Roman"/>
          <w:b w:val="false"/>
          <w:i w:val="false"/>
          <w:color w:val="000000"/>
          <w:sz w:val="28"/>
        </w:rPr>
        <w:t>
      2) ағымдағы шағылыстыру маусымында селекциялық және асыл тұқымдық жұмысты жүргізу бойынша ағымдағы жылы субсидияланған ірі қара малдың, қойдың, шошқаның, маралдардың аналық басымен және балара ұяларымен селекциялық және асыл тұқымдық жұмыс;</w:t>
      </w:r>
    </w:p>
    <w:bookmarkEnd w:id="166"/>
    <w:bookmarkStart w:name="z396" w:id="167"/>
    <w:p>
      <w:pPr>
        <w:spacing w:after="0"/>
        <w:ind w:left="0"/>
        <w:jc w:val="both"/>
      </w:pPr>
      <w:r>
        <w:rPr>
          <w:rFonts w:ascii="Times New Roman"/>
          <w:b w:val="false"/>
          <w:i w:val="false"/>
          <w:color w:val="000000"/>
          <w:sz w:val="28"/>
        </w:rPr>
        <w:t>
      3) тауар өндірушілер басқа жеке және заңды тұлғалардан одан әрі қайта сату және (немесе) өңдеу үшін сатып алған мал шаруашылығы өнімдері және ірі қара малдың/ұсақ малдың еркек дарақтары (қуаттылығы тәулігіне 1500 бас ірі қара өңдейтін ет өңдеу кәсіпорындарын және сүт дайындаумен айналысатын ауыл шаруашылығы өндірістік кооперативтерін қоспағанда);</w:t>
      </w:r>
    </w:p>
    <w:bookmarkEnd w:id="167"/>
    <w:bookmarkStart w:name="z397" w:id="168"/>
    <w:p>
      <w:pPr>
        <w:spacing w:after="0"/>
        <w:ind w:left="0"/>
        <w:jc w:val="both"/>
      </w:pPr>
      <w:r>
        <w:rPr>
          <w:rFonts w:ascii="Times New Roman"/>
          <w:b w:val="false"/>
          <w:i w:val="false"/>
          <w:color w:val="000000"/>
          <w:sz w:val="28"/>
        </w:rPr>
        <w:t>
      4) етті құс шаруашылығының жанама өнімдері – аяқтары, бастары, ішкі органдары;</w:t>
      </w:r>
    </w:p>
    <w:bookmarkEnd w:id="168"/>
    <w:bookmarkStart w:name="z398" w:id="169"/>
    <w:p>
      <w:pPr>
        <w:spacing w:after="0"/>
        <w:ind w:left="0"/>
        <w:jc w:val="both"/>
      </w:pPr>
      <w:r>
        <w:rPr>
          <w:rFonts w:ascii="Times New Roman"/>
          <w:b w:val="false"/>
          <w:i w:val="false"/>
          <w:color w:val="000000"/>
          <w:sz w:val="28"/>
        </w:rPr>
        <w:t>
      5) Қазақстан Республикасы аумағында орналаспаған сүт өңдеу кәсіпорнына өткізілген сүт;</w:t>
      </w:r>
    </w:p>
    <w:bookmarkEnd w:id="169"/>
    <w:bookmarkStart w:name="z399" w:id="170"/>
    <w:p>
      <w:pPr>
        <w:spacing w:after="0"/>
        <w:ind w:left="0"/>
        <w:jc w:val="both"/>
      </w:pPr>
      <w:r>
        <w:rPr>
          <w:rFonts w:ascii="Times New Roman"/>
          <w:b w:val="false"/>
          <w:i w:val="false"/>
          <w:color w:val="000000"/>
          <w:sz w:val="28"/>
        </w:rPr>
        <w:t>
      6) Қағидаларға 2-қосымшада көрсетілген субсидиялар алуға үміткер тауар өндірушілерге қойылатын өлшемшарттарға сәйкес САТЖАҚ-та және АЖБ-да тіркелген мал басы туралы деректерінде (жануардың сәйкестендіру нөмірі, жынысы, тұқымы, туған күні) алшақтық бар және есепке алу нөмірі және ауыл шаруашылығы мақсатындағы жерлері жоқ (өнеркәсіптік құс және шошқа шаруашылығының, балара шаруашылығының субъектілерінен, қолдан ұрықтандыру бойынша қызметтерді көрсететін асыл тұқымдық және дистрибьютерлік орталықтардан, ұрықтандырушы-техниктерден, сүт дайындаумен айналысатын ауыл шаруашылығы өндірістік кооперативтерінен басқа) тауар өндірушілер;</w:t>
      </w:r>
    </w:p>
    <w:bookmarkEnd w:id="170"/>
    <w:bookmarkStart w:name="z400" w:id="171"/>
    <w:p>
      <w:pPr>
        <w:spacing w:after="0"/>
        <w:ind w:left="0"/>
        <w:jc w:val="both"/>
      </w:pPr>
      <w:r>
        <w:rPr>
          <w:rFonts w:ascii="Times New Roman"/>
          <w:b w:val="false"/>
          <w:i w:val="false"/>
          <w:color w:val="000000"/>
          <w:sz w:val="28"/>
        </w:rPr>
        <w:t>
      7) ағымдағы жылғы шағылыстыру маусымында селекциялық және асыл тұқымдық жұмысты жүргізу бойынша субсидияланған ірі қара малды және қойларды қолдан ұрықтандыру бойынша ағымдағы жылы көрсеткен қызметтері үшін асыл тұқымдық және дистрибьютерлік орталықтар, ұрықтандырушы-техниктер;</w:t>
      </w:r>
    </w:p>
    <w:bookmarkEnd w:id="171"/>
    <w:bookmarkStart w:name="z401" w:id="172"/>
    <w:p>
      <w:pPr>
        <w:spacing w:after="0"/>
        <w:ind w:left="0"/>
        <w:jc w:val="both"/>
      </w:pPr>
      <w:r>
        <w:rPr>
          <w:rFonts w:ascii="Times New Roman"/>
          <w:b w:val="false"/>
          <w:i w:val="false"/>
          <w:color w:val="000000"/>
          <w:sz w:val="28"/>
        </w:rPr>
        <w:t>
      8) ағымдағы жылғы шағылыстыру маусымында асыл тұқымды мал шаруашылығы саласындағы субъектілер ірі қара малды және қойларды қолдан ұрықтандыру бойынша субсидияланатын қызметтерді көрсеткен селекциялық және асыл тұқымдық жұмыстарды субсидиялауға үміткер тауар өндірушілер (мәлімделген аналық мал басы);</w:t>
      </w:r>
    </w:p>
    <w:bookmarkEnd w:id="172"/>
    <w:bookmarkStart w:name="z402" w:id="173"/>
    <w:p>
      <w:pPr>
        <w:spacing w:after="0"/>
        <w:ind w:left="0"/>
        <w:jc w:val="both"/>
      </w:pPr>
      <w:r>
        <w:rPr>
          <w:rFonts w:ascii="Times New Roman"/>
          <w:b w:val="false"/>
          <w:i w:val="false"/>
          <w:color w:val="000000"/>
          <w:sz w:val="28"/>
        </w:rPr>
        <w:t>
      9) ағымдағы жылы субсидияланған азық.</w:t>
      </w:r>
    </w:p>
    <w:bookmarkEnd w:id="17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Субсидиялар алуға үміткер </w:t>
            </w:r>
            <w:r>
              <w:br/>
            </w:r>
            <w:r>
              <w:rPr>
                <w:rFonts w:ascii="Times New Roman"/>
                <w:b w:val="false"/>
                <w:i w:val="false"/>
                <w:color w:val="000000"/>
                <w:sz w:val="20"/>
              </w:rPr>
              <w:t xml:space="preserve">тауар  өндіруші </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Тауар өндірушінің _______________ </w:t>
      </w:r>
    </w:p>
    <w:bookmarkStart w:name="z406" w:id="174"/>
    <w:p>
      <w:pPr>
        <w:spacing w:after="0"/>
        <w:ind w:left="0"/>
        <w:jc w:val="left"/>
      </w:pPr>
      <w:r>
        <w:rPr>
          <w:rFonts w:ascii="Times New Roman"/>
          <w:b/>
          <w:i w:val="false"/>
          <w:color w:val="000000"/>
        </w:rPr>
        <w:t xml:space="preserve"> (жануардың түрін көрсетіңіз)</w:t>
      </w:r>
    </w:p>
    <w:bookmarkEnd w:id="174"/>
    <w:bookmarkStart w:name="z407" w:id="175"/>
    <w:p>
      <w:pPr>
        <w:spacing w:after="0"/>
        <w:ind w:left="0"/>
        <w:jc w:val="left"/>
      </w:pPr>
      <w:r>
        <w:rPr>
          <w:rFonts w:ascii="Times New Roman"/>
          <w:b/>
          <w:i w:val="false"/>
          <w:color w:val="000000"/>
        </w:rPr>
        <w:t xml:space="preserve">  аналық басын қолдан ұрықтандыру туралы акті </w:t>
      </w:r>
    </w:p>
    <w:bookmarkEnd w:id="175"/>
    <w:bookmarkStart w:name="z408" w:id="176"/>
    <w:p>
      <w:pPr>
        <w:spacing w:after="0"/>
        <w:ind w:left="0"/>
        <w:jc w:val="left"/>
      </w:pPr>
      <w:r>
        <w:rPr>
          <w:rFonts w:ascii="Times New Roman"/>
          <w:b/>
          <w:i w:val="false"/>
          <w:color w:val="000000"/>
        </w:rPr>
        <w:t xml:space="preserve"> 20___ жылғы "____" ___________</w:t>
      </w:r>
    </w:p>
    <w:bookmarkEnd w:id="176"/>
    <w:p>
      <w:pPr>
        <w:spacing w:after="0"/>
        <w:ind w:left="0"/>
        <w:jc w:val="left"/>
      </w:pPr>
    </w:p>
    <w:p>
      <w:pPr>
        <w:spacing w:after="0"/>
        <w:ind w:left="0"/>
        <w:jc w:val="both"/>
      </w:pPr>
      <w:r>
        <w:rPr>
          <w:rFonts w:ascii="Times New Roman"/>
          <w:b w:val="false"/>
          <w:i w:val="false"/>
          <w:color w:val="000000"/>
          <w:sz w:val="28"/>
        </w:rPr>
        <w:t xml:space="preserve">
      Біз, __________________________________________ атынан </w:t>
      </w:r>
    </w:p>
    <w:bookmarkStart w:name="z410" w:id="177"/>
    <w:p>
      <w:pPr>
        <w:spacing w:after="0"/>
        <w:ind w:left="0"/>
        <w:jc w:val="both"/>
      </w:pPr>
      <w:r>
        <w:rPr>
          <w:rFonts w:ascii="Times New Roman"/>
          <w:b w:val="false"/>
          <w:i w:val="false"/>
          <w:color w:val="000000"/>
          <w:sz w:val="28"/>
        </w:rPr>
        <w:t xml:space="preserve">
      (қолдан ұрықтандыру жөніндегі асыл тұқымдық/дистрибьютерлік орталықтың/ </w:t>
      </w:r>
    </w:p>
    <w:bookmarkEnd w:id="177"/>
    <w:bookmarkStart w:name="z411" w:id="178"/>
    <w:p>
      <w:pPr>
        <w:spacing w:after="0"/>
        <w:ind w:left="0"/>
        <w:jc w:val="both"/>
      </w:pPr>
      <w:r>
        <w:rPr>
          <w:rFonts w:ascii="Times New Roman"/>
          <w:b w:val="false"/>
          <w:i w:val="false"/>
          <w:color w:val="000000"/>
          <w:sz w:val="28"/>
        </w:rPr>
        <w:t xml:space="preserve">
      ұрықтандырушы-техниктің атауы) </w:t>
      </w:r>
    </w:p>
    <w:bookmarkEnd w:id="178"/>
    <w:bookmarkStart w:name="z412" w:id="179"/>
    <w:p>
      <w:pPr>
        <w:spacing w:after="0"/>
        <w:ind w:left="0"/>
        <w:jc w:val="both"/>
      </w:pPr>
      <w:r>
        <w:rPr>
          <w:rFonts w:ascii="Times New Roman"/>
          <w:b w:val="false"/>
          <w:i w:val="false"/>
          <w:color w:val="000000"/>
          <w:sz w:val="28"/>
        </w:rPr>
        <w:t xml:space="preserve">
      ________________________________________________________________ </w:t>
      </w:r>
    </w:p>
    <w:bookmarkEnd w:id="179"/>
    <w:bookmarkStart w:name="z413" w:id="180"/>
    <w:p>
      <w:pPr>
        <w:spacing w:after="0"/>
        <w:ind w:left="0"/>
        <w:jc w:val="both"/>
      </w:pPr>
      <w:r>
        <w:rPr>
          <w:rFonts w:ascii="Times New Roman"/>
          <w:b w:val="false"/>
          <w:i w:val="false"/>
          <w:color w:val="000000"/>
          <w:sz w:val="28"/>
        </w:rPr>
        <w:t xml:space="preserve">
      ( аты, әкесінің аты (бар болса), тегі) </w:t>
      </w:r>
    </w:p>
    <w:bookmarkEnd w:id="180"/>
    <w:bookmarkStart w:name="z414" w:id="181"/>
    <w:p>
      <w:pPr>
        <w:spacing w:after="0"/>
        <w:ind w:left="0"/>
        <w:jc w:val="both"/>
      </w:pPr>
      <w:r>
        <w:rPr>
          <w:rFonts w:ascii="Times New Roman"/>
          <w:b w:val="false"/>
          <w:i w:val="false"/>
          <w:color w:val="000000"/>
          <w:sz w:val="28"/>
        </w:rPr>
        <w:t xml:space="preserve">
      және ___________________________________________ басшысы атынан </w:t>
      </w:r>
    </w:p>
    <w:bookmarkEnd w:id="181"/>
    <w:bookmarkStart w:name="z415" w:id="182"/>
    <w:p>
      <w:pPr>
        <w:spacing w:after="0"/>
        <w:ind w:left="0"/>
        <w:jc w:val="both"/>
      </w:pPr>
      <w:r>
        <w:rPr>
          <w:rFonts w:ascii="Times New Roman"/>
          <w:b w:val="false"/>
          <w:i w:val="false"/>
          <w:color w:val="000000"/>
          <w:sz w:val="28"/>
        </w:rPr>
        <w:t xml:space="preserve">
      (тауар өндірушінің атауы) </w:t>
      </w:r>
    </w:p>
    <w:bookmarkEnd w:id="182"/>
    <w:bookmarkStart w:name="z416" w:id="183"/>
    <w:p>
      <w:pPr>
        <w:spacing w:after="0"/>
        <w:ind w:left="0"/>
        <w:jc w:val="both"/>
      </w:pPr>
      <w:r>
        <w:rPr>
          <w:rFonts w:ascii="Times New Roman"/>
          <w:b w:val="false"/>
          <w:i w:val="false"/>
          <w:color w:val="000000"/>
          <w:sz w:val="28"/>
        </w:rPr>
        <w:t xml:space="preserve">
      _________________________________________________________________ </w:t>
      </w:r>
    </w:p>
    <w:bookmarkEnd w:id="183"/>
    <w:bookmarkStart w:name="z417" w:id="184"/>
    <w:p>
      <w:pPr>
        <w:spacing w:after="0"/>
        <w:ind w:left="0"/>
        <w:jc w:val="both"/>
      </w:pPr>
      <w:r>
        <w:rPr>
          <w:rFonts w:ascii="Times New Roman"/>
          <w:b w:val="false"/>
          <w:i w:val="false"/>
          <w:color w:val="000000"/>
          <w:sz w:val="28"/>
        </w:rPr>
        <w:t>
      ( аты, әкесінің аты (бар болса), тегі)</w:t>
      </w:r>
    </w:p>
    <w:bookmarkEnd w:id="184"/>
    <w:bookmarkStart w:name="z418" w:id="185"/>
    <w:p>
      <w:pPr>
        <w:spacing w:after="0"/>
        <w:ind w:left="0"/>
        <w:jc w:val="both"/>
      </w:pPr>
      <w:r>
        <w:rPr>
          <w:rFonts w:ascii="Times New Roman"/>
          <w:b w:val="false"/>
          <w:i w:val="false"/>
          <w:color w:val="000000"/>
          <w:sz w:val="28"/>
        </w:rPr>
        <w:t>
      асыл тұқымдық/дистрибьютерлік орталықтың атынан ұрықтандырушы-</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техник/ұрықтандырушы-техник ________________________________________ </w:t>
      </w:r>
    </w:p>
    <w:bookmarkStart w:name="z420" w:id="186"/>
    <w:p>
      <w:pPr>
        <w:spacing w:after="0"/>
        <w:ind w:left="0"/>
        <w:jc w:val="both"/>
      </w:pPr>
      <w:r>
        <w:rPr>
          <w:rFonts w:ascii="Times New Roman"/>
          <w:b w:val="false"/>
          <w:i w:val="false"/>
          <w:color w:val="000000"/>
          <w:sz w:val="28"/>
        </w:rPr>
        <w:t>
      (жеке сәйкестендіру нөмірі, аты, әкесінің аты (бар болса), тегі)</w:t>
      </w:r>
    </w:p>
    <w:bookmarkEnd w:id="186"/>
    <w:bookmarkStart w:name="z421" w:id="187"/>
    <w:p>
      <w:pPr>
        <w:spacing w:after="0"/>
        <w:ind w:left="0"/>
        <w:jc w:val="both"/>
      </w:pPr>
      <w:r>
        <w:rPr>
          <w:rFonts w:ascii="Times New Roman"/>
          <w:b w:val="false"/>
          <w:i w:val="false"/>
          <w:color w:val="000000"/>
          <w:sz w:val="28"/>
        </w:rPr>
        <w:t xml:space="preserve">
      төменде келтірілген тізімдемеге сәйкес ____________________ _____ </w:t>
      </w:r>
    </w:p>
    <w:bookmarkEnd w:id="187"/>
    <w:bookmarkStart w:name="z422" w:id="188"/>
    <w:p>
      <w:pPr>
        <w:spacing w:after="0"/>
        <w:ind w:left="0"/>
        <w:jc w:val="both"/>
      </w:pPr>
      <w:r>
        <w:rPr>
          <w:rFonts w:ascii="Times New Roman"/>
          <w:b w:val="false"/>
          <w:i w:val="false"/>
          <w:color w:val="000000"/>
          <w:sz w:val="28"/>
        </w:rPr>
        <w:t>
      (жануардың түрін көрсетіңіз)</w:t>
      </w:r>
    </w:p>
    <w:bookmarkEnd w:id="188"/>
    <w:bookmarkStart w:name="z423" w:id="189"/>
    <w:p>
      <w:pPr>
        <w:spacing w:after="0"/>
        <w:ind w:left="0"/>
        <w:jc w:val="both"/>
      </w:pPr>
      <w:r>
        <w:rPr>
          <w:rFonts w:ascii="Times New Roman"/>
          <w:b w:val="false"/>
          <w:i w:val="false"/>
          <w:color w:val="000000"/>
          <w:sz w:val="28"/>
        </w:rPr>
        <w:t>
      аналық басының қолдан ұрықтандырылғаны туралы осы актіні жасадық:</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90"/>
          <w:p>
            <w:pPr>
              <w:spacing w:after="20"/>
              <w:ind w:left="20"/>
              <w:jc w:val="both"/>
            </w:pPr>
            <w:r>
              <w:rPr>
                <w:rFonts w:ascii="Times New Roman"/>
                <w:b w:val="false"/>
                <w:i w:val="false"/>
                <w:color w:val="000000"/>
                <w:sz w:val="20"/>
              </w:rPr>
              <w:t>
Ауыл шаруашылығы жануарларын бірдейлендіру жөніндегі дерекқорда</w:t>
            </w:r>
          </w:p>
          <w:bookmarkEnd w:id="190"/>
          <w:p>
            <w:pPr>
              <w:spacing w:after="20"/>
              <w:ind w:left="20"/>
              <w:jc w:val="both"/>
            </w:pPr>
            <w:r>
              <w:rPr>
                <w:rFonts w:ascii="Times New Roman"/>
                <w:b w:val="false"/>
                <w:i w:val="false"/>
                <w:color w:val="000000"/>
                <w:sz w:val="20"/>
              </w:rPr>
              <w:t>
тіркелген аналық мал басының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5" w:id="191"/>
    <w:p>
      <w:pPr>
        <w:spacing w:after="0"/>
        <w:ind w:left="0"/>
        <w:jc w:val="both"/>
      </w:pPr>
      <w:r>
        <w:rPr>
          <w:rFonts w:ascii="Times New Roman"/>
          <w:b w:val="false"/>
          <w:i w:val="false"/>
          <w:color w:val="000000"/>
          <w:sz w:val="28"/>
        </w:rPr>
        <w:t>
      Қолтаңбалар:</w:t>
      </w:r>
    </w:p>
    <w:bookmarkEnd w:id="191"/>
    <w:bookmarkStart w:name="z426" w:id="192"/>
    <w:p>
      <w:pPr>
        <w:spacing w:after="0"/>
        <w:ind w:left="0"/>
        <w:jc w:val="both"/>
      </w:pPr>
      <w:r>
        <w:rPr>
          <w:rFonts w:ascii="Times New Roman"/>
          <w:b w:val="false"/>
          <w:i w:val="false"/>
          <w:color w:val="000000"/>
          <w:sz w:val="28"/>
        </w:rPr>
        <w:t>
      Мөрдің орны</w:t>
      </w:r>
    </w:p>
    <w:bookmarkEnd w:id="192"/>
    <w:bookmarkStart w:name="z427" w:id="193"/>
    <w:p>
      <w:pPr>
        <w:spacing w:after="0"/>
        <w:ind w:left="0"/>
        <w:jc w:val="both"/>
      </w:pPr>
      <w:r>
        <w:rPr>
          <w:rFonts w:ascii="Times New Roman"/>
          <w:b w:val="false"/>
          <w:i w:val="false"/>
          <w:color w:val="000000"/>
          <w:sz w:val="28"/>
        </w:rPr>
        <w:t>
      Қолдан ұрықтандыру жөніндегі асыл тұқымдық/дистрибьютерлік орталықтың басшысы:</w:t>
      </w:r>
    </w:p>
    <w:bookmarkEnd w:id="193"/>
    <w:bookmarkStart w:name="z428" w:id="194"/>
    <w:p>
      <w:pPr>
        <w:spacing w:after="0"/>
        <w:ind w:left="0"/>
        <w:jc w:val="both"/>
      </w:pPr>
      <w:r>
        <w:rPr>
          <w:rFonts w:ascii="Times New Roman"/>
          <w:b w:val="false"/>
          <w:i w:val="false"/>
          <w:color w:val="000000"/>
          <w:sz w:val="28"/>
        </w:rPr>
        <w:t>
      ___________________________________________________________</w:t>
      </w:r>
    </w:p>
    <w:bookmarkEnd w:id="194"/>
    <w:bookmarkStart w:name="z429" w:id="195"/>
    <w:p>
      <w:pPr>
        <w:spacing w:after="0"/>
        <w:ind w:left="0"/>
        <w:jc w:val="both"/>
      </w:pPr>
      <w:r>
        <w:rPr>
          <w:rFonts w:ascii="Times New Roman"/>
          <w:b w:val="false"/>
          <w:i w:val="false"/>
          <w:color w:val="000000"/>
          <w:sz w:val="28"/>
        </w:rPr>
        <w:t>
      Шаруашылықтың басшысы:_________________________________________</w:t>
      </w:r>
    </w:p>
    <w:bookmarkEnd w:id="195"/>
    <w:bookmarkStart w:name="z430" w:id="196"/>
    <w:p>
      <w:pPr>
        <w:spacing w:after="0"/>
        <w:ind w:left="0"/>
        <w:jc w:val="both"/>
      </w:pPr>
      <w:r>
        <w:rPr>
          <w:rFonts w:ascii="Times New Roman"/>
          <w:b w:val="false"/>
          <w:i w:val="false"/>
          <w:color w:val="000000"/>
          <w:sz w:val="28"/>
        </w:rPr>
        <w:t>
      Ұрықтандырушы-техник:____________________________________________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432" w:id="197"/>
    <w:p>
      <w:pPr>
        <w:spacing w:after="0"/>
        <w:ind w:left="0"/>
        <w:jc w:val="left"/>
      </w:pPr>
      <w:r>
        <w:rPr>
          <w:rFonts w:ascii="Times New Roman"/>
          <w:b/>
          <w:i w:val="false"/>
          <w:color w:val="000000"/>
        </w:rPr>
        <w:t xml:space="preserve"> Қолдан ұрықтандыру бойынша қызметтерді көрсететін асыл тұқымдық және дистрибьютерлік орталықтың/ ұрықтандырушы-техниктің тауар өндірушінің/ауыл шаруашылығы кооперативінде ірі қара малдың аналық басын қолдан ұрықтандыру туралы акті</w:t>
      </w:r>
    </w:p>
    <w:bookmarkEnd w:id="197"/>
    <w:bookmarkStart w:name="z433" w:id="198"/>
    <w:p>
      <w:pPr>
        <w:spacing w:after="0"/>
        <w:ind w:left="0"/>
        <w:jc w:val="left"/>
      </w:pPr>
      <w:r>
        <w:rPr>
          <w:rFonts w:ascii="Times New Roman"/>
          <w:b/>
          <w:i w:val="false"/>
          <w:color w:val="000000"/>
        </w:rPr>
        <w:t xml:space="preserve">  20___ жылғы "____" __________</w:t>
      </w:r>
    </w:p>
    <w:bookmarkEnd w:id="198"/>
    <w:p>
      <w:pPr>
        <w:spacing w:after="0"/>
        <w:ind w:left="0"/>
        <w:jc w:val="left"/>
      </w:pPr>
    </w:p>
    <w:p>
      <w:pPr>
        <w:spacing w:after="0"/>
        <w:ind w:left="0"/>
        <w:jc w:val="both"/>
      </w:pPr>
      <w:r>
        <w:rPr>
          <w:rFonts w:ascii="Times New Roman"/>
          <w:b w:val="false"/>
          <w:i w:val="false"/>
          <w:color w:val="000000"/>
          <w:sz w:val="28"/>
        </w:rPr>
        <w:t xml:space="preserve">
      Біз, __________________________________________ атынан </w:t>
      </w:r>
    </w:p>
    <w:bookmarkStart w:name="z435" w:id="199"/>
    <w:p>
      <w:pPr>
        <w:spacing w:after="0"/>
        <w:ind w:left="0"/>
        <w:jc w:val="both"/>
      </w:pPr>
      <w:r>
        <w:rPr>
          <w:rFonts w:ascii="Times New Roman"/>
          <w:b w:val="false"/>
          <w:i w:val="false"/>
          <w:color w:val="000000"/>
          <w:sz w:val="28"/>
        </w:rPr>
        <w:t xml:space="preserve">
      (қолдан ұрықтандыру жөніндегі асыл тұқымдық/дистрибьютерлік орталықтың/ </w:t>
      </w:r>
    </w:p>
    <w:bookmarkEnd w:id="199"/>
    <w:bookmarkStart w:name="z436" w:id="200"/>
    <w:p>
      <w:pPr>
        <w:spacing w:after="0"/>
        <w:ind w:left="0"/>
        <w:jc w:val="both"/>
      </w:pPr>
      <w:r>
        <w:rPr>
          <w:rFonts w:ascii="Times New Roman"/>
          <w:b w:val="false"/>
          <w:i w:val="false"/>
          <w:color w:val="000000"/>
          <w:sz w:val="28"/>
        </w:rPr>
        <w:t xml:space="preserve">
      ұрықтандырушы- техниктің атауы) </w:t>
      </w:r>
    </w:p>
    <w:bookmarkEnd w:id="200"/>
    <w:bookmarkStart w:name="z437" w:id="201"/>
    <w:p>
      <w:pPr>
        <w:spacing w:after="0"/>
        <w:ind w:left="0"/>
        <w:jc w:val="both"/>
      </w:pPr>
      <w:r>
        <w:rPr>
          <w:rFonts w:ascii="Times New Roman"/>
          <w:b w:val="false"/>
          <w:i w:val="false"/>
          <w:color w:val="000000"/>
          <w:sz w:val="28"/>
        </w:rPr>
        <w:t xml:space="preserve">
      ________________________________________________________________ </w:t>
      </w:r>
    </w:p>
    <w:bookmarkEnd w:id="201"/>
    <w:bookmarkStart w:name="z438" w:id="202"/>
    <w:p>
      <w:pPr>
        <w:spacing w:after="0"/>
        <w:ind w:left="0"/>
        <w:jc w:val="both"/>
      </w:pPr>
      <w:r>
        <w:rPr>
          <w:rFonts w:ascii="Times New Roman"/>
          <w:b w:val="false"/>
          <w:i w:val="false"/>
          <w:color w:val="000000"/>
          <w:sz w:val="28"/>
        </w:rPr>
        <w:t xml:space="preserve">
      (аты, әкесінің аты (бар болса), тегі) </w:t>
      </w:r>
    </w:p>
    <w:bookmarkEnd w:id="202"/>
    <w:bookmarkStart w:name="z439" w:id="203"/>
    <w:p>
      <w:pPr>
        <w:spacing w:after="0"/>
        <w:ind w:left="0"/>
        <w:jc w:val="both"/>
      </w:pPr>
      <w:r>
        <w:rPr>
          <w:rFonts w:ascii="Times New Roman"/>
          <w:b w:val="false"/>
          <w:i w:val="false"/>
          <w:color w:val="000000"/>
          <w:sz w:val="28"/>
        </w:rPr>
        <w:t xml:space="preserve">
      және ___________________________________________ атынан </w:t>
      </w:r>
    </w:p>
    <w:bookmarkEnd w:id="203"/>
    <w:bookmarkStart w:name="z440" w:id="204"/>
    <w:p>
      <w:pPr>
        <w:spacing w:after="0"/>
        <w:ind w:left="0"/>
        <w:jc w:val="both"/>
      </w:pPr>
      <w:r>
        <w:rPr>
          <w:rFonts w:ascii="Times New Roman"/>
          <w:b w:val="false"/>
          <w:i w:val="false"/>
          <w:color w:val="000000"/>
          <w:sz w:val="28"/>
        </w:rPr>
        <w:t xml:space="preserve">
      (тауар өндірушінің/ауылшаркооперативінің атауы) </w:t>
      </w:r>
    </w:p>
    <w:bookmarkEnd w:id="204"/>
    <w:bookmarkStart w:name="z441" w:id="205"/>
    <w:p>
      <w:pPr>
        <w:spacing w:after="0"/>
        <w:ind w:left="0"/>
        <w:jc w:val="both"/>
      </w:pPr>
      <w:r>
        <w:rPr>
          <w:rFonts w:ascii="Times New Roman"/>
          <w:b w:val="false"/>
          <w:i w:val="false"/>
          <w:color w:val="000000"/>
          <w:sz w:val="28"/>
        </w:rPr>
        <w:t xml:space="preserve">
      _________________________________________________________________ </w:t>
      </w:r>
    </w:p>
    <w:bookmarkEnd w:id="205"/>
    <w:bookmarkStart w:name="z442" w:id="206"/>
    <w:p>
      <w:pPr>
        <w:spacing w:after="0"/>
        <w:ind w:left="0"/>
        <w:jc w:val="both"/>
      </w:pPr>
      <w:r>
        <w:rPr>
          <w:rFonts w:ascii="Times New Roman"/>
          <w:b w:val="false"/>
          <w:i w:val="false"/>
          <w:color w:val="000000"/>
          <w:sz w:val="28"/>
        </w:rPr>
        <w:t>
      (аты, әкесінің аты (бар болса), тегі)</w:t>
      </w:r>
    </w:p>
    <w:bookmarkEnd w:id="206"/>
    <w:bookmarkStart w:name="z443" w:id="207"/>
    <w:p>
      <w:pPr>
        <w:spacing w:after="0"/>
        <w:ind w:left="0"/>
        <w:jc w:val="both"/>
      </w:pPr>
      <w:r>
        <w:rPr>
          <w:rFonts w:ascii="Times New Roman"/>
          <w:b w:val="false"/>
          <w:i w:val="false"/>
          <w:color w:val="000000"/>
          <w:sz w:val="28"/>
        </w:rPr>
        <w:t xml:space="preserve">
      асыл тұқымды/дистрибьютерлік орталықтың атынан ұрықтандырушы- </w:t>
      </w:r>
    </w:p>
    <w:bookmarkEnd w:id="207"/>
    <w:bookmarkStart w:name="z444" w:id="208"/>
    <w:p>
      <w:pPr>
        <w:spacing w:after="0"/>
        <w:ind w:left="0"/>
        <w:jc w:val="both"/>
      </w:pPr>
      <w:r>
        <w:rPr>
          <w:rFonts w:ascii="Times New Roman"/>
          <w:b w:val="false"/>
          <w:i w:val="false"/>
          <w:color w:val="000000"/>
          <w:sz w:val="28"/>
        </w:rPr>
        <w:t xml:space="preserve">
      техник/ұрықтандырушы-техник ______________________________________ </w:t>
      </w:r>
    </w:p>
    <w:bookmarkEnd w:id="208"/>
    <w:bookmarkStart w:name="z445" w:id="209"/>
    <w:p>
      <w:pPr>
        <w:spacing w:after="0"/>
        <w:ind w:left="0"/>
        <w:jc w:val="both"/>
      </w:pPr>
      <w:r>
        <w:rPr>
          <w:rFonts w:ascii="Times New Roman"/>
          <w:b w:val="false"/>
          <w:i w:val="false"/>
          <w:color w:val="000000"/>
          <w:sz w:val="28"/>
        </w:rPr>
        <w:t>
      (жеке сәйкестендіру нөмірі, аты, әкесінің аты (бар болса), тегі)</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төменде келтірілген тізімдемеге сәйкес ірі қара малдың _______аналық </w:t>
      </w:r>
    </w:p>
    <w:bookmarkStart w:name="z447" w:id="210"/>
    <w:p>
      <w:pPr>
        <w:spacing w:after="0"/>
        <w:ind w:left="0"/>
        <w:jc w:val="both"/>
      </w:pPr>
      <w:r>
        <w:rPr>
          <w:rFonts w:ascii="Times New Roman"/>
          <w:b w:val="false"/>
          <w:i w:val="false"/>
          <w:color w:val="000000"/>
          <w:sz w:val="28"/>
        </w:rPr>
        <w:t>
      басының қолдан ұрықтандырылғаны туралы осы актіні жасадық:</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атауы/кооперативтің мүшелері болып табылатын жеке тұлғалардың аты, әкесінің аты (бар болса),тегі және ауыл шаруашылығы құралымдарының (шаруа қожалығы/фермерлік шаруа қожалығы)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дерекқорда тіркелген ірі қара малдың аналық басының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 w:id="211"/>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bookmarkEnd w:id="211"/>
    <w:bookmarkStart w:name="z449" w:id="212"/>
    <w:p>
      <w:pPr>
        <w:spacing w:after="0"/>
        <w:ind w:left="0"/>
        <w:jc w:val="both"/>
      </w:pPr>
      <w:r>
        <w:rPr>
          <w:rFonts w:ascii="Times New Roman"/>
          <w:b w:val="false"/>
          <w:i w:val="false"/>
          <w:color w:val="000000"/>
          <w:sz w:val="28"/>
        </w:rPr>
        <w:t>
      Қолдан ұрықтандыру үшін пайдаланылған асыл тұқымды тұқымдық бұқалардың аса қатты мұздатылған ұрығы туралы мәліметтер:</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қорында асыл тұқымды тұқымдық бұқалардың тіркеу нөмірлері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0" w:id="213"/>
    <w:p>
      <w:pPr>
        <w:spacing w:after="0"/>
        <w:ind w:left="0"/>
        <w:jc w:val="both"/>
      </w:pPr>
      <w:r>
        <w:rPr>
          <w:rFonts w:ascii="Times New Roman"/>
          <w:b w:val="false"/>
          <w:i w:val="false"/>
          <w:color w:val="000000"/>
          <w:sz w:val="28"/>
        </w:rPr>
        <w:t>
      Қолданылған ұрықтың дозалары__________</w:t>
      </w:r>
    </w:p>
    <w:bookmarkEnd w:id="213"/>
    <w:bookmarkStart w:name="z451" w:id="214"/>
    <w:p>
      <w:pPr>
        <w:spacing w:after="0"/>
        <w:ind w:left="0"/>
        <w:jc w:val="both"/>
      </w:pPr>
      <w:r>
        <w:rPr>
          <w:rFonts w:ascii="Times New Roman"/>
          <w:b w:val="false"/>
          <w:i w:val="false"/>
          <w:color w:val="000000"/>
          <w:sz w:val="28"/>
        </w:rPr>
        <w:t>
      Толық ұрықтандыруға пайдаланылған асыл тұқымды тұқымдық бұқалар туралы мәліметтер:</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дерекқорда тіркелген асыл тұқымды тұқымдық бұқалардың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қорында тіркелген асыл тұқымды тұқымдық бұқалардың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2" w:id="215"/>
    <w:p>
      <w:pPr>
        <w:spacing w:after="0"/>
        <w:ind w:left="0"/>
        <w:jc w:val="both"/>
      </w:pPr>
      <w:r>
        <w:rPr>
          <w:rFonts w:ascii="Times New Roman"/>
          <w:b w:val="false"/>
          <w:i w:val="false"/>
          <w:color w:val="000000"/>
          <w:sz w:val="28"/>
        </w:rPr>
        <w:t>
      Бір тұқымдық бұқаға түсетін жүктеме ____ аналық бас.</w:t>
      </w:r>
    </w:p>
    <w:bookmarkEnd w:id="215"/>
    <w:bookmarkStart w:name="z453" w:id="216"/>
    <w:p>
      <w:pPr>
        <w:spacing w:after="0"/>
        <w:ind w:left="0"/>
        <w:jc w:val="both"/>
      </w:pPr>
      <w:r>
        <w:rPr>
          <w:rFonts w:ascii="Times New Roman"/>
          <w:b w:val="false"/>
          <w:i w:val="false"/>
          <w:color w:val="000000"/>
          <w:sz w:val="28"/>
        </w:rPr>
        <w:t>
      Қолтаңбалар:</w:t>
      </w:r>
    </w:p>
    <w:bookmarkEnd w:id="216"/>
    <w:bookmarkStart w:name="z454" w:id="217"/>
    <w:p>
      <w:pPr>
        <w:spacing w:after="0"/>
        <w:ind w:left="0"/>
        <w:jc w:val="both"/>
      </w:pPr>
      <w:r>
        <w:rPr>
          <w:rFonts w:ascii="Times New Roman"/>
          <w:b w:val="false"/>
          <w:i w:val="false"/>
          <w:color w:val="000000"/>
          <w:sz w:val="28"/>
        </w:rPr>
        <w:t>
      Мөрдің орны</w:t>
      </w:r>
    </w:p>
    <w:bookmarkEnd w:id="217"/>
    <w:bookmarkStart w:name="z455" w:id="218"/>
    <w:p>
      <w:pPr>
        <w:spacing w:after="0"/>
        <w:ind w:left="0"/>
        <w:jc w:val="both"/>
      </w:pPr>
      <w:r>
        <w:rPr>
          <w:rFonts w:ascii="Times New Roman"/>
          <w:b w:val="false"/>
          <w:i w:val="false"/>
          <w:color w:val="000000"/>
          <w:sz w:val="28"/>
        </w:rPr>
        <w:t>
      Қолдан ұрықтандыру жөніндегі асыл тұқымдық/дистрибьютерлік орталықтың басшысы:</w:t>
      </w:r>
    </w:p>
    <w:bookmarkEnd w:id="218"/>
    <w:bookmarkStart w:name="z456" w:id="219"/>
    <w:p>
      <w:pPr>
        <w:spacing w:after="0"/>
        <w:ind w:left="0"/>
        <w:jc w:val="both"/>
      </w:pPr>
      <w:r>
        <w:rPr>
          <w:rFonts w:ascii="Times New Roman"/>
          <w:b w:val="false"/>
          <w:i w:val="false"/>
          <w:color w:val="000000"/>
          <w:sz w:val="28"/>
        </w:rPr>
        <w:t>
      ___________________________________________________________</w:t>
      </w:r>
    </w:p>
    <w:bookmarkEnd w:id="219"/>
    <w:bookmarkStart w:name="z457" w:id="220"/>
    <w:p>
      <w:pPr>
        <w:spacing w:after="0"/>
        <w:ind w:left="0"/>
        <w:jc w:val="both"/>
      </w:pPr>
      <w:r>
        <w:rPr>
          <w:rFonts w:ascii="Times New Roman"/>
          <w:b w:val="false"/>
          <w:i w:val="false"/>
          <w:color w:val="000000"/>
          <w:sz w:val="28"/>
        </w:rPr>
        <w:t>
      Шаруашылықтың басшысы:_ ___________________________________</w:t>
      </w:r>
    </w:p>
    <w:bookmarkEnd w:id="220"/>
    <w:bookmarkStart w:name="z458" w:id="221"/>
    <w:p>
      <w:pPr>
        <w:spacing w:after="0"/>
        <w:ind w:left="0"/>
        <w:jc w:val="both"/>
      </w:pPr>
      <w:r>
        <w:rPr>
          <w:rFonts w:ascii="Times New Roman"/>
          <w:b w:val="false"/>
          <w:i w:val="false"/>
          <w:color w:val="000000"/>
          <w:sz w:val="28"/>
        </w:rPr>
        <w:t>
      Ұрықтандырушы-техник:_________________________________</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460" w:id="222"/>
    <w:p>
      <w:pPr>
        <w:spacing w:after="0"/>
        <w:ind w:left="0"/>
        <w:jc w:val="left"/>
      </w:pPr>
      <w:r>
        <w:rPr>
          <w:rFonts w:ascii="Times New Roman"/>
          <w:b/>
          <w:i w:val="false"/>
          <w:color w:val="000000"/>
        </w:rPr>
        <w:t xml:space="preserve"> Қолдан ұрықтандыру бойынша қызметтерді көрсететін асыл тұқымдық және дистрибьютерлік орталықтың/ ұрықтандырушы-техниктің тауар өндірушінің/ауылшаркооперативіндегі саулық қойларды қолдан ұрықтандыру туралы актісі</w:t>
      </w:r>
    </w:p>
    <w:bookmarkEnd w:id="222"/>
    <w:bookmarkStart w:name="z461" w:id="223"/>
    <w:p>
      <w:pPr>
        <w:spacing w:after="0"/>
        <w:ind w:left="0"/>
        <w:jc w:val="left"/>
      </w:pPr>
      <w:r>
        <w:rPr>
          <w:rFonts w:ascii="Times New Roman"/>
          <w:b/>
          <w:i w:val="false"/>
          <w:color w:val="000000"/>
        </w:rPr>
        <w:t xml:space="preserve">  20___ жылғы "____" __________</w:t>
      </w:r>
    </w:p>
    <w:bookmarkEnd w:id="223"/>
    <w:p>
      <w:pPr>
        <w:spacing w:after="0"/>
        <w:ind w:left="0"/>
        <w:jc w:val="left"/>
      </w:pPr>
    </w:p>
    <w:p>
      <w:pPr>
        <w:spacing w:after="0"/>
        <w:ind w:left="0"/>
        <w:jc w:val="both"/>
      </w:pPr>
      <w:r>
        <w:rPr>
          <w:rFonts w:ascii="Times New Roman"/>
          <w:b w:val="false"/>
          <w:i w:val="false"/>
          <w:color w:val="000000"/>
          <w:sz w:val="28"/>
        </w:rPr>
        <w:t xml:space="preserve">
      Біз, __________________________________________ атынан </w:t>
      </w:r>
    </w:p>
    <w:bookmarkStart w:name="z463" w:id="224"/>
    <w:p>
      <w:pPr>
        <w:spacing w:after="0"/>
        <w:ind w:left="0"/>
        <w:jc w:val="both"/>
      </w:pPr>
      <w:r>
        <w:rPr>
          <w:rFonts w:ascii="Times New Roman"/>
          <w:b w:val="false"/>
          <w:i w:val="false"/>
          <w:color w:val="000000"/>
          <w:sz w:val="28"/>
        </w:rPr>
        <w:t xml:space="preserve">
      (қолдан ұрықтандыру жөніндегі асыл тұқымдық/дистрибьютерлік орталықтың/ </w:t>
      </w:r>
    </w:p>
    <w:bookmarkEnd w:id="224"/>
    <w:bookmarkStart w:name="z464" w:id="225"/>
    <w:p>
      <w:pPr>
        <w:spacing w:after="0"/>
        <w:ind w:left="0"/>
        <w:jc w:val="both"/>
      </w:pPr>
      <w:r>
        <w:rPr>
          <w:rFonts w:ascii="Times New Roman"/>
          <w:b w:val="false"/>
          <w:i w:val="false"/>
          <w:color w:val="000000"/>
          <w:sz w:val="28"/>
        </w:rPr>
        <w:t xml:space="preserve">
      ұрықтандырушы-техниктің атауы) </w:t>
      </w:r>
    </w:p>
    <w:bookmarkEnd w:id="225"/>
    <w:bookmarkStart w:name="z465" w:id="226"/>
    <w:p>
      <w:pPr>
        <w:spacing w:after="0"/>
        <w:ind w:left="0"/>
        <w:jc w:val="both"/>
      </w:pPr>
      <w:r>
        <w:rPr>
          <w:rFonts w:ascii="Times New Roman"/>
          <w:b w:val="false"/>
          <w:i w:val="false"/>
          <w:color w:val="000000"/>
          <w:sz w:val="28"/>
        </w:rPr>
        <w:t xml:space="preserve">
      ________________________________________________________________ </w:t>
      </w:r>
    </w:p>
    <w:bookmarkEnd w:id="226"/>
    <w:bookmarkStart w:name="z466" w:id="227"/>
    <w:p>
      <w:pPr>
        <w:spacing w:after="0"/>
        <w:ind w:left="0"/>
        <w:jc w:val="both"/>
      </w:pPr>
      <w:r>
        <w:rPr>
          <w:rFonts w:ascii="Times New Roman"/>
          <w:b w:val="false"/>
          <w:i w:val="false"/>
          <w:color w:val="000000"/>
          <w:sz w:val="28"/>
        </w:rPr>
        <w:t xml:space="preserve">
      (аты, әкесінің аты (бар болса), тегі) </w:t>
      </w:r>
    </w:p>
    <w:bookmarkEnd w:id="227"/>
    <w:bookmarkStart w:name="z467" w:id="228"/>
    <w:p>
      <w:pPr>
        <w:spacing w:after="0"/>
        <w:ind w:left="0"/>
        <w:jc w:val="both"/>
      </w:pPr>
      <w:r>
        <w:rPr>
          <w:rFonts w:ascii="Times New Roman"/>
          <w:b w:val="false"/>
          <w:i w:val="false"/>
          <w:color w:val="000000"/>
          <w:sz w:val="28"/>
        </w:rPr>
        <w:t xml:space="preserve">
      және ___________________________________________ атынан басшы </w:t>
      </w:r>
    </w:p>
    <w:bookmarkEnd w:id="228"/>
    <w:bookmarkStart w:name="z468" w:id="229"/>
    <w:p>
      <w:pPr>
        <w:spacing w:after="0"/>
        <w:ind w:left="0"/>
        <w:jc w:val="both"/>
      </w:pPr>
      <w:r>
        <w:rPr>
          <w:rFonts w:ascii="Times New Roman"/>
          <w:b w:val="false"/>
          <w:i w:val="false"/>
          <w:color w:val="000000"/>
          <w:sz w:val="28"/>
        </w:rPr>
        <w:t xml:space="preserve">
      (тауар өндірушінің/ауылшаркооперативінің атауы) </w:t>
      </w:r>
    </w:p>
    <w:bookmarkEnd w:id="229"/>
    <w:bookmarkStart w:name="z469" w:id="230"/>
    <w:p>
      <w:pPr>
        <w:spacing w:after="0"/>
        <w:ind w:left="0"/>
        <w:jc w:val="both"/>
      </w:pPr>
      <w:r>
        <w:rPr>
          <w:rFonts w:ascii="Times New Roman"/>
          <w:b w:val="false"/>
          <w:i w:val="false"/>
          <w:color w:val="000000"/>
          <w:sz w:val="28"/>
        </w:rPr>
        <w:t xml:space="preserve">
      _________________________________________________________________ </w:t>
      </w:r>
    </w:p>
    <w:bookmarkEnd w:id="230"/>
    <w:bookmarkStart w:name="z470" w:id="231"/>
    <w:p>
      <w:pPr>
        <w:spacing w:after="0"/>
        <w:ind w:left="0"/>
        <w:jc w:val="both"/>
      </w:pPr>
      <w:r>
        <w:rPr>
          <w:rFonts w:ascii="Times New Roman"/>
          <w:b w:val="false"/>
          <w:i w:val="false"/>
          <w:color w:val="000000"/>
          <w:sz w:val="28"/>
        </w:rPr>
        <w:t>
      (аты, әкесінің аты (бар болса), тегі)</w:t>
      </w:r>
    </w:p>
    <w:bookmarkEnd w:id="231"/>
    <w:bookmarkStart w:name="z471" w:id="232"/>
    <w:p>
      <w:pPr>
        <w:spacing w:after="0"/>
        <w:ind w:left="0"/>
        <w:jc w:val="both"/>
      </w:pPr>
      <w:r>
        <w:rPr>
          <w:rFonts w:ascii="Times New Roman"/>
          <w:b w:val="false"/>
          <w:i w:val="false"/>
          <w:color w:val="000000"/>
          <w:sz w:val="28"/>
        </w:rPr>
        <w:t xml:space="preserve">
      асыл тұқымдық/дистрибьютерлік орталықтың атынан ұрықтандырушы- </w:t>
      </w:r>
    </w:p>
    <w:bookmarkEnd w:id="232"/>
    <w:bookmarkStart w:name="z472" w:id="233"/>
    <w:p>
      <w:pPr>
        <w:spacing w:after="0"/>
        <w:ind w:left="0"/>
        <w:jc w:val="both"/>
      </w:pPr>
      <w:r>
        <w:rPr>
          <w:rFonts w:ascii="Times New Roman"/>
          <w:b w:val="false"/>
          <w:i w:val="false"/>
          <w:color w:val="000000"/>
          <w:sz w:val="28"/>
        </w:rPr>
        <w:t xml:space="preserve">
      техник/ұрықтандырушы-техник ________________________ </w:t>
      </w:r>
    </w:p>
    <w:bookmarkEnd w:id="233"/>
    <w:bookmarkStart w:name="z473" w:id="234"/>
    <w:p>
      <w:pPr>
        <w:spacing w:after="0"/>
        <w:ind w:left="0"/>
        <w:jc w:val="both"/>
      </w:pPr>
      <w:r>
        <w:rPr>
          <w:rFonts w:ascii="Times New Roman"/>
          <w:b w:val="false"/>
          <w:i w:val="false"/>
          <w:color w:val="000000"/>
          <w:sz w:val="28"/>
        </w:rPr>
        <w:t>
      (ЖСН-сы,аты, әкесінің аты (бар болса), тегі)</w:t>
      </w:r>
    </w:p>
    <w:bookmarkEnd w:id="234"/>
    <w:bookmarkStart w:name="z474" w:id="235"/>
    <w:p>
      <w:pPr>
        <w:spacing w:after="0"/>
        <w:ind w:left="0"/>
        <w:jc w:val="both"/>
      </w:pPr>
      <w:r>
        <w:rPr>
          <w:rFonts w:ascii="Times New Roman"/>
          <w:b w:val="false"/>
          <w:i w:val="false"/>
          <w:color w:val="000000"/>
          <w:sz w:val="28"/>
        </w:rPr>
        <w:t>
      төменде келтірілген тізімдемеге сәйкес ____бас саулық қойдың қолдан ұрықтандырылғаны туралы осы актіні жасадық:</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атауы/кооперативтің мүшелері болып табылатын жеке тұлғалардың аты, әкесінің аты (бар болса),тегі және ауыл шаруашылығы құралымдарының (шаруа қожалығы/фермерлік шаруа қожалығы)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дерекқорда тіркелген ірі қара малдың аналық басының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 w:id="236"/>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bookmarkEnd w:id="236"/>
    <w:bookmarkStart w:name="z476" w:id="237"/>
    <w:p>
      <w:pPr>
        <w:spacing w:after="0"/>
        <w:ind w:left="0"/>
        <w:jc w:val="both"/>
      </w:pPr>
      <w:r>
        <w:rPr>
          <w:rFonts w:ascii="Times New Roman"/>
          <w:b w:val="false"/>
          <w:i w:val="false"/>
          <w:color w:val="000000"/>
          <w:sz w:val="28"/>
        </w:rPr>
        <w:t>
      Қолдан ұрықтандыруға пайдаланылған асыл тұқымды тұқымдық қошқарлардың аса қатты мұздатылған ұрығы туралы мәліметтер:</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қорында тіркелген асыл тұқымды тұқымдық қошқардың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7" w:id="238"/>
    <w:p>
      <w:pPr>
        <w:spacing w:after="0"/>
        <w:ind w:left="0"/>
        <w:jc w:val="both"/>
      </w:pPr>
      <w:r>
        <w:rPr>
          <w:rFonts w:ascii="Times New Roman"/>
          <w:b w:val="false"/>
          <w:i w:val="false"/>
          <w:color w:val="000000"/>
          <w:sz w:val="28"/>
        </w:rPr>
        <w:t>
      __________доза қолданылды</w:t>
      </w:r>
    </w:p>
    <w:bookmarkEnd w:id="238"/>
    <w:bookmarkStart w:name="z478" w:id="239"/>
    <w:p>
      <w:pPr>
        <w:spacing w:after="0"/>
        <w:ind w:left="0"/>
        <w:jc w:val="both"/>
      </w:pPr>
      <w:r>
        <w:rPr>
          <w:rFonts w:ascii="Times New Roman"/>
          <w:b w:val="false"/>
          <w:i w:val="false"/>
          <w:color w:val="000000"/>
          <w:sz w:val="28"/>
        </w:rPr>
        <w:t>
      Қолдан ұрықтандыруға жаңадан алынған ұрықтары пайдаланылған негізгі тұқымдық қошқарлар туралы мәліметтер:</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дерекқорда тіркелген негізгі асыл тұқымды тұқымдық қошқарлардың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қорында тіркелген негізгі асыл тұқымды тұқымдық қошқарлардың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9" w:id="240"/>
    <w:p>
      <w:pPr>
        <w:spacing w:after="0"/>
        <w:ind w:left="0"/>
        <w:jc w:val="both"/>
      </w:pPr>
      <w:r>
        <w:rPr>
          <w:rFonts w:ascii="Times New Roman"/>
          <w:b w:val="false"/>
          <w:i w:val="false"/>
          <w:color w:val="000000"/>
          <w:sz w:val="28"/>
        </w:rPr>
        <w:t>
      1 негізгі тұқымдық қошқарға нақты түсетін жүктеме ___ саулық қой</w:t>
      </w:r>
    </w:p>
    <w:bookmarkEnd w:id="240"/>
    <w:bookmarkStart w:name="z480" w:id="241"/>
    <w:p>
      <w:pPr>
        <w:spacing w:after="0"/>
        <w:ind w:left="0"/>
        <w:jc w:val="both"/>
      </w:pPr>
      <w:r>
        <w:rPr>
          <w:rFonts w:ascii="Times New Roman"/>
          <w:b w:val="false"/>
          <w:i w:val="false"/>
          <w:color w:val="000000"/>
          <w:sz w:val="28"/>
        </w:rPr>
        <w:t>
      Пайдаланылған сыналатын қошқарлар туралы мәлімет:</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дерекқорда тіркелген асыл тұқымды сыналатын қошқарлардың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қорында тіркелген асыл тұқымды сыналатын қошқарлардың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1" w:id="242"/>
    <w:p>
      <w:pPr>
        <w:spacing w:after="0"/>
        <w:ind w:left="0"/>
        <w:jc w:val="both"/>
      </w:pPr>
      <w:r>
        <w:rPr>
          <w:rFonts w:ascii="Times New Roman"/>
          <w:b w:val="false"/>
          <w:i w:val="false"/>
          <w:color w:val="000000"/>
          <w:sz w:val="28"/>
        </w:rPr>
        <w:t>
      1 сыналатын қошқарға нақты түсетін жүктеме ___ саулық қой</w:t>
      </w:r>
    </w:p>
    <w:bookmarkEnd w:id="242"/>
    <w:bookmarkStart w:name="z482" w:id="243"/>
    <w:p>
      <w:pPr>
        <w:spacing w:after="0"/>
        <w:ind w:left="0"/>
        <w:jc w:val="both"/>
      </w:pPr>
      <w:r>
        <w:rPr>
          <w:rFonts w:ascii="Times New Roman"/>
          <w:b w:val="false"/>
          <w:i w:val="false"/>
          <w:color w:val="000000"/>
          <w:sz w:val="28"/>
        </w:rPr>
        <w:t>
      Толық ұрықтандыруға қолданылған тұқымдық қошқарлар үшін:</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дерекқорда тіркелген асыл тұқымды тұқымдық қошқардың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қорында тіркелген асыл тұқымды тұқымдық қошқардың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3" w:id="244"/>
    <w:p>
      <w:pPr>
        <w:spacing w:after="0"/>
        <w:ind w:left="0"/>
        <w:jc w:val="both"/>
      </w:pPr>
      <w:r>
        <w:rPr>
          <w:rFonts w:ascii="Times New Roman"/>
          <w:b w:val="false"/>
          <w:i w:val="false"/>
          <w:color w:val="000000"/>
          <w:sz w:val="28"/>
        </w:rPr>
        <w:t>
      1 тұқымдық қошқарға түсетін нақты жүктеме ___ саулық қой</w:t>
      </w:r>
    </w:p>
    <w:bookmarkEnd w:id="244"/>
    <w:bookmarkStart w:name="z484" w:id="245"/>
    <w:p>
      <w:pPr>
        <w:spacing w:after="0"/>
        <w:ind w:left="0"/>
        <w:jc w:val="both"/>
      </w:pPr>
      <w:r>
        <w:rPr>
          <w:rFonts w:ascii="Times New Roman"/>
          <w:b w:val="false"/>
          <w:i w:val="false"/>
          <w:color w:val="000000"/>
          <w:sz w:val="28"/>
        </w:rPr>
        <w:t>
      Қолтаңбалар:</w:t>
      </w:r>
    </w:p>
    <w:bookmarkEnd w:id="245"/>
    <w:bookmarkStart w:name="z485" w:id="246"/>
    <w:p>
      <w:pPr>
        <w:spacing w:after="0"/>
        <w:ind w:left="0"/>
        <w:jc w:val="both"/>
      </w:pPr>
      <w:r>
        <w:rPr>
          <w:rFonts w:ascii="Times New Roman"/>
          <w:b w:val="false"/>
          <w:i w:val="false"/>
          <w:color w:val="000000"/>
          <w:sz w:val="28"/>
        </w:rPr>
        <w:t>
      Мөрдің орны</w:t>
      </w:r>
    </w:p>
    <w:bookmarkEnd w:id="246"/>
    <w:bookmarkStart w:name="z486" w:id="247"/>
    <w:p>
      <w:pPr>
        <w:spacing w:after="0"/>
        <w:ind w:left="0"/>
        <w:jc w:val="both"/>
      </w:pPr>
      <w:r>
        <w:rPr>
          <w:rFonts w:ascii="Times New Roman"/>
          <w:b w:val="false"/>
          <w:i w:val="false"/>
          <w:color w:val="000000"/>
          <w:sz w:val="28"/>
        </w:rPr>
        <w:t>
      Қолдан ұрықтандыру жөніндегі асыл тұқымдық/дистрибьютерлік орталықтың басшысы:</w:t>
      </w:r>
    </w:p>
    <w:bookmarkEnd w:id="247"/>
    <w:bookmarkStart w:name="z487" w:id="248"/>
    <w:p>
      <w:pPr>
        <w:spacing w:after="0"/>
        <w:ind w:left="0"/>
        <w:jc w:val="both"/>
      </w:pPr>
      <w:r>
        <w:rPr>
          <w:rFonts w:ascii="Times New Roman"/>
          <w:b w:val="false"/>
          <w:i w:val="false"/>
          <w:color w:val="000000"/>
          <w:sz w:val="28"/>
        </w:rPr>
        <w:t>
      ___________________________________________________________</w:t>
      </w:r>
    </w:p>
    <w:bookmarkEnd w:id="248"/>
    <w:bookmarkStart w:name="z488" w:id="249"/>
    <w:p>
      <w:pPr>
        <w:spacing w:after="0"/>
        <w:ind w:left="0"/>
        <w:jc w:val="both"/>
      </w:pPr>
      <w:r>
        <w:rPr>
          <w:rFonts w:ascii="Times New Roman"/>
          <w:b w:val="false"/>
          <w:i w:val="false"/>
          <w:color w:val="000000"/>
          <w:sz w:val="28"/>
        </w:rPr>
        <w:t>
      Шаруашылықтың басшысы:_ ___________________________________</w:t>
      </w:r>
    </w:p>
    <w:bookmarkEnd w:id="249"/>
    <w:bookmarkStart w:name="z489" w:id="250"/>
    <w:p>
      <w:pPr>
        <w:spacing w:after="0"/>
        <w:ind w:left="0"/>
        <w:jc w:val="both"/>
      </w:pPr>
      <w:r>
        <w:rPr>
          <w:rFonts w:ascii="Times New Roman"/>
          <w:b w:val="false"/>
          <w:i w:val="false"/>
          <w:color w:val="000000"/>
          <w:sz w:val="28"/>
        </w:rPr>
        <w:t>
      Ұрықтандырушы-техник:_________________________________</w:t>
      </w:r>
    </w:p>
    <w:bookmarkEnd w:id="25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шаруашылығының өнімділігін </w:t>
            </w:r>
            <w:r>
              <w:br/>
            </w:r>
            <w:r>
              <w:rPr>
                <w:rFonts w:ascii="Times New Roman"/>
                <w:b w:val="false"/>
                <w:i w:val="false"/>
                <w:color w:val="000000"/>
                <w:sz w:val="20"/>
              </w:rPr>
              <w:t xml:space="preserve">және өнім сапасын арттыруды </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 xml:space="preserve">маңызы бар қалалардың және </w:t>
            </w:r>
            <w:r>
              <w:br/>
            </w:r>
            <w:r>
              <w:rPr>
                <w:rFonts w:ascii="Times New Roman"/>
                <w:b w:val="false"/>
                <w:i w:val="false"/>
                <w:color w:val="000000"/>
                <w:sz w:val="20"/>
              </w:rPr>
              <w:t xml:space="preserve">астананың) жергілікті атқарушы </w:t>
            </w:r>
            <w:r>
              <w:br/>
            </w:r>
            <w:r>
              <w:rPr>
                <w:rFonts w:ascii="Times New Roman"/>
                <w:b w:val="false"/>
                <w:i w:val="false"/>
                <w:color w:val="000000"/>
                <w:sz w:val="20"/>
              </w:rPr>
              <w:t>органы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Ірі қара малдың (сүтті, сүтті-етті, етті және етті-сүтті бағыттағы) асыл тұқымды аналық басына, асыл тұқымды тұқымдық бұқаларға (етті және етті-сүтті бағыттағы), асыл тұқымды қойларға, асыл тұқымды тұқымдық қошқарға, өнімділік бағытындағы асыл тұқымды тұқымдық айғырға, асыл тұқымды тұқымдық түйеге, асыл тұқымды тұқымдық шошқаға, асыл тұқымды мегежіндерге, ешкілердің асыл тұқымды аналық бастарына, құстардың ет бағытындағы ата-енелік/ата-тектік нысандағы асыл тұқымды тәуліктік балапанына және асыл тұқымды құстан алынған жұмыртқа бағытындағы финалдық нысандағы тәуліктік балапанға субсидиялар алуға арналған өтінім </w:t>
      </w:r>
    </w:p>
    <w:bookmarkStart w:name="z494" w:id="251"/>
    <w:p>
      <w:pPr>
        <w:spacing w:after="0"/>
        <w:ind w:left="0"/>
        <w:jc w:val="left"/>
      </w:pPr>
      <w:r>
        <w:rPr>
          <w:rFonts w:ascii="Times New Roman"/>
          <w:b/>
          <w:i w:val="false"/>
          <w:color w:val="000000"/>
        </w:rPr>
        <w:t xml:space="preserve"> (қажеттісін қалдырыңыз)</w:t>
      </w:r>
    </w:p>
    <w:bookmarkEnd w:id="251"/>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___________</w:t>
            </w:r>
          </w:p>
        </w:tc>
      </w:tr>
    </w:tbl>
    <w:bookmarkStart w:name="z496" w:id="252"/>
    <w:p>
      <w:pPr>
        <w:spacing w:after="0"/>
        <w:ind w:left="0"/>
        <w:jc w:val="both"/>
      </w:pPr>
      <w:r>
        <w:rPr>
          <w:rFonts w:ascii="Times New Roman"/>
          <w:b w:val="false"/>
          <w:i w:val="false"/>
          <w:color w:val="000000"/>
          <w:sz w:val="28"/>
        </w:rPr>
        <w:t xml:space="preserve">
      1. Тауар өндірушінің атауы __________________________________ </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498" w:id="253"/>
    <w:p>
      <w:pPr>
        <w:spacing w:after="0"/>
        <w:ind w:left="0"/>
        <w:jc w:val="both"/>
      </w:pPr>
      <w:r>
        <w:rPr>
          <w:rFonts w:ascii="Times New Roman"/>
          <w:b w:val="false"/>
          <w:i w:val="false"/>
          <w:color w:val="000000"/>
          <w:sz w:val="28"/>
        </w:rPr>
        <w:t>
      (жеке тұлғаның аты, әкесінің аты (бар болса), тегі/заңды тұлғаның атауы)</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Тауар өндірушінің мекенжайы: __________________________________ </w:t>
      </w:r>
    </w:p>
    <w:bookmarkStart w:name="z500" w:id="254"/>
    <w:p>
      <w:pPr>
        <w:spacing w:after="0"/>
        <w:ind w:left="0"/>
        <w:jc w:val="both"/>
      </w:pPr>
      <w:r>
        <w:rPr>
          <w:rFonts w:ascii="Times New Roman"/>
          <w:b w:val="false"/>
          <w:i w:val="false"/>
          <w:color w:val="000000"/>
          <w:sz w:val="28"/>
        </w:rPr>
        <w:t>
      (облыс, аудан, қала/ауыл/көше, үй нөмірі)</w:t>
      </w:r>
    </w:p>
    <w:bookmarkEnd w:id="254"/>
    <w:bookmarkStart w:name="z501" w:id="255"/>
    <w:p>
      <w:pPr>
        <w:spacing w:after="0"/>
        <w:ind w:left="0"/>
        <w:jc w:val="both"/>
      </w:pPr>
      <w:r>
        <w:rPr>
          <w:rFonts w:ascii="Times New Roman"/>
          <w:b w:val="false"/>
          <w:i w:val="false"/>
          <w:color w:val="000000"/>
          <w:sz w:val="28"/>
        </w:rPr>
        <w:t>
      3. ЖСН/БСН____ ______________________________________</w:t>
      </w:r>
    </w:p>
    <w:bookmarkEnd w:id="255"/>
    <w:bookmarkStart w:name="z502" w:id="256"/>
    <w:p>
      <w:pPr>
        <w:spacing w:after="0"/>
        <w:ind w:left="0"/>
        <w:jc w:val="both"/>
      </w:pPr>
      <w:r>
        <w:rPr>
          <w:rFonts w:ascii="Times New Roman"/>
          <w:b w:val="false"/>
          <w:i w:val="false"/>
          <w:color w:val="000000"/>
          <w:sz w:val="28"/>
        </w:rPr>
        <w:t>
      4. Банктік реквизиттер (ЖСК, Кбе, БСК):</w:t>
      </w:r>
    </w:p>
    <w:bookmarkEnd w:id="256"/>
    <w:bookmarkStart w:name="z503" w:id="257"/>
    <w:p>
      <w:pPr>
        <w:spacing w:after="0"/>
        <w:ind w:left="0"/>
        <w:jc w:val="both"/>
      </w:pPr>
      <w:r>
        <w:rPr>
          <w:rFonts w:ascii="Times New Roman"/>
          <w:b w:val="false"/>
          <w:i w:val="false"/>
          <w:color w:val="000000"/>
          <w:sz w:val="28"/>
        </w:rPr>
        <w:t>
      _______________________________________________________________</w:t>
      </w:r>
    </w:p>
    <w:bookmarkEnd w:id="257"/>
    <w:bookmarkStart w:name="z504" w:id="258"/>
    <w:p>
      <w:pPr>
        <w:spacing w:after="0"/>
        <w:ind w:left="0"/>
        <w:jc w:val="both"/>
      </w:pPr>
      <w:r>
        <w:rPr>
          <w:rFonts w:ascii="Times New Roman"/>
          <w:b w:val="false"/>
          <w:i w:val="false"/>
          <w:color w:val="000000"/>
          <w:sz w:val="28"/>
        </w:rPr>
        <w:t>
      ___________________________________________________________________</w:t>
      </w:r>
    </w:p>
    <w:bookmarkEnd w:id="258"/>
    <w:bookmarkStart w:name="z505" w:id="259"/>
    <w:p>
      <w:pPr>
        <w:spacing w:after="0"/>
        <w:ind w:left="0"/>
        <w:jc w:val="both"/>
      </w:pPr>
      <w:r>
        <w:rPr>
          <w:rFonts w:ascii="Times New Roman"/>
          <w:b w:val="false"/>
          <w:i w:val="false"/>
          <w:color w:val="000000"/>
          <w:sz w:val="28"/>
        </w:rPr>
        <w:t>
      5. Шаруашылықтың есепке алу нөмірі: _________________________________</w:t>
      </w:r>
    </w:p>
    <w:bookmarkEnd w:id="259"/>
    <w:bookmarkStart w:name="z506" w:id="260"/>
    <w:p>
      <w:pPr>
        <w:spacing w:after="0"/>
        <w:ind w:left="0"/>
        <w:jc w:val="both"/>
      </w:pPr>
      <w:r>
        <w:rPr>
          <w:rFonts w:ascii="Times New Roman"/>
          <w:b w:val="false"/>
          <w:i w:val="false"/>
          <w:color w:val="000000"/>
          <w:sz w:val="28"/>
        </w:rPr>
        <w:t>
      6. Өтінім берушінің ауыл шаруашылығы мақсатындағы жер учаскелері туралы мәліметтер (асыл тұқымды орталықтардан, сондай-ақ кооператив мүшелерінің аналық басын еркін шағылыстыру үшін асыл тұқымды тұқымдық бұқаларды сатып алатын ауыл шаруашылығы өндірістік кооперативінен басқа), (ірі қара мал/қой/ешкі/жылқы/түйе сатып алған жағдайда толтырылады):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8" w:id="261"/>
    <w:p>
      <w:pPr>
        <w:spacing w:after="0"/>
        <w:ind w:left="0"/>
        <w:jc w:val="both"/>
      </w:pPr>
      <w:r>
        <w:rPr>
          <w:rFonts w:ascii="Times New Roman"/>
          <w:b w:val="false"/>
          <w:i w:val="false"/>
          <w:color w:val="000000"/>
          <w:sz w:val="28"/>
        </w:rPr>
        <w:t>
      7. Тауар өндірушінің телефон нөмірі ___________________________</w:t>
      </w:r>
    </w:p>
    <w:bookmarkEnd w:id="261"/>
    <w:bookmarkStart w:name="z509" w:id="262"/>
    <w:p>
      <w:pPr>
        <w:spacing w:after="0"/>
        <w:ind w:left="0"/>
        <w:jc w:val="both"/>
      </w:pPr>
      <w:r>
        <w:rPr>
          <w:rFonts w:ascii="Times New Roman"/>
          <w:b w:val="false"/>
          <w:i w:val="false"/>
          <w:color w:val="000000"/>
          <w:sz w:val="28"/>
        </w:rPr>
        <w:t>
      8. Сатып алынған мал басының тізімі: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63"/>
          <w:p>
            <w:pPr>
              <w:spacing w:after="20"/>
              <w:ind w:left="20"/>
              <w:jc w:val="both"/>
            </w:pPr>
            <w:r>
              <w:rPr>
                <w:rFonts w:ascii="Times New Roman"/>
                <w:b w:val="false"/>
                <w:i w:val="false"/>
                <w:color w:val="000000"/>
                <w:sz w:val="20"/>
              </w:rPr>
              <w:t>
Р/с</w:t>
            </w:r>
          </w:p>
          <w:bookmarkEnd w:id="263"/>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АЖБ-дағы ЖСН-сы (құстар үшін қажет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атына АЖБ-да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САТЖАҚ-дағы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атына САТЖАҚ-да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бағыты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 (сатып алу күніне, импорттау кезінде карантинге қою күніне)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шекті нормативі,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1" w:id="264"/>
    <w:p>
      <w:pPr>
        <w:spacing w:after="0"/>
        <w:ind w:left="0"/>
        <w:jc w:val="both"/>
      </w:pPr>
      <w:r>
        <w:rPr>
          <w:rFonts w:ascii="Times New Roman"/>
          <w:b w:val="false"/>
          <w:i w:val="false"/>
          <w:color w:val="000000"/>
          <w:sz w:val="28"/>
        </w:rPr>
        <w:t>
       9. Сатушыда (импорт кезінде) карантиндеу актісінің электрондық көшірмесі.</w:t>
      </w:r>
    </w:p>
    <w:bookmarkEnd w:id="264"/>
    <w:bookmarkStart w:name="z512" w:id="265"/>
    <w:p>
      <w:pPr>
        <w:spacing w:after="0"/>
        <w:ind w:left="0"/>
        <w:jc w:val="both"/>
      </w:pPr>
      <w:r>
        <w:rPr>
          <w:rFonts w:ascii="Times New Roman"/>
          <w:b w:val="false"/>
          <w:i w:val="false"/>
          <w:color w:val="000000"/>
          <w:sz w:val="28"/>
        </w:rPr>
        <w:t xml:space="preserve">
      10. Сатып алу-сату шартының электрондық көшірмесі. </w:t>
      </w:r>
    </w:p>
    <w:bookmarkEnd w:id="265"/>
    <w:bookmarkStart w:name="z513" w:id="266"/>
    <w:p>
      <w:pPr>
        <w:spacing w:after="0"/>
        <w:ind w:left="0"/>
        <w:jc w:val="both"/>
      </w:pPr>
      <w:r>
        <w:rPr>
          <w:rFonts w:ascii="Times New Roman"/>
          <w:b w:val="false"/>
          <w:i w:val="false"/>
          <w:color w:val="000000"/>
          <w:sz w:val="28"/>
        </w:rPr>
        <w:t>
      11. Финалдық нысандағы тәуліктік балапан алынған ата-енелік табынға асыл тұқымдық куәліктің (сертификаттың) электрондық көшірмесі (жұмыртқалы құс шаруашылығы үшін).</w:t>
      </w:r>
    </w:p>
    <w:bookmarkEnd w:id="266"/>
    <w:bookmarkStart w:name="z514" w:id="267"/>
    <w:p>
      <w:pPr>
        <w:spacing w:after="0"/>
        <w:ind w:left="0"/>
        <w:jc w:val="both"/>
      </w:pPr>
      <w:r>
        <w:rPr>
          <w:rFonts w:ascii="Times New Roman"/>
          <w:b w:val="false"/>
          <w:i w:val="false"/>
          <w:color w:val="000000"/>
          <w:sz w:val="28"/>
        </w:rPr>
        <w:t>
      12. Құнның толық төленгенін растайтын құжаттың электрондық көшірмесі (ел ішінен сатып алған жағдайда: электрондық шот фактура/төлем тапсырмасы/банктен үзінді-көшірме/бақылау-кассалық аппараттың чектері/кіріс кассалық ордер;</w:t>
      </w:r>
    </w:p>
    <w:bookmarkEnd w:id="267"/>
    <w:bookmarkStart w:name="z515" w:id="268"/>
    <w:p>
      <w:pPr>
        <w:spacing w:after="0"/>
        <w:ind w:left="0"/>
        <w:jc w:val="both"/>
      </w:pPr>
      <w:r>
        <w:rPr>
          <w:rFonts w:ascii="Times New Roman"/>
          <w:b w:val="false"/>
          <w:i w:val="false"/>
          <w:color w:val="000000"/>
          <w:sz w:val="28"/>
        </w:rPr>
        <w:t>
      шетелден сатып алған кезде: тауарларға арналған кедендік декларация/тауарларды әкелуге және жанама салықтарды төлеуге өтініш(тер) және ақша аударуға өтініш).</w:t>
      </w:r>
    </w:p>
    <w:bookmarkEnd w:id="268"/>
    <w:bookmarkStart w:name="z516" w:id="269"/>
    <w:p>
      <w:pPr>
        <w:spacing w:after="0"/>
        <w:ind w:left="0"/>
        <w:jc w:val="both"/>
      </w:pPr>
      <w:r>
        <w:rPr>
          <w:rFonts w:ascii="Times New Roman"/>
          <w:b w:val="false"/>
          <w:i w:val="false"/>
          <w:color w:val="000000"/>
          <w:sz w:val="28"/>
        </w:rPr>
        <w:t xml:space="preserve">
      13. Тиесілі субсидияның жалпы сомасы _________________________ теңге. </w:t>
      </w:r>
    </w:p>
    <w:bookmarkEnd w:id="269"/>
    <w:bookmarkStart w:name="z517" w:id="270"/>
    <w:p>
      <w:pPr>
        <w:spacing w:after="0"/>
        <w:ind w:left="0"/>
        <w:jc w:val="both"/>
      </w:pPr>
      <w:r>
        <w:rPr>
          <w:rFonts w:ascii="Times New Roman"/>
          <w:b w:val="false"/>
          <w:i w:val="false"/>
          <w:color w:val="000000"/>
          <w:sz w:val="28"/>
        </w:rPr>
        <w:t>
      Жануарлар мен құстардың асыл тұқымды бастарын сатып алу кезінде мыналардың сақталуын қамтамасыз ету қажет:</w:t>
      </w:r>
    </w:p>
    <w:bookmarkEnd w:id="270"/>
    <w:bookmarkStart w:name="z518" w:id="271"/>
    <w:p>
      <w:pPr>
        <w:spacing w:after="0"/>
        <w:ind w:left="0"/>
        <w:jc w:val="both"/>
      </w:pPr>
      <w:r>
        <w:rPr>
          <w:rFonts w:ascii="Times New Roman"/>
          <w:b w:val="false"/>
          <w:i w:val="false"/>
          <w:color w:val="000000"/>
          <w:sz w:val="28"/>
        </w:rPr>
        <w:t>
      1) өтінім берілген күннен бастап 2 (екі) жыл бойы АЖБ мен САТЖАҚ-та (табиғи кему (өлу) нормасын қоспағанда) аналық мал басын;</w:t>
      </w:r>
    </w:p>
    <w:bookmarkEnd w:id="271"/>
    <w:bookmarkStart w:name="z519" w:id="272"/>
    <w:p>
      <w:pPr>
        <w:spacing w:after="0"/>
        <w:ind w:left="0"/>
        <w:jc w:val="both"/>
      </w:pPr>
      <w:r>
        <w:rPr>
          <w:rFonts w:ascii="Times New Roman"/>
          <w:b w:val="false"/>
          <w:i w:val="false"/>
          <w:color w:val="000000"/>
          <w:sz w:val="28"/>
        </w:rPr>
        <w:t>
      2) өндірушілерді өтінім берілген күннен бастап кемінде 18 (он сегіз) ай АЖБ және САТЖАҚ-та;</w:t>
      </w:r>
    </w:p>
    <w:bookmarkEnd w:id="272"/>
    <w:bookmarkStart w:name="z520" w:id="273"/>
    <w:p>
      <w:pPr>
        <w:spacing w:after="0"/>
        <w:ind w:left="0"/>
        <w:jc w:val="both"/>
      </w:pPr>
      <w:r>
        <w:rPr>
          <w:rFonts w:ascii="Times New Roman"/>
          <w:b w:val="false"/>
          <w:i w:val="false"/>
          <w:color w:val="000000"/>
          <w:sz w:val="28"/>
        </w:rPr>
        <w:t>
      3) құстардың ата-енелік табынын өтінім берілген күннен бастап 60 (алпыс) жұма бойы АЖБ және САТЖАҚ-та.</w:t>
      </w:r>
    </w:p>
    <w:bookmarkEnd w:id="273"/>
    <w:bookmarkStart w:name="z521" w:id="274"/>
    <w:p>
      <w:pPr>
        <w:spacing w:after="0"/>
        <w:ind w:left="0"/>
        <w:jc w:val="both"/>
      </w:pPr>
      <w:r>
        <w:rPr>
          <w:rFonts w:ascii="Times New Roman"/>
          <w:b w:val="false"/>
          <w:i w:val="false"/>
          <w:color w:val="000000"/>
          <w:sz w:val="28"/>
        </w:rPr>
        <w:t xml:space="preserve">
      Сақталу қамтамасыз етілмеген жағдайда, сақталмаған жануар басына алынған субсидияларды қайтаруға келісемін. </w:t>
      </w:r>
    </w:p>
    <w:bookmarkEnd w:id="274"/>
    <w:bookmarkStart w:name="z522" w:id="275"/>
    <w:p>
      <w:pPr>
        <w:spacing w:after="0"/>
        <w:ind w:left="0"/>
        <w:jc w:val="both"/>
      </w:pPr>
      <w:r>
        <w:rPr>
          <w:rFonts w:ascii="Times New Roman"/>
          <w:b w:val="false"/>
          <w:i w:val="false"/>
          <w:color w:val="000000"/>
          <w:sz w:val="28"/>
        </w:rPr>
        <w:t>
      Субсидияларды алу үшін қолданылған электрондық шот-фактураларды бұғаттау туралы хабардармын.</w:t>
      </w:r>
    </w:p>
    <w:bookmarkEnd w:id="275"/>
    <w:bookmarkStart w:name="z523" w:id="276"/>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өңдеуге келісім беремін.</w:t>
      </w:r>
    </w:p>
    <w:bookmarkEnd w:id="276"/>
    <w:bookmarkStart w:name="z524" w:id="277"/>
    <w:p>
      <w:pPr>
        <w:spacing w:after="0"/>
        <w:ind w:left="0"/>
        <w:jc w:val="both"/>
      </w:pPr>
      <w:r>
        <w:rPr>
          <w:rFonts w:ascii="Times New Roman"/>
          <w:b w:val="false"/>
          <w:i w:val="false"/>
          <w:color w:val="000000"/>
          <w:sz w:val="28"/>
        </w:rPr>
        <w:t>
      Өтінім беруші 20__ жылғы "__" ________ сағатта қол қойып, жіберді</w:t>
      </w:r>
    </w:p>
    <w:bookmarkEnd w:id="277"/>
    <w:bookmarkStart w:name="z525" w:id="278"/>
    <w:p>
      <w:pPr>
        <w:spacing w:after="0"/>
        <w:ind w:left="0"/>
        <w:jc w:val="both"/>
      </w:pPr>
      <w:r>
        <w:rPr>
          <w:rFonts w:ascii="Times New Roman"/>
          <w:b w:val="false"/>
          <w:i w:val="false"/>
          <w:color w:val="000000"/>
          <w:sz w:val="28"/>
        </w:rPr>
        <w:t>
      ЭЦҚ-дан алынған өтінім беруші туралы мәліметтер.</w:t>
      </w:r>
    </w:p>
    <w:bookmarkEnd w:id="278"/>
    <w:bookmarkStart w:name="z526" w:id="279"/>
    <w:p>
      <w:pPr>
        <w:spacing w:after="0"/>
        <w:ind w:left="0"/>
        <w:jc w:val="both"/>
      </w:pPr>
      <w:r>
        <w:rPr>
          <w:rFonts w:ascii="Times New Roman"/>
          <w:b w:val="false"/>
          <w:i w:val="false"/>
          <w:color w:val="000000"/>
          <w:sz w:val="28"/>
        </w:rPr>
        <w:t>
      Аббревиатуралардың толық жазылуы:</w:t>
      </w:r>
    </w:p>
    <w:bookmarkEnd w:id="279"/>
    <w:bookmarkStart w:name="z527" w:id="280"/>
    <w:p>
      <w:pPr>
        <w:spacing w:after="0"/>
        <w:ind w:left="0"/>
        <w:jc w:val="both"/>
      </w:pPr>
      <w:r>
        <w:rPr>
          <w:rFonts w:ascii="Times New Roman"/>
          <w:b w:val="false"/>
          <w:i w:val="false"/>
          <w:color w:val="000000"/>
          <w:sz w:val="28"/>
        </w:rPr>
        <w:t>
      ЖСН – жеке сәйкестендіру нөмірі;</w:t>
      </w:r>
    </w:p>
    <w:bookmarkEnd w:id="280"/>
    <w:bookmarkStart w:name="z528" w:id="281"/>
    <w:p>
      <w:pPr>
        <w:spacing w:after="0"/>
        <w:ind w:left="0"/>
        <w:jc w:val="both"/>
      </w:pPr>
      <w:r>
        <w:rPr>
          <w:rFonts w:ascii="Times New Roman"/>
          <w:b w:val="false"/>
          <w:i w:val="false"/>
          <w:color w:val="000000"/>
          <w:sz w:val="28"/>
        </w:rPr>
        <w:t>
      БСН – бизнес-сәйкестендіру нөмірі;</w:t>
      </w:r>
    </w:p>
    <w:bookmarkEnd w:id="281"/>
    <w:bookmarkStart w:name="z529" w:id="282"/>
    <w:p>
      <w:pPr>
        <w:spacing w:after="0"/>
        <w:ind w:left="0"/>
        <w:jc w:val="both"/>
      </w:pPr>
      <w:r>
        <w:rPr>
          <w:rFonts w:ascii="Times New Roman"/>
          <w:b w:val="false"/>
          <w:i w:val="false"/>
          <w:color w:val="000000"/>
          <w:sz w:val="28"/>
        </w:rPr>
        <w:t>
      ЖСК – жеке сәйкестендіру коды;</w:t>
      </w:r>
    </w:p>
    <w:bookmarkEnd w:id="282"/>
    <w:bookmarkStart w:name="z530" w:id="283"/>
    <w:p>
      <w:pPr>
        <w:spacing w:after="0"/>
        <w:ind w:left="0"/>
        <w:jc w:val="both"/>
      </w:pPr>
      <w:r>
        <w:rPr>
          <w:rFonts w:ascii="Times New Roman"/>
          <w:b w:val="false"/>
          <w:i w:val="false"/>
          <w:color w:val="000000"/>
          <w:sz w:val="28"/>
        </w:rPr>
        <w:t>
      Кбе – бенефициар коды;</w:t>
      </w:r>
    </w:p>
    <w:bookmarkEnd w:id="283"/>
    <w:bookmarkStart w:name="z531" w:id="284"/>
    <w:p>
      <w:pPr>
        <w:spacing w:after="0"/>
        <w:ind w:left="0"/>
        <w:jc w:val="both"/>
      </w:pPr>
      <w:r>
        <w:rPr>
          <w:rFonts w:ascii="Times New Roman"/>
          <w:b w:val="false"/>
          <w:i w:val="false"/>
          <w:color w:val="000000"/>
          <w:sz w:val="28"/>
        </w:rPr>
        <w:t>
      БСК – банктік сәйкестендіру коды;</w:t>
      </w:r>
    </w:p>
    <w:bookmarkEnd w:id="284"/>
    <w:bookmarkStart w:name="z532" w:id="285"/>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285"/>
    <w:bookmarkStart w:name="z533" w:id="286"/>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286"/>
    <w:bookmarkStart w:name="z534" w:id="287"/>
    <w:p>
      <w:pPr>
        <w:spacing w:after="0"/>
        <w:ind w:left="0"/>
        <w:jc w:val="both"/>
      </w:pPr>
      <w:r>
        <w:rPr>
          <w:rFonts w:ascii="Times New Roman"/>
          <w:b w:val="false"/>
          <w:i w:val="false"/>
          <w:color w:val="000000"/>
          <w:sz w:val="28"/>
        </w:rPr>
        <w:t>
      ЖСН – жануардың сәйкестендіру нөмірі;</w:t>
      </w:r>
    </w:p>
    <w:bookmarkEnd w:id="287"/>
    <w:bookmarkStart w:name="z535" w:id="288"/>
    <w:p>
      <w:pPr>
        <w:spacing w:after="0"/>
        <w:ind w:left="0"/>
        <w:jc w:val="both"/>
      </w:pPr>
      <w:r>
        <w:rPr>
          <w:rFonts w:ascii="Times New Roman"/>
          <w:b w:val="false"/>
          <w:i w:val="false"/>
          <w:color w:val="000000"/>
          <w:sz w:val="28"/>
        </w:rPr>
        <w:t xml:space="preserve">
      ЭЦҚ – электрондық цифрлық қолтаңба. </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және </w:t>
            </w:r>
            <w:r>
              <w:br/>
            </w:r>
            <w:r>
              <w:rPr>
                <w:rFonts w:ascii="Times New Roman"/>
                <w:b w:val="false"/>
                <w:i w:val="false"/>
                <w:color w:val="000000"/>
                <w:sz w:val="20"/>
              </w:rPr>
              <w:t>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Асыл тұқымдық орталықтардың және асыл тұқымды жануарлардың ұрығы мен эмбриондарын өткізу жөнiндегi дистрибьютерлік орталықтардың (бұдан әрі - дистрибьютерлік орталық), ұрықтандырушы- техниктерінің тауар өндірушілердің/ауылшаркооперативтеріндегі ірі қара малдардың/қойлардың аналық бастарын қолдан ұрықтандыру бойынша көрсеткен қызметтері үшін субсидия алуға арналған өтінімі </w:t>
      </w:r>
    </w:p>
    <w:bookmarkStart w:name="z539" w:id="289"/>
    <w:p>
      <w:pPr>
        <w:spacing w:after="0"/>
        <w:ind w:left="0"/>
        <w:jc w:val="left"/>
      </w:pPr>
      <w:r>
        <w:rPr>
          <w:rFonts w:ascii="Times New Roman"/>
          <w:b/>
          <w:i w:val="false"/>
          <w:color w:val="000000"/>
        </w:rPr>
        <w:t xml:space="preserve"> (қажеттісін қалдырыңыз)</w:t>
      </w:r>
    </w:p>
    <w:bookmarkEnd w:id="289"/>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 xml:space="preserve">Өтінімнің қалыптастыру күні: </w:t>
            </w:r>
            <w:r>
              <w:br/>
            </w:r>
            <w:r>
              <w:rPr>
                <w:rFonts w:ascii="Times New Roman"/>
                <w:b w:val="false"/>
                <w:i w:val="false"/>
                <w:color w:val="000000"/>
                <w:sz w:val="20"/>
              </w:rPr>
              <w:t>___________</w:t>
            </w:r>
          </w:p>
        </w:tc>
      </w:tr>
    </w:tbl>
    <w:bookmarkStart w:name="z541" w:id="290"/>
    <w:p>
      <w:pPr>
        <w:spacing w:after="0"/>
        <w:ind w:left="0"/>
        <w:jc w:val="both"/>
      </w:pPr>
      <w:r>
        <w:rPr>
          <w:rFonts w:ascii="Times New Roman"/>
          <w:b w:val="false"/>
          <w:i w:val="false"/>
          <w:color w:val="000000"/>
          <w:sz w:val="28"/>
        </w:rPr>
        <w:t xml:space="preserve">
      1. Қолдан ұрықтандыру бойынша қызметтер көрсететін асыл тұқымдық / </w:t>
      </w:r>
    </w:p>
    <w:bookmarkEnd w:id="290"/>
    <w:bookmarkStart w:name="z542" w:id="291"/>
    <w:p>
      <w:pPr>
        <w:spacing w:after="0"/>
        <w:ind w:left="0"/>
        <w:jc w:val="both"/>
      </w:pPr>
      <w:r>
        <w:rPr>
          <w:rFonts w:ascii="Times New Roman"/>
          <w:b w:val="false"/>
          <w:i w:val="false"/>
          <w:color w:val="000000"/>
          <w:sz w:val="28"/>
        </w:rPr>
        <w:t>
      дистрибьютерлік орталықтардың/ұрықтандырушы-техниктің атауы:</w:t>
      </w:r>
    </w:p>
    <w:bookmarkEnd w:id="291"/>
    <w:bookmarkStart w:name="z543" w:id="292"/>
    <w:p>
      <w:pPr>
        <w:spacing w:after="0"/>
        <w:ind w:left="0"/>
        <w:jc w:val="both"/>
      </w:pPr>
      <w:r>
        <w:rPr>
          <w:rFonts w:ascii="Times New Roman"/>
          <w:b w:val="false"/>
          <w:i w:val="false"/>
          <w:color w:val="000000"/>
          <w:sz w:val="28"/>
        </w:rPr>
        <w:t>
      ____________________________________________________________________</w:t>
      </w:r>
    </w:p>
    <w:bookmarkEnd w:id="292"/>
    <w:bookmarkStart w:name="z544" w:id="293"/>
    <w:p>
      <w:pPr>
        <w:spacing w:after="0"/>
        <w:ind w:left="0"/>
        <w:jc w:val="both"/>
      </w:pPr>
      <w:r>
        <w:rPr>
          <w:rFonts w:ascii="Times New Roman"/>
          <w:b w:val="false"/>
          <w:i w:val="false"/>
          <w:color w:val="000000"/>
          <w:sz w:val="28"/>
        </w:rPr>
        <w:t>
      2. БСН (ЖСН) _______________________________________________________</w:t>
      </w:r>
    </w:p>
    <w:bookmarkEnd w:id="293"/>
    <w:bookmarkStart w:name="z545" w:id="294"/>
    <w:p>
      <w:pPr>
        <w:spacing w:after="0"/>
        <w:ind w:left="0"/>
        <w:jc w:val="both"/>
      </w:pPr>
      <w:r>
        <w:rPr>
          <w:rFonts w:ascii="Times New Roman"/>
          <w:b w:val="false"/>
          <w:i w:val="false"/>
          <w:color w:val="000000"/>
          <w:sz w:val="28"/>
        </w:rPr>
        <w:t>
      3. Заңды мекенжайы:_______________________________________</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547" w:id="295"/>
    <w:p>
      <w:pPr>
        <w:spacing w:after="0"/>
        <w:ind w:left="0"/>
        <w:jc w:val="both"/>
      </w:pPr>
      <w:r>
        <w:rPr>
          <w:rFonts w:ascii="Times New Roman"/>
          <w:b w:val="false"/>
          <w:i w:val="false"/>
          <w:color w:val="000000"/>
          <w:sz w:val="28"/>
        </w:rPr>
        <w:t>
      (облыс, аудан, қала/ауыл/көше, үй нөмірі)</w:t>
      </w:r>
    </w:p>
    <w:bookmarkEnd w:id="295"/>
    <w:bookmarkStart w:name="z548" w:id="296"/>
    <w:p>
      <w:pPr>
        <w:spacing w:after="0"/>
        <w:ind w:left="0"/>
        <w:jc w:val="both"/>
      </w:pPr>
      <w:r>
        <w:rPr>
          <w:rFonts w:ascii="Times New Roman"/>
          <w:b w:val="false"/>
          <w:i w:val="false"/>
          <w:color w:val="000000"/>
          <w:sz w:val="28"/>
        </w:rPr>
        <w:t>
      4. Банктік деректемелер (ЖСК, Кбе, БСК): _______________________________</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Асыл тұқымдық /дистрибьютерлік орталықтың/ұрықтандырушы-техниктің </w:t>
      </w:r>
    </w:p>
    <w:bookmarkStart w:name="z550" w:id="297"/>
    <w:p>
      <w:pPr>
        <w:spacing w:after="0"/>
        <w:ind w:left="0"/>
        <w:jc w:val="both"/>
      </w:pPr>
      <w:r>
        <w:rPr>
          <w:rFonts w:ascii="Times New Roman"/>
          <w:b w:val="false"/>
          <w:i w:val="false"/>
          <w:color w:val="000000"/>
          <w:sz w:val="28"/>
        </w:rPr>
        <w:t>
      телефон нөмірі _____________________________________</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Қолдан ұрықтандыру жөніндегі көрсетілетін қызметті алушы-тауар </w:t>
      </w:r>
    </w:p>
    <w:bookmarkStart w:name="z552" w:id="298"/>
    <w:p>
      <w:pPr>
        <w:spacing w:after="0"/>
        <w:ind w:left="0"/>
        <w:jc w:val="both"/>
      </w:pPr>
      <w:r>
        <w:rPr>
          <w:rFonts w:ascii="Times New Roman"/>
          <w:b w:val="false"/>
          <w:i w:val="false"/>
          <w:color w:val="000000"/>
          <w:sz w:val="28"/>
        </w:rPr>
        <w:t>
      өндірушінің/ауылшаркооперативінің атауы:</w:t>
      </w:r>
    </w:p>
    <w:bookmarkEnd w:id="298"/>
    <w:bookmarkStart w:name="z553" w:id="299"/>
    <w:p>
      <w:pPr>
        <w:spacing w:after="0"/>
        <w:ind w:left="0"/>
        <w:jc w:val="both"/>
      </w:pPr>
      <w:r>
        <w:rPr>
          <w:rFonts w:ascii="Times New Roman"/>
          <w:b w:val="false"/>
          <w:i w:val="false"/>
          <w:color w:val="000000"/>
          <w:sz w:val="28"/>
        </w:rPr>
        <w:t>
      ___________________________________________________________________</w:t>
      </w:r>
    </w:p>
    <w:bookmarkEnd w:id="299"/>
    <w:bookmarkStart w:name="z554" w:id="300"/>
    <w:p>
      <w:pPr>
        <w:spacing w:after="0"/>
        <w:ind w:left="0"/>
        <w:jc w:val="both"/>
      </w:pPr>
      <w:r>
        <w:rPr>
          <w:rFonts w:ascii="Times New Roman"/>
          <w:b w:val="false"/>
          <w:i w:val="false"/>
          <w:color w:val="000000"/>
          <w:sz w:val="28"/>
        </w:rPr>
        <w:t>
      7. Тауар өндірушінің/ауылшаркооперативінің БСН-сы (ЖСН-сы)</w:t>
      </w:r>
    </w:p>
    <w:bookmarkEnd w:id="300"/>
    <w:bookmarkStart w:name="z555" w:id="301"/>
    <w:p>
      <w:pPr>
        <w:spacing w:after="0"/>
        <w:ind w:left="0"/>
        <w:jc w:val="both"/>
      </w:pPr>
      <w:r>
        <w:rPr>
          <w:rFonts w:ascii="Times New Roman"/>
          <w:b w:val="false"/>
          <w:i w:val="false"/>
          <w:color w:val="000000"/>
          <w:sz w:val="28"/>
        </w:rPr>
        <w:t>
      8. Тауар өндірушінің/ауылшаркооперативінің заңды мекенжайы:</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 </w:t>
      </w:r>
    </w:p>
    <w:bookmarkStart w:name="z557" w:id="302"/>
    <w:p>
      <w:pPr>
        <w:spacing w:after="0"/>
        <w:ind w:left="0"/>
        <w:jc w:val="both"/>
      </w:pPr>
      <w:r>
        <w:rPr>
          <w:rFonts w:ascii="Times New Roman"/>
          <w:b w:val="false"/>
          <w:i w:val="false"/>
          <w:color w:val="000000"/>
          <w:sz w:val="28"/>
        </w:rPr>
        <w:t>
      (облыс, аудан, қала/ауыл/көше, үй нөмірі)</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алушы-тауар өндірушінің/ауылшаркооперативінің есепке алу </w:t>
      </w:r>
    </w:p>
    <w:bookmarkStart w:name="z559" w:id="303"/>
    <w:p>
      <w:pPr>
        <w:spacing w:after="0"/>
        <w:ind w:left="0"/>
        <w:jc w:val="both"/>
      </w:pPr>
      <w:r>
        <w:rPr>
          <w:rFonts w:ascii="Times New Roman"/>
          <w:b w:val="false"/>
          <w:i w:val="false"/>
          <w:color w:val="000000"/>
          <w:sz w:val="28"/>
        </w:rPr>
        <w:t>
      нөмірі _________________</w:t>
      </w:r>
    </w:p>
    <w:bookmarkEnd w:id="303"/>
    <w:bookmarkStart w:name="z560" w:id="304"/>
    <w:p>
      <w:pPr>
        <w:spacing w:after="0"/>
        <w:ind w:left="0"/>
        <w:jc w:val="both"/>
      </w:pPr>
      <w:r>
        <w:rPr>
          <w:rFonts w:ascii="Times New Roman"/>
          <w:b w:val="false"/>
          <w:i w:val="false"/>
          <w:color w:val="000000"/>
          <w:sz w:val="28"/>
        </w:rPr>
        <w:t>
      10. Тауар өндірушінің/ауылшаркооперативінің телефон номірі _____________</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Асыл тұқымдық /дистрибьютерлік орталықтың/ұрықтандырушы-техниктің </w:t>
      </w:r>
    </w:p>
    <w:bookmarkStart w:name="z562" w:id="305"/>
    <w:p>
      <w:pPr>
        <w:spacing w:after="0"/>
        <w:ind w:left="0"/>
        <w:jc w:val="both"/>
      </w:pPr>
      <w:r>
        <w:rPr>
          <w:rFonts w:ascii="Times New Roman"/>
          <w:b w:val="false"/>
          <w:i w:val="false"/>
          <w:color w:val="000000"/>
          <w:sz w:val="28"/>
        </w:rPr>
        <w:t xml:space="preserve">
      асыл тұқымды мал шаруашылығы саласындағы рұқсаттар мен хабарламалардың </w:t>
      </w:r>
    </w:p>
    <w:bookmarkEnd w:id="305"/>
    <w:bookmarkStart w:name="z563" w:id="306"/>
    <w:p>
      <w:pPr>
        <w:spacing w:after="0"/>
        <w:ind w:left="0"/>
        <w:jc w:val="both"/>
      </w:pPr>
      <w:r>
        <w:rPr>
          <w:rFonts w:ascii="Times New Roman"/>
          <w:b w:val="false"/>
          <w:i w:val="false"/>
          <w:color w:val="000000"/>
          <w:sz w:val="28"/>
        </w:rPr>
        <w:t xml:space="preserve">
      мемлекеттік электрондық тізілімінде болуы </w:t>
      </w:r>
    </w:p>
    <w:bookmarkEnd w:id="306"/>
    <w:bookmarkStart w:name="z564" w:id="307"/>
    <w:p>
      <w:pPr>
        <w:spacing w:after="0"/>
        <w:ind w:left="0"/>
        <w:jc w:val="both"/>
      </w:pPr>
      <w:r>
        <w:rPr>
          <w:rFonts w:ascii="Times New Roman"/>
          <w:b w:val="false"/>
          <w:i w:val="false"/>
          <w:color w:val="000000"/>
          <w:sz w:val="28"/>
        </w:rPr>
        <w:t xml:space="preserve">
      __________________________________________________________________ </w:t>
      </w:r>
    </w:p>
    <w:bookmarkEnd w:id="307"/>
    <w:bookmarkStart w:name="z565" w:id="308"/>
    <w:p>
      <w:pPr>
        <w:spacing w:after="0"/>
        <w:ind w:left="0"/>
        <w:jc w:val="both"/>
      </w:pPr>
      <w:r>
        <w:rPr>
          <w:rFonts w:ascii="Times New Roman"/>
          <w:b w:val="false"/>
          <w:i w:val="false"/>
          <w:color w:val="000000"/>
          <w:sz w:val="28"/>
        </w:rPr>
        <w:t>
      (тізімнен таңдаңыз)</w:t>
      </w:r>
    </w:p>
    <w:bookmarkEnd w:id="308"/>
    <w:bookmarkStart w:name="z566" w:id="309"/>
    <w:p>
      <w:pPr>
        <w:spacing w:after="0"/>
        <w:ind w:left="0"/>
        <w:jc w:val="both"/>
      </w:pPr>
      <w:r>
        <w:rPr>
          <w:rFonts w:ascii="Times New Roman"/>
          <w:b w:val="false"/>
          <w:i w:val="false"/>
          <w:color w:val="000000"/>
          <w:sz w:val="28"/>
        </w:rPr>
        <w:t xml:space="preserve">
      12. Ұрықтандырылған аналық мал басының тізімі: </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атауы/кооперативтің мүшелері болып табылатын жеке тұлғалардың аты, әкесінің аты (бар болса), тегі және ауыл шаруашылығы құралымдарының (шаруа қожалығы/фермер шаруа қожалығы)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7" w:id="310"/>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bookmarkEnd w:id="310"/>
    <w:bookmarkStart w:name="z568" w:id="311"/>
    <w:p>
      <w:pPr>
        <w:spacing w:after="0"/>
        <w:ind w:left="0"/>
        <w:jc w:val="both"/>
      </w:pPr>
      <w:r>
        <w:rPr>
          <w:rFonts w:ascii="Times New Roman"/>
          <w:b w:val="false"/>
          <w:i w:val="false"/>
          <w:color w:val="000000"/>
          <w:sz w:val="28"/>
        </w:rPr>
        <w:t xml:space="preserve">
      13. Қолдан ұрықтандыру бойынша қызметтер көрсету туралы шарттың электрондық көшірмесі. </w:t>
      </w:r>
    </w:p>
    <w:bookmarkEnd w:id="311"/>
    <w:bookmarkStart w:name="z569" w:id="312"/>
    <w:p>
      <w:pPr>
        <w:spacing w:after="0"/>
        <w:ind w:left="0"/>
        <w:jc w:val="both"/>
      </w:pPr>
      <w:r>
        <w:rPr>
          <w:rFonts w:ascii="Times New Roman"/>
          <w:b w:val="false"/>
          <w:i w:val="false"/>
          <w:color w:val="000000"/>
          <w:sz w:val="28"/>
        </w:rPr>
        <w:t>
      14. Қолдан ұрықтандыру туралы актінің электрондық көшірмесі.</w:t>
      </w:r>
    </w:p>
    <w:bookmarkEnd w:id="312"/>
    <w:bookmarkStart w:name="z570" w:id="313"/>
    <w:p>
      <w:pPr>
        <w:spacing w:after="0"/>
        <w:ind w:left="0"/>
        <w:jc w:val="both"/>
      </w:pPr>
      <w:r>
        <w:rPr>
          <w:rFonts w:ascii="Times New Roman"/>
          <w:b w:val="false"/>
          <w:i w:val="false"/>
          <w:color w:val="000000"/>
          <w:sz w:val="28"/>
        </w:rPr>
        <w:t>
      15. Кооператив мүшелері кітаптарының электрондық көшірмесі.</w:t>
      </w:r>
    </w:p>
    <w:bookmarkEnd w:id="313"/>
    <w:bookmarkStart w:name="z571" w:id="314"/>
    <w:p>
      <w:pPr>
        <w:spacing w:after="0"/>
        <w:ind w:left="0"/>
        <w:jc w:val="both"/>
      </w:pPr>
      <w:r>
        <w:rPr>
          <w:rFonts w:ascii="Times New Roman"/>
          <w:b w:val="false"/>
          <w:i w:val="false"/>
          <w:color w:val="000000"/>
          <w:sz w:val="28"/>
        </w:rPr>
        <w:t xml:space="preserve">
      16. Қолдан ұрықтандыру қызметтері үшін төлем фактісін растайтын құжаттардың электрондық көшірмесі (электрондық шот фактура және төлем тапсырмасы/банктен үзінді-көшірме/бақылау-касса аппараттарының чектері/кіріс кассалық ордер). </w:t>
      </w:r>
    </w:p>
    <w:bookmarkEnd w:id="314"/>
    <w:bookmarkStart w:name="z572" w:id="315"/>
    <w:p>
      <w:pPr>
        <w:spacing w:after="0"/>
        <w:ind w:left="0"/>
        <w:jc w:val="both"/>
      </w:pPr>
      <w:r>
        <w:rPr>
          <w:rFonts w:ascii="Times New Roman"/>
          <w:b w:val="false"/>
          <w:i w:val="false"/>
          <w:color w:val="000000"/>
          <w:sz w:val="28"/>
        </w:rPr>
        <w:t>
      17. Көрсетілген қызметтердің жалпы сомасы ________________ теңге.</w:t>
      </w:r>
    </w:p>
    <w:bookmarkEnd w:id="315"/>
    <w:bookmarkStart w:name="z573" w:id="316"/>
    <w:p>
      <w:pPr>
        <w:spacing w:after="0"/>
        <w:ind w:left="0"/>
        <w:jc w:val="both"/>
      </w:pPr>
      <w:r>
        <w:rPr>
          <w:rFonts w:ascii="Times New Roman"/>
          <w:b w:val="false"/>
          <w:i w:val="false"/>
          <w:color w:val="000000"/>
          <w:sz w:val="28"/>
        </w:rPr>
        <w:t>
      18. Көрсетілген қызметтің 1 басқа шаққандағы мөлшері__________ теңге.</w:t>
      </w:r>
    </w:p>
    <w:bookmarkEnd w:id="316"/>
    <w:bookmarkStart w:name="z574" w:id="317"/>
    <w:p>
      <w:pPr>
        <w:spacing w:after="0"/>
        <w:ind w:left="0"/>
        <w:jc w:val="both"/>
      </w:pPr>
      <w:r>
        <w:rPr>
          <w:rFonts w:ascii="Times New Roman"/>
          <w:b w:val="false"/>
          <w:i w:val="false"/>
          <w:color w:val="000000"/>
          <w:sz w:val="28"/>
        </w:rPr>
        <w:t xml:space="preserve">
      19. Субсидиялау нормативі: бір басқа ______ теңге. </w:t>
      </w:r>
    </w:p>
    <w:bookmarkEnd w:id="317"/>
    <w:bookmarkStart w:name="z575" w:id="318"/>
    <w:p>
      <w:pPr>
        <w:spacing w:after="0"/>
        <w:ind w:left="0"/>
        <w:jc w:val="both"/>
      </w:pPr>
      <w:r>
        <w:rPr>
          <w:rFonts w:ascii="Times New Roman"/>
          <w:b w:val="false"/>
          <w:i w:val="false"/>
          <w:color w:val="000000"/>
          <w:sz w:val="28"/>
        </w:rPr>
        <w:t>
      20. Төлеуге жататын жалпы субсидия мөлшері___________ теңге.</w:t>
      </w:r>
    </w:p>
    <w:bookmarkEnd w:id="318"/>
    <w:bookmarkStart w:name="z576" w:id="319"/>
    <w:p>
      <w:pPr>
        <w:spacing w:after="0"/>
        <w:ind w:left="0"/>
        <w:jc w:val="both"/>
      </w:pPr>
      <w:r>
        <w:rPr>
          <w:rFonts w:ascii="Times New Roman"/>
          <w:b w:val="false"/>
          <w:i w:val="false"/>
          <w:color w:val="000000"/>
          <w:sz w:val="28"/>
        </w:rPr>
        <w:t>
      Селекциялық және асыл тұқымдық жұмысты субсидиялау және тұқымдық малдарды сатып алу (толық ұрықтандыруға арналған тұқымдық малдарды сатып алуды қоспағанда) құнын арзандату бойынша субсидия алушы болып табылмайтынымды растаймын.</w:t>
      </w:r>
    </w:p>
    <w:bookmarkEnd w:id="319"/>
    <w:bookmarkStart w:name="z577" w:id="320"/>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bookmarkEnd w:id="320"/>
    <w:bookmarkStart w:name="z578" w:id="321"/>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321"/>
    <w:bookmarkStart w:name="z579" w:id="322"/>
    <w:p>
      <w:pPr>
        <w:spacing w:after="0"/>
        <w:ind w:left="0"/>
        <w:jc w:val="both"/>
      </w:pPr>
      <w:r>
        <w:rPr>
          <w:rFonts w:ascii="Times New Roman"/>
          <w:b w:val="false"/>
          <w:i w:val="false"/>
          <w:color w:val="000000"/>
          <w:sz w:val="28"/>
        </w:rPr>
        <w:t>
      Өтінім беруші 20__ жылғы ___ сағат ____ қол қойып, жіберді</w:t>
      </w:r>
    </w:p>
    <w:bookmarkEnd w:id="322"/>
    <w:bookmarkStart w:name="z580" w:id="323"/>
    <w:p>
      <w:pPr>
        <w:spacing w:after="0"/>
        <w:ind w:left="0"/>
        <w:jc w:val="both"/>
      </w:pPr>
      <w:r>
        <w:rPr>
          <w:rFonts w:ascii="Times New Roman"/>
          <w:b w:val="false"/>
          <w:i w:val="false"/>
          <w:color w:val="000000"/>
          <w:sz w:val="28"/>
        </w:rPr>
        <w:t>
      Өтінім беруші туралы ЭЦҚ-дан алынған мәліметтер.</w:t>
      </w:r>
    </w:p>
    <w:bookmarkEnd w:id="323"/>
    <w:bookmarkStart w:name="z581" w:id="324"/>
    <w:p>
      <w:pPr>
        <w:spacing w:after="0"/>
        <w:ind w:left="0"/>
        <w:jc w:val="both"/>
      </w:pPr>
      <w:r>
        <w:rPr>
          <w:rFonts w:ascii="Times New Roman"/>
          <w:b w:val="false"/>
          <w:i w:val="false"/>
          <w:color w:val="000000"/>
          <w:sz w:val="28"/>
        </w:rPr>
        <w:t>
      Аббревиатуралардың толық жазылуы:</w:t>
      </w:r>
    </w:p>
    <w:bookmarkEnd w:id="324"/>
    <w:bookmarkStart w:name="z582" w:id="325"/>
    <w:p>
      <w:pPr>
        <w:spacing w:after="0"/>
        <w:ind w:left="0"/>
        <w:jc w:val="both"/>
      </w:pPr>
      <w:r>
        <w:rPr>
          <w:rFonts w:ascii="Times New Roman"/>
          <w:b w:val="false"/>
          <w:i w:val="false"/>
          <w:color w:val="000000"/>
          <w:sz w:val="28"/>
        </w:rPr>
        <w:t>
      ЖСН – жеке сәйкестендіру нөмірі;</w:t>
      </w:r>
    </w:p>
    <w:bookmarkEnd w:id="325"/>
    <w:bookmarkStart w:name="z583" w:id="326"/>
    <w:p>
      <w:pPr>
        <w:spacing w:after="0"/>
        <w:ind w:left="0"/>
        <w:jc w:val="both"/>
      </w:pPr>
      <w:r>
        <w:rPr>
          <w:rFonts w:ascii="Times New Roman"/>
          <w:b w:val="false"/>
          <w:i w:val="false"/>
          <w:color w:val="000000"/>
          <w:sz w:val="28"/>
        </w:rPr>
        <w:t>
      БСН – бизнес-сәйкестендіру нөмірі;</w:t>
      </w:r>
    </w:p>
    <w:bookmarkEnd w:id="326"/>
    <w:bookmarkStart w:name="z584" w:id="327"/>
    <w:p>
      <w:pPr>
        <w:spacing w:after="0"/>
        <w:ind w:left="0"/>
        <w:jc w:val="both"/>
      </w:pPr>
      <w:r>
        <w:rPr>
          <w:rFonts w:ascii="Times New Roman"/>
          <w:b w:val="false"/>
          <w:i w:val="false"/>
          <w:color w:val="000000"/>
          <w:sz w:val="28"/>
        </w:rPr>
        <w:t>
      ЖСК – жеке сәйкестендіру коды;</w:t>
      </w:r>
    </w:p>
    <w:bookmarkEnd w:id="327"/>
    <w:bookmarkStart w:name="z585" w:id="328"/>
    <w:p>
      <w:pPr>
        <w:spacing w:after="0"/>
        <w:ind w:left="0"/>
        <w:jc w:val="both"/>
      </w:pPr>
      <w:r>
        <w:rPr>
          <w:rFonts w:ascii="Times New Roman"/>
          <w:b w:val="false"/>
          <w:i w:val="false"/>
          <w:color w:val="000000"/>
          <w:sz w:val="28"/>
        </w:rPr>
        <w:t>
      Кбе – бенефициар коды;</w:t>
      </w:r>
    </w:p>
    <w:bookmarkEnd w:id="328"/>
    <w:bookmarkStart w:name="z586" w:id="329"/>
    <w:p>
      <w:pPr>
        <w:spacing w:after="0"/>
        <w:ind w:left="0"/>
        <w:jc w:val="both"/>
      </w:pPr>
      <w:r>
        <w:rPr>
          <w:rFonts w:ascii="Times New Roman"/>
          <w:b w:val="false"/>
          <w:i w:val="false"/>
          <w:color w:val="000000"/>
          <w:sz w:val="28"/>
        </w:rPr>
        <w:t>
      БСК – банктік сәйкестендіру коды;</w:t>
      </w:r>
    </w:p>
    <w:bookmarkEnd w:id="329"/>
    <w:bookmarkStart w:name="z587" w:id="330"/>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330"/>
    <w:bookmarkStart w:name="z588" w:id="331"/>
    <w:p>
      <w:pPr>
        <w:spacing w:after="0"/>
        <w:ind w:left="0"/>
        <w:jc w:val="both"/>
      </w:pPr>
      <w:r>
        <w:rPr>
          <w:rFonts w:ascii="Times New Roman"/>
          <w:b w:val="false"/>
          <w:i w:val="false"/>
          <w:color w:val="000000"/>
          <w:sz w:val="28"/>
        </w:rPr>
        <w:t>
      ЖСН – жануардың сәйкестендіру нөмірі;</w:t>
      </w:r>
    </w:p>
    <w:bookmarkEnd w:id="331"/>
    <w:bookmarkStart w:name="z589" w:id="332"/>
    <w:p>
      <w:pPr>
        <w:spacing w:after="0"/>
        <w:ind w:left="0"/>
        <w:jc w:val="both"/>
      </w:pPr>
      <w:r>
        <w:rPr>
          <w:rFonts w:ascii="Times New Roman"/>
          <w:b w:val="false"/>
          <w:i w:val="false"/>
          <w:color w:val="000000"/>
          <w:sz w:val="28"/>
        </w:rPr>
        <w:t xml:space="preserve">
      ЭЦҚ – электрондық цифрлық қолтаңба. </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592" w:id="333"/>
    <w:p>
      <w:pPr>
        <w:spacing w:after="0"/>
        <w:ind w:left="0"/>
        <w:jc w:val="left"/>
      </w:pPr>
      <w:r>
        <w:rPr>
          <w:rFonts w:ascii="Times New Roman"/>
          <w:b/>
          <w:i w:val="false"/>
          <w:color w:val="000000"/>
        </w:rPr>
        <w:t xml:space="preserve"> Ірі қара малдың тауарлық аналық басымен селекциялық және асыл тұқымдық жұмыстарды жүргізуге субсидия алуға арналған өтінім</w:t>
      </w:r>
    </w:p>
    <w:bookmarkEnd w:id="333"/>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 xml:space="preserve">Өтінімнің қалыптастырылған </w:t>
            </w:r>
            <w:r>
              <w:br/>
            </w:r>
            <w:r>
              <w:rPr>
                <w:rFonts w:ascii="Times New Roman"/>
                <w:b w:val="false"/>
                <w:i w:val="false"/>
                <w:color w:val="000000"/>
                <w:sz w:val="20"/>
              </w:rPr>
              <w:t>күні: ___________</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 өндірушінің/ауылшаркооперативінің атауы </w:t>
      </w:r>
    </w:p>
    <w:bookmarkStart w:name="z595" w:id="334"/>
    <w:p>
      <w:pPr>
        <w:spacing w:after="0"/>
        <w:ind w:left="0"/>
        <w:jc w:val="both"/>
      </w:pPr>
      <w:r>
        <w:rPr>
          <w:rFonts w:ascii="Times New Roman"/>
          <w:b w:val="false"/>
          <w:i w:val="false"/>
          <w:color w:val="000000"/>
          <w:sz w:val="28"/>
        </w:rPr>
        <w:t xml:space="preserve">
      ________________________________________________________________ </w:t>
      </w:r>
    </w:p>
    <w:bookmarkEnd w:id="334"/>
    <w:bookmarkStart w:name="z596" w:id="335"/>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335"/>
    <w:bookmarkStart w:name="z597" w:id="336"/>
    <w:p>
      <w:pPr>
        <w:spacing w:after="0"/>
        <w:ind w:left="0"/>
        <w:jc w:val="both"/>
      </w:pPr>
      <w:r>
        <w:rPr>
          <w:rFonts w:ascii="Times New Roman"/>
          <w:b w:val="false"/>
          <w:i w:val="false"/>
          <w:color w:val="000000"/>
          <w:sz w:val="28"/>
        </w:rPr>
        <w:t>
      2. Тауар өндірушінің/ ауылшаркооперативінің мекенжайы:_________________</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599" w:id="337"/>
    <w:p>
      <w:pPr>
        <w:spacing w:after="0"/>
        <w:ind w:left="0"/>
        <w:jc w:val="both"/>
      </w:pPr>
      <w:r>
        <w:rPr>
          <w:rFonts w:ascii="Times New Roman"/>
          <w:b w:val="false"/>
          <w:i w:val="false"/>
          <w:color w:val="000000"/>
          <w:sz w:val="28"/>
        </w:rPr>
        <w:t>
      (облыс, аудан, қала/ауыл/көше, үй нөмірі)</w:t>
      </w:r>
    </w:p>
    <w:bookmarkEnd w:id="337"/>
    <w:bookmarkStart w:name="z600" w:id="338"/>
    <w:p>
      <w:pPr>
        <w:spacing w:after="0"/>
        <w:ind w:left="0"/>
        <w:jc w:val="both"/>
      </w:pPr>
      <w:r>
        <w:rPr>
          <w:rFonts w:ascii="Times New Roman"/>
          <w:b w:val="false"/>
          <w:i w:val="false"/>
          <w:color w:val="000000"/>
          <w:sz w:val="28"/>
        </w:rPr>
        <w:t>
      3.ЖСН/БСН_________________________________________________________</w:t>
      </w:r>
    </w:p>
    <w:bookmarkEnd w:id="338"/>
    <w:bookmarkStart w:name="z601" w:id="339"/>
    <w:p>
      <w:pPr>
        <w:spacing w:after="0"/>
        <w:ind w:left="0"/>
        <w:jc w:val="both"/>
      </w:pPr>
      <w:r>
        <w:rPr>
          <w:rFonts w:ascii="Times New Roman"/>
          <w:b w:val="false"/>
          <w:i w:val="false"/>
          <w:color w:val="000000"/>
          <w:sz w:val="28"/>
        </w:rPr>
        <w:t>
      4. Банктік деректемелері (ЖСК, Кбе, БСК):_______________________________</w:t>
      </w:r>
    </w:p>
    <w:bookmarkEnd w:id="339"/>
    <w:bookmarkStart w:name="z602" w:id="340"/>
    <w:p>
      <w:pPr>
        <w:spacing w:after="0"/>
        <w:ind w:left="0"/>
        <w:jc w:val="both"/>
      </w:pPr>
      <w:r>
        <w:rPr>
          <w:rFonts w:ascii="Times New Roman"/>
          <w:b w:val="false"/>
          <w:i w:val="false"/>
          <w:color w:val="000000"/>
          <w:sz w:val="28"/>
        </w:rPr>
        <w:t>
      5. Шаруашылықтың есепке алу нөмірі:___________________________________</w:t>
      </w:r>
    </w:p>
    <w:bookmarkEnd w:id="340"/>
    <w:bookmarkStart w:name="z603" w:id="341"/>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42"/>
          <w:p>
            <w:pPr>
              <w:spacing w:after="20"/>
              <w:ind w:left="20"/>
              <w:jc w:val="both"/>
            </w:pPr>
            <w:r>
              <w:rPr>
                <w:rFonts w:ascii="Times New Roman"/>
                <w:b w:val="false"/>
                <w:i w:val="false"/>
                <w:color w:val="000000"/>
                <w:sz w:val="20"/>
              </w:rPr>
              <w:t>
Р/с</w:t>
            </w:r>
          </w:p>
          <w:bookmarkEnd w:id="342"/>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5" w:id="343"/>
    <w:p>
      <w:pPr>
        <w:spacing w:after="0"/>
        <w:ind w:left="0"/>
        <w:jc w:val="both"/>
      </w:pPr>
      <w:r>
        <w:rPr>
          <w:rFonts w:ascii="Times New Roman"/>
          <w:b w:val="false"/>
          <w:i w:val="false"/>
          <w:color w:val="000000"/>
          <w:sz w:val="28"/>
        </w:rPr>
        <w:t>
      7. Тауар өндірушінің телефон нөмірі. ________________________________</w:t>
      </w:r>
    </w:p>
    <w:bookmarkEnd w:id="343"/>
    <w:bookmarkStart w:name="z606" w:id="344"/>
    <w:p>
      <w:pPr>
        <w:spacing w:after="0"/>
        <w:ind w:left="0"/>
        <w:jc w:val="both"/>
      </w:pPr>
      <w:r>
        <w:rPr>
          <w:rFonts w:ascii="Times New Roman"/>
          <w:b w:val="false"/>
          <w:i w:val="false"/>
          <w:color w:val="000000"/>
          <w:sz w:val="28"/>
        </w:rPr>
        <w:t xml:space="preserve">
      Өз күшімен қолдан ұрықтандыру әдісімен өсімді молайту кезінде: </w:t>
      </w:r>
    </w:p>
    <w:bookmarkEnd w:id="344"/>
    <w:bookmarkStart w:name="z607" w:id="345"/>
    <w:p>
      <w:pPr>
        <w:spacing w:after="0"/>
        <w:ind w:left="0"/>
        <w:jc w:val="both"/>
      </w:pPr>
      <w:r>
        <w:rPr>
          <w:rFonts w:ascii="Times New Roman"/>
          <w:b w:val="false"/>
          <w:i w:val="false"/>
          <w:color w:val="000000"/>
          <w:sz w:val="28"/>
        </w:rPr>
        <w:t xml:space="preserve">
      1) Қолдан ұрықтандырумен қамтылған ірі қара малдың тауарлық аналық басының тізімі: </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46"/>
          <w:p>
            <w:pPr>
              <w:spacing w:after="20"/>
              <w:ind w:left="20"/>
              <w:jc w:val="both"/>
            </w:pPr>
            <w:r>
              <w:rPr>
                <w:rFonts w:ascii="Times New Roman"/>
                <w:b w:val="false"/>
                <w:i w:val="false"/>
                <w:color w:val="000000"/>
                <w:sz w:val="20"/>
              </w:rPr>
              <w:t>
Р/с</w:t>
            </w:r>
          </w:p>
          <w:bookmarkEnd w:id="34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9" w:id="347"/>
    <w:p>
      <w:pPr>
        <w:spacing w:after="0"/>
        <w:ind w:left="0"/>
        <w:jc w:val="both"/>
      </w:pPr>
      <w:r>
        <w:rPr>
          <w:rFonts w:ascii="Times New Roman"/>
          <w:b w:val="false"/>
          <w:i w:val="false"/>
          <w:color w:val="000000"/>
          <w:sz w:val="28"/>
        </w:rPr>
        <w:t>
      Барлығы ___ бас</w:t>
      </w:r>
    </w:p>
    <w:bookmarkEnd w:id="347"/>
    <w:bookmarkStart w:name="z610" w:id="348"/>
    <w:p>
      <w:pPr>
        <w:spacing w:after="0"/>
        <w:ind w:left="0"/>
        <w:jc w:val="both"/>
      </w:pPr>
      <w:r>
        <w:rPr>
          <w:rFonts w:ascii="Times New Roman"/>
          <w:b w:val="false"/>
          <w:i w:val="false"/>
          <w:color w:val="000000"/>
          <w:sz w:val="28"/>
        </w:rPr>
        <w:t>
       2) Асыл тұқымды тұқымдық бұқалардың пайдаланылған ұрығы туралы мәлімет:</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49"/>
          <w:p>
            <w:pPr>
              <w:spacing w:after="20"/>
              <w:ind w:left="20"/>
              <w:jc w:val="both"/>
            </w:pPr>
            <w:r>
              <w:rPr>
                <w:rFonts w:ascii="Times New Roman"/>
                <w:b w:val="false"/>
                <w:i w:val="false"/>
                <w:color w:val="000000"/>
                <w:sz w:val="20"/>
              </w:rPr>
              <w:t>
Р/с</w:t>
            </w:r>
          </w:p>
          <w:bookmarkEnd w:id="34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 тіркелген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2" w:id="350"/>
    <w:p>
      <w:pPr>
        <w:spacing w:after="0"/>
        <w:ind w:left="0"/>
        <w:jc w:val="both"/>
      </w:pPr>
      <w:r>
        <w:rPr>
          <w:rFonts w:ascii="Times New Roman"/>
          <w:b w:val="false"/>
          <w:i w:val="false"/>
          <w:color w:val="000000"/>
          <w:sz w:val="28"/>
        </w:rPr>
        <w:t>
      3) Қолданылған дозалар саны ______</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Асыл тұқымды мал шаруашылығы саласындағы рұқсаттар мен </w:t>
      </w:r>
    </w:p>
    <w:bookmarkStart w:name="z614" w:id="351"/>
    <w:p>
      <w:pPr>
        <w:spacing w:after="0"/>
        <w:ind w:left="0"/>
        <w:jc w:val="both"/>
      </w:pPr>
      <w:r>
        <w:rPr>
          <w:rFonts w:ascii="Times New Roman"/>
          <w:b w:val="false"/>
          <w:i w:val="false"/>
          <w:color w:val="000000"/>
          <w:sz w:val="28"/>
        </w:rPr>
        <w:t xml:space="preserve">
      хабарламалардың мемлекеттік электрондық тізілімінде Ұрықтандырушы- </w:t>
      </w:r>
    </w:p>
    <w:bookmarkEnd w:id="351"/>
    <w:bookmarkStart w:name="z615" w:id="352"/>
    <w:p>
      <w:pPr>
        <w:spacing w:after="0"/>
        <w:ind w:left="0"/>
        <w:jc w:val="both"/>
      </w:pPr>
      <w:r>
        <w:rPr>
          <w:rFonts w:ascii="Times New Roman"/>
          <w:b w:val="false"/>
          <w:i w:val="false"/>
          <w:color w:val="000000"/>
          <w:sz w:val="28"/>
        </w:rPr>
        <w:t xml:space="preserve">
      техниктің болуы _________________________________________ </w:t>
      </w:r>
    </w:p>
    <w:bookmarkEnd w:id="352"/>
    <w:bookmarkStart w:name="z616" w:id="353"/>
    <w:p>
      <w:pPr>
        <w:spacing w:after="0"/>
        <w:ind w:left="0"/>
        <w:jc w:val="both"/>
      </w:pPr>
      <w:r>
        <w:rPr>
          <w:rFonts w:ascii="Times New Roman"/>
          <w:b w:val="false"/>
          <w:i w:val="false"/>
          <w:color w:val="000000"/>
          <w:sz w:val="28"/>
        </w:rPr>
        <w:t>
      (тізімнен таңдаңыз)</w:t>
      </w:r>
    </w:p>
    <w:bookmarkEnd w:id="353"/>
    <w:bookmarkStart w:name="z617" w:id="354"/>
    <w:p>
      <w:pPr>
        <w:spacing w:after="0"/>
        <w:ind w:left="0"/>
        <w:jc w:val="both"/>
      </w:pPr>
      <w:r>
        <w:rPr>
          <w:rFonts w:ascii="Times New Roman"/>
          <w:b w:val="false"/>
          <w:i w:val="false"/>
          <w:color w:val="000000"/>
          <w:sz w:val="28"/>
        </w:rPr>
        <w:t xml:space="preserve">
      5) Толық ұрықтандыруға пайдаланылған асыл тұқымды тұқымдық бұқалар туралы мәліметтер: </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САТЖАҚ-дағы асыл тұқымды тұқымдық бұқалардың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8" w:id="355"/>
    <w:p>
      <w:pPr>
        <w:spacing w:after="0"/>
        <w:ind w:left="0"/>
        <w:jc w:val="both"/>
      </w:pPr>
      <w:r>
        <w:rPr>
          <w:rFonts w:ascii="Times New Roman"/>
          <w:b w:val="false"/>
          <w:i w:val="false"/>
          <w:color w:val="000000"/>
          <w:sz w:val="28"/>
        </w:rPr>
        <w:t xml:space="preserve">
      6) Толық ұрықтандыруға арналған 1 тұқымдық бұқаға түсетін жүктеме_____ аналық мал. </w:t>
      </w:r>
    </w:p>
    <w:bookmarkEnd w:id="355"/>
    <w:bookmarkStart w:name="z619" w:id="356"/>
    <w:p>
      <w:pPr>
        <w:spacing w:after="0"/>
        <w:ind w:left="0"/>
        <w:jc w:val="both"/>
      </w:pPr>
      <w:r>
        <w:rPr>
          <w:rFonts w:ascii="Times New Roman"/>
          <w:b w:val="false"/>
          <w:i w:val="false"/>
          <w:color w:val="000000"/>
          <w:sz w:val="28"/>
        </w:rPr>
        <w:t>
      Асыл тұқымдық/дистрибьютерлік орталықтың/ұрықтандырушы-техниктің қолдан ұрықтандыру бойынша қызметтерін пайдалана отырып, қолдан ұрықтандыру әдісімен өсімді молайту кезінде:</w:t>
      </w:r>
    </w:p>
    <w:bookmarkEnd w:id="356"/>
    <w:bookmarkStart w:name="z620" w:id="357"/>
    <w:p>
      <w:pPr>
        <w:spacing w:after="0"/>
        <w:ind w:left="0"/>
        <w:jc w:val="both"/>
      </w:pPr>
      <w:r>
        <w:rPr>
          <w:rFonts w:ascii="Times New Roman"/>
          <w:b w:val="false"/>
          <w:i w:val="false"/>
          <w:color w:val="000000"/>
          <w:sz w:val="28"/>
        </w:rPr>
        <w:t xml:space="preserve">
      1) Селекциялық және асыл тұқымдық жұмыспен қамтылған ірі қара малдың аналық басының тізімі: </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58"/>
          <w:p>
            <w:pPr>
              <w:spacing w:after="20"/>
              <w:ind w:left="20"/>
              <w:jc w:val="both"/>
            </w:pPr>
            <w:r>
              <w:rPr>
                <w:rFonts w:ascii="Times New Roman"/>
                <w:b w:val="false"/>
                <w:i w:val="false"/>
                <w:color w:val="000000"/>
                <w:sz w:val="20"/>
              </w:rPr>
              <w:t>
Р/с</w:t>
            </w:r>
          </w:p>
          <w:bookmarkEnd w:id="35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2" w:id="359"/>
    <w:p>
      <w:pPr>
        <w:spacing w:after="0"/>
        <w:ind w:left="0"/>
        <w:jc w:val="both"/>
      </w:pPr>
      <w:r>
        <w:rPr>
          <w:rFonts w:ascii="Times New Roman"/>
          <w:b w:val="false"/>
          <w:i w:val="false"/>
          <w:color w:val="000000"/>
          <w:sz w:val="28"/>
        </w:rPr>
        <w:t>
      Барлығы ___ бас</w:t>
      </w:r>
    </w:p>
    <w:bookmarkEnd w:id="359"/>
    <w:bookmarkStart w:name="z623" w:id="360"/>
    <w:p>
      <w:pPr>
        <w:spacing w:after="0"/>
        <w:ind w:left="0"/>
        <w:jc w:val="both"/>
      </w:pPr>
      <w:r>
        <w:rPr>
          <w:rFonts w:ascii="Times New Roman"/>
          <w:b w:val="false"/>
          <w:i w:val="false"/>
          <w:color w:val="000000"/>
          <w:sz w:val="28"/>
        </w:rPr>
        <w:t>
      2) Асыл тұқымды тұқымдық бұқалардың пайдаланылған ұрығы туралы мәлімет:</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 тіркелген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4" w:id="361"/>
    <w:p>
      <w:pPr>
        <w:spacing w:after="0"/>
        <w:ind w:left="0"/>
        <w:jc w:val="both"/>
      </w:pPr>
      <w:r>
        <w:rPr>
          <w:rFonts w:ascii="Times New Roman"/>
          <w:b w:val="false"/>
          <w:i w:val="false"/>
          <w:color w:val="000000"/>
          <w:sz w:val="28"/>
        </w:rPr>
        <w:t xml:space="preserve">
      3) Толық ұрықтандыруға пайдаланылған асыл тұқымды тұқымдық бұқалар туралы мәліметтер: </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(шағылыстыру кезенің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5" w:id="362"/>
    <w:p>
      <w:pPr>
        <w:spacing w:after="0"/>
        <w:ind w:left="0"/>
        <w:jc w:val="both"/>
      </w:pPr>
      <w:r>
        <w:rPr>
          <w:rFonts w:ascii="Times New Roman"/>
          <w:b w:val="false"/>
          <w:i w:val="false"/>
          <w:color w:val="000000"/>
          <w:sz w:val="28"/>
        </w:rPr>
        <w:t>
      4) Толық ұрықтандыруға арналған 1 тұқымдық бұқаға түсетін жүктеме_____ аналық мал;</w:t>
      </w:r>
    </w:p>
    <w:bookmarkEnd w:id="362"/>
    <w:bookmarkStart w:name="z626" w:id="363"/>
    <w:p>
      <w:pPr>
        <w:spacing w:after="0"/>
        <w:ind w:left="0"/>
        <w:jc w:val="both"/>
      </w:pPr>
      <w:r>
        <w:rPr>
          <w:rFonts w:ascii="Times New Roman"/>
          <w:b w:val="false"/>
          <w:i w:val="false"/>
          <w:color w:val="000000"/>
          <w:sz w:val="28"/>
        </w:rPr>
        <w:t>
      5) Қолдан ұрықтандыру актісінің электрондық көшірмесі;</w:t>
      </w:r>
    </w:p>
    <w:bookmarkEnd w:id="363"/>
    <w:bookmarkStart w:name="z627" w:id="364"/>
    <w:p>
      <w:pPr>
        <w:spacing w:after="0"/>
        <w:ind w:left="0"/>
        <w:jc w:val="both"/>
      </w:pPr>
      <w:r>
        <w:rPr>
          <w:rFonts w:ascii="Times New Roman"/>
          <w:b w:val="false"/>
          <w:i w:val="false"/>
          <w:color w:val="000000"/>
          <w:sz w:val="28"/>
        </w:rPr>
        <w:t xml:space="preserve">
      6) Қолдан ұрықтандыру бойынша қызметтері көрсету шартының электрондық көшірмесі; </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Асыл тұқымдық/дистрибьютерлік орталықтың/ұрықтандырушы-техниктің асыл тұқымды мал шаруашылығы саласындағы рұқсаттар мен хабарламалардың мемлекеттік электрондық тізілімінде болуы _________________________________________ (тізімнен таңдаңыз)</w:t>
      </w:r>
    </w:p>
    <w:bookmarkStart w:name="z629" w:id="365"/>
    <w:p>
      <w:pPr>
        <w:spacing w:after="0"/>
        <w:ind w:left="0"/>
        <w:jc w:val="both"/>
      </w:pPr>
      <w:r>
        <w:rPr>
          <w:rFonts w:ascii="Times New Roman"/>
          <w:b w:val="false"/>
          <w:i w:val="false"/>
          <w:color w:val="000000"/>
          <w:sz w:val="28"/>
        </w:rPr>
        <w:t xml:space="preserve">
      8) Қолдан ұрықтандыру қызметтері үшін төлем фактісін растайтын құжаттардың электрондық көшірмесі (электрондық шот фактура және төлем тапсырмасы/банктен үзінді-көшірме/бақылау-касса аппараттарының чектері/кіріс кассалық ордер). </w:t>
      </w:r>
    </w:p>
    <w:bookmarkEnd w:id="365"/>
    <w:bookmarkStart w:name="z630" w:id="366"/>
    <w:p>
      <w:pPr>
        <w:spacing w:after="0"/>
        <w:ind w:left="0"/>
        <w:jc w:val="both"/>
      </w:pPr>
      <w:r>
        <w:rPr>
          <w:rFonts w:ascii="Times New Roman"/>
          <w:b w:val="false"/>
          <w:i w:val="false"/>
          <w:color w:val="000000"/>
          <w:sz w:val="28"/>
        </w:rPr>
        <w:t>
      Еркін шағылыстыру арқылы өсімді молайту кезінде:</w:t>
      </w:r>
    </w:p>
    <w:bookmarkEnd w:id="366"/>
    <w:bookmarkStart w:name="z631" w:id="367"/>
    <w:p>
      <w:pPr>
        <w:spacing w:after="0"/>
        <w:ind w:left="0"/>
        <w:jc w:val="both"/>
      </w:pPr>
      <w:r>
        <w:rPr>
          <w:rFonts w:ascii="Times New Roman"/>
          <w:b w:val="false"/>
          <w:i w:val="false"/>
          <w:color w:val="000000"/>
          <w:sz w:val="28"/>
        </w:rPr>
        <w:t xml:space="preserve">
      1) Селекциялық және асыл тұқымдық жұмыспен қамтылған ірі қара малдың тауарлық аналық басының тізімі: </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68"/>
          <w:p>
            <w:pPr>
              <w:spacing w:after="20"/>
              <w:ind w:left="20"/>
              <w:jc w:val="both"/>
            </w:pPr>
            <w:r>
              <w:rPr>
                <w:rFonts w:ascii="Times New Roman"/>
                <w:b w:val="false"/>
                <w:i w:val="false"/>
                <w:color w:val="000000"/>
                <w:sz w:val="20"/>
              </w:rPr>
              <w:t>
Р/с</w:t>
            </w:r>
          </w:p>
          <w:bookmarkEnd w:id="36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3" w:id="369"/>
    <w:p>
      <w:pPr>
        <w:spacing w:after="0"/>
        <w:ind w:left="0"/>
        <w:jc w:val="both"/>
      </w:pPr>
      <w:r>
        <w:rPr>
          <w:rFonts w:ascii="Times New Roman"/>
          <w:b w:val="false"/>
          <w:i w:val="false"/>
          <w:color w:val="000000"/>
          <w:sz w:val="28"/>
        </w:rPr>
        <w:t>
      Барлығы ___ бас</w:t>
      </w:r>
    </w:p>
    <w:bookmarkEnd w:id="369"/>
    <w:bookmarkStart w:name="z634" w:id="370"/>
    <w:p>
      <w:pPr>
        <w:spacing w:after="0"/>
        <w:ind w:left="0"/>
        <w:jc w:val="both"/>
      </w:pPr>
      <w:r>
        <w:rPr>
          <w:rFonts w:ascii="Times New Roman"/>
          <w:b w:val="false"/>
          <w:i w:val="false"/>
          <w:color w:val="000000"/>
          <w:sz w:val="28"/>
        </w:rPr>
        <w:t xml:space="preserve">
      2) Пайдаланылған асыл тұқымды тұқымдық бұқалар туралы мәліметтер: </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көрсетіңіз)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5" w:id="371"/>
    <w:p>
      <w:pPr>
        <w:spacing w:after="0"/>
        <w:ind w:left="0"/>
        <w:jc w:val="both"/>
      </w:pPr>
      <w:r>
        <w:rPr>
          <w:rFonts w:ascii="Times New Roman"/>
          <w:b w:val="false"/>
          <w:i w:val="false"/>
          <w:color w:val="000000"/>
          <w:sz w:val="28"/>
        </w:rPr>
        <w:t>
      3) 1 бұқаға түсетін жүктеме_____ аналық бас.</w:t>
      </w:r>
    </w:p>
    <w:bookmarkEnd w:id="371"/>
    <w:bookmarkStart w:name="z636" w:id="372"/>
    <w:p>
      <w:pPr>
        <w:spacing w:after="0"/>
        <w:ind w:left="0"/>
        <w:jc w:val="both"/>
      </w:pPr>
      <w:r>
        <w:rPr>
          <w:rFonts w:ascii="Times New Roman"/>
          <w:b w:val="false"/>
          <w:i w:val="false"/>
          <w:color w:val="000000"/>
          <w:sz w:val="28"/>
        </w:rPr>
        <w:t>
      8. Субсидиялау нормативі бір басқа 10 мың теңге.</w:t>
      </w:r>
    </w:p>
    <w:bookmarkEnd w:id="372"/>
    <w:bookmarkStart w:name="z637" w:id="373"/>
    <w:p>
      <w:pPr>
        <w:spacing w:after="0"/>
        <w:ind w:left="0"/>
        <w:jc w:val="both"/>
      </w:pPr>
      <w:r>
        <w:rPr>
          <w:rFonts w:ascii="Times New Roman"/>
          <w:b w:val="false"/>
          <w:i w:val="false"/>
          <w:color w:val="000000"/>
          <w:sz w:val="28"/>
        </w:rPr>
        <w:t>
      9. Тиесілі субсидияның жалпы сомасы ___________ теңге.</w:t>
      </w:r>
    </w:p>
    <w:bookmarkEnd w:id="373"/>
    <w:bookmarkStart w:name="z638" w:id="374"/>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bookmarkEnd w:id="374"/>
    <w:bookmarkStart w:name="z639" w:id="375"/>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заңды тұлғаны мемлекеттік тіркеу туралы анықтама және мүшелік кітапша негізінде толтырылады.</w:t>
      </w:r>
    </w:p>
    <w:bookmarkEnd w:id="375"/>
    <w:bookmarkStart w:name="z640" w:id="376"/>
    <w:p>
      <w:pPr>
        <w:spacing w:after="0"/>
        <w:ind w:left="0"/>
        <w:jc w:val="both"/>
      </w:pPr>
      <w:r>
        <w:rPr>
          <w:rFonts w:ascii="Times New Roman"/>
          <w:b w:val="false"/>
          <w:i w:val="false"/>
          <w:color w:val="000000"/>
          <w:sz w:val="28"/>
        </w:rPr>
        <w:t>
      Жыл бойы мәлімделген аналық малдың сақталуын (мал шығынының зоотехникалық нормасын қоспағанда) қамтамасыз ететінімді растаймын, сақтауды қамтамасыз етпеген жағдайда ауыл шаруашылығы жануарының сақталмаған басы үшін алынған субсидияларды қайтаруға келісемін.</w:t>
      </w:r>
    </w:p>
    <w:bookmarkEnd w:id="376"/>
    <w:bookmarkStart w:name="z641" w:id="377"/>
    <w:p>
      <w:pPr>
        <w:spacing w:after="0"/>
        <w:ind w:left="0"/>
        <w:jc w:val="both"/>
      </w:pPr>
      <w:r>
        <w:rPr>
          <w:rFonts w:ascii="Times New Roman"/>
          <w:b w:val="false"/>
          <w:i w:val="false"/>
          <w:color w:val="000000"/>
          <w:sz w:val="28"/>
        </w:rPr>
        <w:t xml:space="preserve">
      Субсидияларды алу үшін қолданылған электрондық шот-фактуралардың бұғатталатыны туралы хабардармын. </w:t>
      </w:r>
    </w:p>
    <w:bookmarkEnd w:id="377"/>
    <w:bookmarkStart w:name="z642" w:id="378"/>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378"/>
    <w:bookmarkStart w:name="z643" w:id="379"/>
    <w:p>
      <w:pPr>
        <w:spacing w:after="0"/>
        <w:ind w:left="0"/>
        <w:jc w:val="both"/>
      </w:pPr>
      <w:r>
        <w:rPr>
          <w:rFonts w:ascii="Times New Roman"/>
          <w:b w:val="false"/>
          <w:i w:val="false"/>
          <w:color w:val="000000"/>
          <w:sz w:val="28"/>
        </w:rPr>
        <w:t>
      Өтінім беруші 20__ жылғы ___ сағат ____ қол қойып, жіберді</w:t>
      </w:r>
    </w:p>
    <w:bookmarkEnd w:id="379"/>
    <w:bookmarkStart w:name="z644" w:id="380"/>
    <w:p>
      <w:pPr>
        <w:spacing w:after="0"/>
        <w:ind w:left="0"/>
        <w:jc w:val="both"/>
      </w:pPr>
      <w:r>
        <w:rPr>
          <w:rFonts w:ascii="Times New Roman"/>
          <w:b w:val="false"/>
          <w:i w:val="false"/>
          <w:color w:val="000000"/>
          <w:sz w:val="28"/>
        </w:rPr>
        <w:t>
      Өтінім беруші туралы ЭЦҚ-дан алынған мәліметтер.</w:t>
      </w:r>
    </w:p>
    <w:bookmarkEnd w:id="380"/>
    <w:bookmarkStart w:name="z645" w:id="381"/>
    <w:p>
      <w:pPr>
        <w:spacing w:after="0"/>
        <w:ind w:left="0"/>
        <w:jc w:val="both"/>
      </w:pPr>
      <w:r>
        <w:rPr>
          <w:rFonts w:ascii="Times New Roman"/>
          <w:b w:val="false"/>
          <w:i w:val="false"/>
          <w:color w:val="000000"/>
          <w:sz w:val="28"/>
        </w:rPr>
        <w:t>
      Аббревиатуралардың толық жазылуы:</w:t>
      </w:r>
    </w:p>
    <w:bookmarkEnd w:id="381"/>
    <w:bookmarkStart w:name="z646" w:id="382"/>
    <w:p>
      <w:pPr>
        <w:spacing w:after="0"/>
        <w:ind w:left="0"/>
        <w:jc w:val="both"/>
      </w:pPr>
      <w:r>
        <w:rPr>
          <w:rFonts w:ascii="Times New Roman"/>
          <w:b w:val="false"/>
          <w:i w:val="false"/>
          <w:color w:val="000000"/>
          <w:sz w:val="28"/>
        </w:rPr>
        <w:t>
      ЖСН – жеке сәйкестендіру нөмірі;</w:t>
      </w:r>
    </w:p>
    <w:bookmarkEnd w:id="382"/>
    <w:bookmarkStart w:name="z647" w:id="383"/>
    <w:p>
      <w:pPr>
        <w:spacing w:after="0"/>
        <w:ind w:left="0"/>
        <w:jc w:val="both"/>
      </w:pPr>
      <w:r>
        <w:rPr>
          <w:rFonts w:ascii="Times New Roman"/>
          <w:b w:val="false"/>
          <w:i w:val="false"/>
          <w:color w:val="000000"/>
          <w:sz w:val="28"/>
        </w:rPr>
        <w:t>
      БСН – бизнес-сәйкестендіру нөмірі;</w:t>
      </w:r>
    </w:p>
    <w:bookmarkEnd w:id="383"/>
    <w:bookmarkStart w:name="z648" w:id="384"/>
    <w:p>
      <w:pPr>
        <w:spacing w:after="0"/>
        <w:ind w:left="0"/>
        <w:jc w:val="both"/>
      </w:pPr>
      <w:r>
        <w:rPr>
          <w:rFonts w:ascii="Times New Roman"/>
          <w:b w:val="false"/>
          <w:i w:val="false"/>
          <w:color w:val="000000"/>
          <w:sz w:val="28"/>
        </w:rPr>
        <w:t>
      ЖСК – жеке сәйкестендіру коды;</w:t>
      </w:r>
    </w:p>
    <w:bookmarkEnd w:id="384"/>
    <w:bookmarkStart w:name="z649" w:id="385"/>
    <w:p>
      <w:pPr>
        <w:spacing w:after="0"/>
        <w:ind w:left="0"/>
        <w:jc w:val="both"/>
      </w:pPr>
      <w:r>
        <w:rPr>
          <w:rFonts w:ascii="Times New Roman"/>
          <w:b w:val="false"/>
          <w:i w:val="false"/>
          <w:color w:val="000000"/>
          <w:sz w:val="28"/>
        </w:rPr>
        <w:t>
      Кбе – бенефициар коды;</w:t>
      </w:r>
    </w:p>
    <w:bookmarkEnd w:id="385"/>
    <w:bookmarkStart w:name="z650" w:id="386"/>
    <w:p>
      <w:pPr>
        <w:spacing w:after="0"/>
        <w:ind w:left="0"/>
        <w:jc w:val="both"/>
      </w:pPr>
      <w:r>
        <w:rPr>
          <w:rFonts w:ascii="Times New Roman"/>
          <w:b w:val="false"/>
          <w:i w:val="false"/>
          <w:color w:val="000000"/>
          <w:sz w:val="28"/>
        </w:rPr>
        <w:t>
      БСК – банктік сәйкестендіру коды;</w:t>
      </w:r>
    </w:p>
    <w:bookmarkEnd w:id="386"/>
    <w:bookmarkStart w:name="z651" w:id="387"/>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387"/>
    <w:bookmarkStart w:name="z652" w:id="388"/>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388"/>
    <w:bookmarkStart w:name="z653" w:id="389"/>
    <w:p>
      <w:pPr>
        <w:spacing w:after="0"/>
        <w:ind w:left="0"/>
        <w:jc w:val="both"/>
      </w:pPr>
      <w:r>
        <w:rPr>
          <w:rFonts w:ascii="Times New Roman"/>
          <w:b w:val="false"/>
          <w:i w:val="false"/>
          <w:color w:val="000000"/>
          <w:sz w:val="28"/>
        </w:rPr>
        <w:t>
      ЖСН – жануардың сәйкестендіру нөмірі;</w:t>
      </w:r>
    </w:p>
    <w:bookmarkEnd w:id="389"/>
    <w:bookmarkStart w:name="z654" w:id="390"/>
    <w:p>
      <w:pPr>
        <w:spacing w:after="0"/>
        <w:ind w:left="0"/>
        <w:jc w:val="both"/>
      </w:pPr>
      <w:r>
        <w:rPr>
          <w:rFonts w:ascii="Times New Roman"/>
          <w:b w:val="false"/>
          <w:i w:val="false"/>
          <w:color w:val="000000"/>
          <w:sz w:val="28"/>
        </w:rPr>
        <w:t xml:space="preserve">
      ЭЦҚ – электрондық цифрлық қолтаңба. </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657" w:id="391"/>
    <w:p>
      <w:pPr>
        <w:spacing w:after="0"/>
        <w:ind w:left="0"/>
        <w:jc w:val="left"/>
      </w:pPr>
      <w:r>
        <w:rPr>
          <w:rFonts w:ascii="Times New Roman"/>
          <w:b/>
          <w:i w:val="false"/>
          <w:color w:val="000000"/>
        </w:rPr>
        <w:t xml:space="preserve"> Асыл тұқымды ірі қара малдың аналық басымен селекциялық және асыл тұқымдық жұмыстарды жүргізуге субсидия алуға арналған өтінім</w:t>
      </w:r>
    </w:p>
    <w:bookmarkEnd w:id="391"/>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 күні: ___________</w:t>
            </w:r>
          </w:p>
        </w:tc>
      </w:tr>
    </w:tbl>
    <w:bookmarkStart w:name="z659" w:id="392"/>
    <w:p>
      <w:pPr>
        <w:spacing w:after="0"/>
        <w:ind w:left="0"/>
        <w:jc w:val="both"/>
      </w:pPr>
      <w:r>
        <w:rPr>
          <w:rFonts w:ascii="Times New Roman"/>
          <w:b w:val="false"/>
          <w:i w:val="false"/>
          <w:color w:val="000000"/>
          <w:sz w:val="28"/>
        </w:rPr>
        <w:t>
      1. Тауар өндірушінің атауы</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661" w:id="393"/>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393"/>
    <w:bookmarkStart w:name="z662" w:id="394"/>
    <w:p>
      <w:pPr>
        <w:spacing w:after="0"/>
        <w:ind w:left="0"/>
        <w:jc w:val="both"/>
      </w:pPr>
      <w:r>
        <w:rPr>
          <w:rFonts w:ascii="Times New Roman"/>
          <w:b w:val="false"/>
          <w:i w:val="false"/>
          <w:color w:val="000000"/>
          <w:sz w:val="28"/>
        </w:rPr>
        <w:t>
      2. Тауар өндірушінің мекенжайы:________________________</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664" w:id="395"/>
    <w:p>
      <w:pPr>
        <w:spacing w:after="0"/>
        <w:ind w:left="0"/>
        <w:jc w:val="both"/>
      </w:pPr>
      <w:r>
        <w:rPr>
          <w:rFonts w:ascii="Times New Roman"/>
          <w:b w:val="false"/>
          <w:i w:val="false"/>
          <w:color w:val="000000"/>
          <w:sz w:val="28"/>
        </w:rPr>
        <w:t>
      (облыс, аудан, қала/ауыл/көше, үй нөмірі)</w:t>
      </w:r>
    </w:p>
    <w:bookmarkEnd w:id="395"/>
    <w:bookmarkStart w:name="z665" w:id="396"/>
    <w:p>
      <w:pPr>
        <w:spacing w:after="0"/>
        <w:ind w:left="0"/>
        <w:jc w:val="both"/>
      </w:pPr>
      <w:r>
        <w:rPr>
          <w:rFonts w:ascii="Times New Roman"/>
          <w:b w:val="false"/>
          <w:i w:val="false"/>
          <w:color w:val="000000"/>
          <w:sz w:val="28"/>
        </w:rPr>
        <w:t>
      3. ЖСН/БСН___________________________________________________</w:t>
      </w:r>
    </w:p>
    <w:bookmarkEnd w:id="396"/>
    <w:bookmarkStart w:name="z666" w:id="397"/>
    <w:p>
      <w:pPr>
        <w:spacing w:after="0"/>
        <w:ind w:left="0"/>
        <w:jc w:val="both"/>
      </w:pPr>
      <w:r>
        <w:rPr>
          <w:rFonts w:ascii="Times New Roman"/>
          <w:b w:val="false"/>
          <w:i w:val="false"/>
          <w:color w:val="000000"/>
          <w:sz w:val="28"/>
        </w:rPr>
        <w:t>
      4. Банктік деректемелері (ЖСК, Кбе, БСК):____________________________</w:t>
      </w:r>
    </w:p>
    <w:bookmarkEnd w:id="397"/>
    <w:bookmarkStart w:name="z667" w:id="398"/>
    <w:p>
      <w:pPr>
        <w:spacing w:after="0"/>
        <w:ind w:left="0"/>
        <w:jc w:val="both"/>
      </w:pPr>
      <w:r>
        <w:rPr>
          <w:rFonts w:ascii="Times New Roman"/>
          <w:b w:val="false"/>
          <w:i w:val="false"/>
          <w:color w:val="000000"/>
          <w:sz w:val="28"/>
        </w:rPr>
        <w:t>
      5. Шаруашылықтың есепке алу нөмірі:_______________________________</w:t>
      </w:r>
    </w:p>
    <w:bookmarkEnd w:id="398"/>
    <w:bookmarkStart w:name="z668" w:id="399"/>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00"/>
          <w:p>
            <w:pPr>
              <w:spacing w:after="20"/>
              <w:ind w:left="20"/>
              <w:jc w:val="both"/>
            </w:pPr>
            <w:r>
              <w:rPr>
                <w:rFonts w:ascii="Times New Roman"/>
                <w:b w:val="false"/>
                <w:i w:val="false"/>
                <w:color w:val="000000"/>
                <w:sz w:val="20"/>
              </w:rPr>
              <w:t>
Р/с</w:t>
            </w:r>
          </w:p>
          <w:bookmarkEnd w:id="400"/>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0" w:id="401"/>
    <w:p>
      <w:pPr>
        <w:spacing w:after="0"/>
        <w:ind w:left="0"/>
        <w:jc w:val="both"/>
      </w:pPr>
      <w:r>
        <w:rPr>
          <w:rFonts w:ascii="Times New Roman"/>
          <w:b w:val="false"/>
          <w:i w:val="false"/>
          <w:color w:val="000000"/>
          <w:sz w:val="28"/>
        </w:rPr>
        <w:t>
      7. Тауар өндірушінің телефон нөмірі___________________________</w:t>
      </w:r>
    </w:p>
    <w:bookmarkEnd w:id="401"/>
    <w:bookmarkStart w:name="z671" w:id="402"/>
    <w:p>
      <w:pPr>
        <w:spacing w:after="0"/>
        <w:ind w:left="0"/>
        <w:jc w:val="both"/>
      </w:pPr>
      <w:r>
        <w:rPr>
          <w:rFonts w:ascii="Times New Roman"/>
          <w:b w:val="false"/>
          <w:i w:val="false"/>
          <w:color w:val="000000"/>
          <w:sz w:val="28"/>
        </w:rPr>
        <w:t xml:space="preserve">
      Өз күшімен қолдан ұрықтандыру әдісімен өсімді молайту кезінде: </w:t>
      </w:r>
    </w:p>
    <w:bookmarkEnd w:id="402"/>
    <w:bookmarkStart w:name="z672" w:id="403"/>
    <w:p>
      <w:pPr>
        <w:spacing w:after="0"/>
        <w:ind w:left="0"/>
        <w:jc w:val="both"/>
      </w:pPr>
      <w:r>
        <w:rPr>
          <w:rFonts w:ascii="Times New Roman"/>
          <w:b w:val="false"/>
          <w:i w:val="false"/>
          <w:color w:val="000000"/>
          <w:sz w:val="28"/>
        </w:rPr>
        <w:t xml:space="preserve">
      1) Селекциялық және асыл тұқымдық жұмыспен қамтылған ірі қара малдың аналық басының тізімі: </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04"/>
          <w:p>
            <w:pPr>
              <w:spacing w:after="20"/>
              <w:ind w:left="20"/>
              <w:jc w:val="both"/>
            </w:pPr>
            <w:r>
              <w:rPr>
                <w:rFonts w:ascii="Times New Roman"/>
                <w:b w:val="false"/>
                <w:i w:val="false"/>
                <w:color w:val="000000"/>
                <w:sz w:val="20"/>
              </w:rPr>
              <w:t>
Р/с</w:t>
            </w:r>
          </w:p>
          <w:bookmarkEnd w:id="40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4" w:id="405"/>
    <w:p>
      <w:pPr>
        <w:spacing w:after="0"/>
        <w:ind w:left="0"/>
        <w:jc w:val="both"/>
      </w:pPr>
      <w:r>
        <w:rPr>
          <w:rFonts w:ascii="Times New Roman"/>
          <w:b w:val="false"/>
          <w:i w:val="false"/>
          <w:color w:val="000000"/>
          <w:sz w:val="28"/>
        </w:rPr>
        <w:t>
      Барлығы ___бас</w:t>
      </w:r>
    </w:p>
    <w:bookmarkEnd w:id="405"/>
    <w:bookmarkStart w:name="z675" w:id="406"/>
    <w:p>
      <w:pPr>
        <w:spacing w:after="0"/>
        <w:ind w:left="0"/>
        <w:jc w:val="both"/>
      </w:pPr>
      <w:r>
        <w:rPr>
          <w:rFonts w:ascii="Times New Roman"/>
          <w:b w:val="false"/>
          <w:i w:val="false"/>
          <w:color w:val="000000"/>
          <w:sz w:val="28"/>
        </w:rPr>
        <w:t>
      2) Асыл тұқымды тұқымдық бұқаның пайдаланылған ұрығы туралы мәліметтер:</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бұқаның САТЖАҚ-дағы тіркеу нөмірлері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6" w:id="407"/>
    <w:p>
      <w:pPr>
        <w:spacing w:after="0"/>
        <w:ind w:left="0"/>
        <w:jc w:val="both"/>
      </w:pPr>
      <w:r>
        <w:rPr>
          <w:rFonts w:ascii="Times New Roman"/>
          <w:b w:val="false"/>
          <w:i w:val="false"/>
          <w:color w:val="000000"/>
          <w:sz w:val="28"/>
        </w:rPr>
        <w:t>
      3) Қолданылған дозалар саны _____</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Асыл тұқымды мал шаруашылығы саласындағы рұқсаттар мен </w:t>
      </w:r>
    </w:p>
    <w:bookmarkStart w:name="z678" w:id="408"/>
    <w:p>
      <w:pPr>
        <w:spacing w:after="0"/>
        <w:ind w:left="0"/>
        <w:jc w:val="both"/>
      </w:pPr>
      <w:r>
        <w:rPr>
          <w:rFonts w:ascii="Times New Roman"/>
          <w:b w:val="false"/>
          <w:i w:val="false"/>
          <w:color w:val="000000"/>
          <w:sz w:val="28"/>
        </w:rPr>
        <w:t xml:space="preserve">
      хабарламалардың мемлекеттік электрондық тізілімінде ұрықтандырушы-техниктің </w:t>
      </w:r>
    </w:p>
    <w:bookmarkEnd w:id="408"/>
    <w:bookmarkStart w:name="z679" w:id="409"/>
    <w:p>
      <w:pPr>
        <w:spacing w:after="0"/>
        <w:ind w:left="0"/>
        <w:jc w:val="both"/>
      </w:pPr>
      <w:r>
        <w:rPr>
          <w:rFonts w:ascii="Times New Roman"/>
          <w:b w:val="false"/>
          <w:i w:val="false"/>
          <w:color w:val="000000"/>
          <w:sz w:val="28"/>
        </w:rPr>
        <w:t xml:space="preserve">
      болуы _________________________________________ </w:t>
      </w:r>
    </w:p>
    <w:bookmarkEnd w:id="409"/>
    <w:bookmarkStart w:name="z680" w:id="410"/>
    <w:p>
      <w:pPr>
        <w:spacing w:after="0"/>
        <w:ind w:left="0"/>
        <w:jc w:val="both"/>
      </w:pPr>
      <w:r>
        <w:rPr>
          <w:rFonts w:ascii="Times New Roman"/>
          <w:b w:val="false"/>
          <w:i w:val="false"/>
          <w:color w:val="000000"/>
          <w:sz w:val="28"/>
        </w:rPr>
        <w:t>
      (тізімнен таңдаңыз)</w:t>
      </w:r>
    </w:p>
    <w:bookmarkEnd w:id="410"/>
    <w:bookmarkStart w:name="z681" w:id="411"/>
    <w:p>
      <w:pPr>
        <w:spacing w:after="0"/>
        <w:ind w:left="0"/>
        <w:jc w:val="both"/>
      </w:pPr>
      <w:r>
        <w:rPr>
          <w:rFonts w:ascii="Times New Roman"/>
          <w:b w:val="false"/>
          <w:i w:val="false"/>
          <w:color w:val="000000"/>
          <w:sz w:val="28"/>
        </w:rPr>
        <w:t>
      5) Толық ұрықтандыруға пайдаланылған аналық асыл тұқымды тұқымдық бұқалар туралы мәліметтер:</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2" w:id="412"/>
    <w:p>
      <w:pPr>
        <w:spacing w:after="0"/>
        <w:ind w:left="0"/>
        <w:jc w:val="both"/>
      </w:pPr>
      <w:r>
        <w:rPr>
          <w:rFonts w:ascii="Times New Roman"/>
          <w:b w:val="false"/>
          <w:i w:val="false"/>
          <w:color w:val="000000"/>
          <w:sz w:val="28"/>
        </w:rPr>
        <w:t>
      6) 1 бұқаға түсетін жүктеме ___ аналық.</w:t>
      </w:r>
    </w:p>
    <w:bookmarkEnd w:id="412"/>
    <w:bookmarkStart w:name="z683" w:id="413"/>
    <w:p>
      <w:pPr>
        <w:spacing w:after="0"/>
        <w:ind w:left="0"/>
        <w:jc w:val="both"/>
      </w:pPr>
      <w:r>
        <w:rPr>
          <w:rFonts w:ascii="Times New Roman"/>
          <w:b w:val="false"/>
          <w:i w:val="false"/>
          <w:color w:val="000000"/>
          <w:sz w:val="28"/>
        </w:rPr>
        <w:t>
      Асыл тұқымдық/дистрибьютерлік орталықтың/ұрықтандырушы-техниктің қолдан ұрықтандыру жөнінде көрсететін қызметтерін пайдалана отырып, қолдан ұрықтандыру әдісімен өсімді молайту кезінде:</w:t>
      </w:r>
    </w:p>
    <w:bookmarkEnd w:id="413"/>
    <w:bookmarkStart w:name="z684" w:id="414"/>
    <w:p>
      <w:pPr>
        <w:spacing w:after="0"/>
        <w:ind w:left="0"/>
        <w:jc w:val="both"/>
      </w:pPr>
      <w:r>
        <w:rPr>
          <w:rFonts w:ascii="Times New Roman"/>
          <w:b w:val="false"/>
          <w:i w:val="false"/>
          <w:color w:val="000000"/>
          <w:sz w:val="28"/>
        </w:rPr>
        <w:t xml:space="preserve">
      1) Селекциялық және асыл тұқымдық жұмыспен қамтылған асыл тұқымды ірі қара малдың аналық басының тізімі: </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15"/>
          <w:p>
            <w:pPr>
              <w:spacing w:after="20"/>
              <w:ind w:left="20"/>
              <w:jc w:val="both"/>
            </w:pPr>
            <w:r>
              <w:rPr>
                <w:rFonts w:ascii="Times New Roman"/>
                <w:b w:val="false"/>
                <w:i w:val="false"/>
                <w:color w:val="000000"/>
                <w:sz w:val="20"/>
              </w:rPr>
              <w:t>
Р/с</w:t>
            </w:r>
          </w:p>
          <w:bookmarkEnd w:id="41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6" w:id="416"/>
    <w:p>
      <w:pPr>
        <w:spacing w:after="0"/>
        <w:ind w:left="0"/>
        <w:jc w:val="both"/>
      </w:pPr>
      <w:r>
        <w:rPr>
          <w:rFonts w:ascii="Times New Roman"/>
          <w:b w:val="false"/>
          <w:i w:val="false"/>
          <w:color w:val="000000"/>
          <w:sz w:val="28"/>
        </w:rPr>
        <w:t>
      Барлығы ___ бас</w:t>
      </w:r>
    </w:p>
    <w:bookmarkEnd w:id="416"/>
    <w:bookmarkStart w:name="z687" w:id="417"/>
    <w:p>
      <w:pPr>
        <w:spacing w:after="0"/>
        <w:ind w:left="0"/>
        <w:jc w:val="both"/>
      </w:pPr>
      <w:r>
        <w:rPr>
          <w:rFonts w:ascii="Times New Roman"/>
          <w:b w:val="false"/>
          <w:i w:val="false"/>
          <w:color w:val="000000"/>
          <w:sz w:val="28"/>
        </w:rPr>
        <w:t>
      2) Асыл тұқымды тұқымдық бұқаның пайдаланылған ұрығы туралы мәлімет:</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САТЖАҚ-да тіркелген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8" w:id="418"/>
    <w:p>
      <w:pPr>
        <w:spacing w:after="0"/>
        <w:ind w:left="0"/>
        <w:jc w:val="both"/>
      </w:pPr>
      <w:r>
        <w:rPr>
          <w:rFonts w:ascii="Times New Roman"/>
          <w:b w:val="false"/>
          <w:i w:val="false"/>
          <w:color w:val="000000"/>
          <w:sz w:val="28"/>
        </w:rPr>
        <w:t>
      3) Қолданылған дозалар саны _____</w:t>
      </w:r>
    </w:p>
    <w:bookmarkEnd w:id="418"/>
    <w:bookmarkStart w:name="z689" w:id="419"/>
    <w:p>
      <w:pPr>
        <w:spacing w:after="0"/>
        <w:ind w:left="0"/>
        <w:jc w:val="both"/>
      </w:pPr>
      <w:r>
        <w:rPr>
          <w:rFonts w:ascii="Times New Roman"/>
          <w:b w:val="false"/>
          <w:i w:val="false"/>
          <w:color w:val="000000"/>
          <w:sz w:val="28"/>
        </w:rPr>
        <w:t xml:space="preserve">
      4) Толық ұрықтандыруға пайдаланылған асыл тұқымды тұқымдық бұқалар туралы мәліметтер: </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 тіркелген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0" w:id="420"/>
    <w:p>
      <w:pPr>
        <w:spacing w:after="0"/>
        <w:ind w:left="0"/>
        <w:jc w:val="both"/>
      </w:pPr>
      <w:r>
        <w:rPr>
          <w:rFonts w:ascii="Times New Roman"/>
          <w:b w:val="false"/>
          <w:i w:val="false"/>
          <w:color w:val="000000"/>
          <w:sz w:val="28"/>
        </w:rPr>
        <w:t>
      5) Толық ұрықтандыруға арналған 1 тұқымдық бұқаға түсетін жүктеме_____ аналық мал.</w:t>
      </w:r>
    </w:p>
    <w:bookmarkEnd w:id="420"/>
    <w:bookmarkStart w:name="z691" w:id="421"/>
    <w:p>
      <w:pPr>
        <w:spacing w:after="0"/>
        <w:ind w:left="0"/>
        <w:jc w:val="both"/>
      </w:pPr>
      <w:r>
        <w:rPr>
          <w:rFonts w:ascii="Times New Roman"/>
          <w:b w:val="false"/>
          <w:i w:val="false"/>
          <w:color w:val="000000"/>
          <w:sz w:val="28"/>
        </w:rPr>
        <w:t>
      6) Қолдан ұрықтандыру актісінің электрондық көшірмесі;</w:t>
      </w:r>
    </w:p>
    <w:bookmarkEnd w:id="421"/>
    <w:bookmarkStart w:name="z692" w:id="422"/>
    <w:p>
      <w:pPr>
        <w:spacing w:after="0"/>
        <w:ind w:left="0"/>
        <w:jc w:val="both"/>
      </w:pPr>
      <w:r>
        <w:rPr>
          <w:rFonts w:ascii="Times New Roman"/>
          <w:b w:val="false"/>
          <w:i w:val="false"/>
          <w:color w:val="000000"/>
          <w:sz w:val="28"/>
        </w:rPr>
        <w:t xml:space="preserve">
      7) Қолдан ұрықтандыру бойынша қызметтері көрсету шартының электрондық көшірмесі; </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Асыл тұқымдық/дистрибьютерлік орталықтың/ұрықтандырушы-техниктің </w:t>
      </w:r>
    </w:p>
    <w:bookmarkStart w:name="z694" w:id="423"/>
    <w:p>
      <w:pPr>
        <w:spacing w:after="0"/>
        <w:ind w:left="0"/>
        <w:jc w:val="both"/>
      </w:pPr>
      <w:r>
        <w:rPr>
          <w:rFonts w:ascii="Times New Roman"/>
          <w:b w:val="false"/>
          <w:i w:val="false"/>
          <w:color w:val="000000"/>
          <w:sz w:val="28"/>
        </w:rPr>
        <w:t xml:space="preserve">
      асыл тұқымды мал шаруашылығы саласындағы рұқсаттар мен хабарламалардың </w:t>
      </w:r>
    </w:p>
    <w:bookmarkEnd w:id="423"/>
    <w:bookmarkStart w:name="z695" w:id="424"/>
    <w:p>
      <w:pPr>
        <w:spacing w:after="0"/>
        <w:ind w:left="0"/>
        <w:jc w:val="both"/>
      </w:pPr>
      <w:r>
        <w:rPr>
          <w:rFonts w:ascii="Times New Roman"/>
          <w:b w:val="false"/>
          <w:i w:val="false"/>
          <w:color w:val="000000"/>
          <w:sz w:val="28"/>
        </w:rPr>
        <w:t xml:space="preserve">
      мемлекеттік электрондық тізілімінде болуы </w:t>
      </w:r>
    </w:p>
    <w:bookmarkEnd w:id="424"/>
    <w:bookmarkStart w:name="z696" w:id="425"/>
    <w:p>
      <w:pPr>
        <w:spacing w:after="0"/>
        <w:ind w:left="0"/>
        <w:jc w:val="both"/>
      </w:pPr>
      <w:r>
        <w:rPr>
          <w:rFonts w:ascii="Times New Roman"/>
          <w:b w:val="false"/>
          <w:i w:val="false"/>
          <w:color w:val="000000"/>
          <w:sz w:val="28"/>
        </w:rPr>
        <w:t xml:space="preserve">
      _________________________________________ </w:t>
      </w:r>
    </w:p>
    <w:bookmarkEnd w:id="425"/>
    <w:bookmarkStart w:name="z697" w:id="426"/>
    <w:p>
      <w:pPr>
        <w:spacing w:after="0"/>
        <w:ind w:left="0"/>
        <w:jc w:val="both"/>
      </w:pPr>
      <w:r>
        <w:rPr>
          <w:rFonts w:ascii="Times New Roman"/>
          <w:b w:val="false"/>
          <w:i w:val="false"/>
          <w:color w:val="000000"/>
          <w:sz w:val="28"/>
        </w:rPr>
        <w:t>
      (тізімнен таңдаңыз)</w:t>
      </w:r>
    </w:p>
    <w:bookmarkEnd w:id="426"/>
    <w:bookmarkStart w:name="z698" w:id="427"/>
    <w:p>
      <w:pPr>
        <w:spacing w:after="0"/>
        <w:ind w:left="0"/>
        <w:jc w:val="both"/>
      </w:pPr>
      <w:r>
        <w:rPr>
          <w:rFonts w:ascii="Times New Roman"/>
          <w:b w:val="false"/>
          <w:i w:val="false"/>
          <w:color w:val="000000"/>
          <w:sz w:val="28"/>
        </w:rPr>
        <w:t xml:space="preserve">
      9) Қолдан ұрықтандыру қызметтері үшін төлем фактісін растайтын құжаттардың электрондық көшірмесі (электрондық шот фактура/төлем тапсырмасы/банкден үзінді-көшірме/бақылау-касса аппараттарының чектері/кіріс кассалық ордер). </w:t>
      </w:r>
    </w:p>
    <w:bookmarkEnd w:id="427"/>
    <w:bookmarkStart w:name="z699" w:id="428"/>
    <w:p>
      <w:pPr>
        <w:spacing w:after="0"/>
        <w:ind w:left="0"/>
        <w:jc w:val="both"/>
      </w:pPr>
      <w:r>
        <w:rPr>
          <w:rFonts w:ascii="Times New Roman"/>
          <w:b w:val="false"/>
          <w:i w:val="false"/>
          <w:color w:val="000000"/>
          <w:sz w:val="28"/>
        </w:rPr>
        <w:t>
      Еркін шағылыстыру арқылы өсімді молайту кезінде:</w:t>
      </w:r>
    </w:p>
    <w:bookmarkEnd w:id="428"/>
    <w:bookmarkStart w:name="z700" w:id="429"/>
    <w:p>
      <w:pPr>
        <w:spacing w:after="0"/>
        <w:ind w:left="0"/>
        <w:jc w:val="both"/>
      </w:pPr>
      <w:r>
        <w:rPr>
          <w:rFonts w:ascii="Times New Roman"/>
          <w:b w:val="false"/>
          <w:i w:val="false"/>
          <w:color w:val="000000"/>
          <w:sz w:val="28"/>
        </w:rPr>
        <w:t xml:space="preserve">
      1) Селекциялық және асыл тұқымдық жұмыспен қамтылған ірі қара малдың тауарлық аналық басының тізімі: </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30"/>
          <w:p>
            <w:pPr>
              <w:spacing w:after="20"/>
              <w:ind w:left="20"/>
              <w:jc w:val="both"/>
            </w:pPr>
            <w:r>
              <w:rPr>
                <w:rFonts w:ascii="Times New Roman"/>
                <w:b w:val="false"/>
                <w:i w:val="false"/>
                <w:color w:val="000000"/>
                <w:sz w:val="20"/>
              </w:rPr>
              <w:t>
Р/с</w:t>
            </w:r>
          </w:p>
          <w:bookmarkEnd w:id="43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2" w:id="431"/>
    <w:p>
      <w:pPr>
        <w:spacing w:after="0"/>
        <w:ind w:left="0"/>
        <w:jc w:val="both"/>
      </w:pPr>
      <w:r>
        <w:rPr>
          <w:rFonts w:ascii="Times New Roman"/>
          <w:b w:val="false"/>
          <w:i w:val="false"/>
          <w:color w:val="000000"/>
          <w:sz w:val="28"/>
        </w:rPr>
        <w:t>
      Барлығы ___ бас</w:t>
      </w:r>
    </w:p>
    <w:bookmarkEnd w:id="431"/>
    <w:bookmarkStart w:name="z703" w:id="432"/>
    <w:p>
      <w:pPr>
        <w:spacing w:after="0"/>
        <w:ind w:left="0"/>
        <w:jc w:val="both"/>
      </w:pPr>
      <w:r>
        <w:rPr>
          <w:rFonts w:ascii="Times New Roman"/>
          <w:b w:val="false"/>
          <w:i w:val="false"/>
          <w:color w:val="000000"/>
          <w:sz w:val="28"/>
        </w:rPr>
        <w:t>
      2) Еркін шағылыстыру үшін пайдаланылған бірінші санатты асыл тұқымды тұқымдық бұқалар туралы мәлімет:</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тұқымдық бұқалардың САТЖАҚ-да тіркелген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қолданылған уақыттары (жылдарды көрсетіңіз)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433"/>
    <w:p>
      <w:pPr>
        <w:spacing w:after="0"/>
        <w:ind w:left="0"/>
        <w:jc w:val="both"/>
      </w:pPr>
      <w:r>
        <w:rPr>
          <w:rFonts w:ascii="Times New Roman"/>
          <w:b w:val="false"/>
          <w:i w:val="false"/>
          <w:color w:val="000000"/>
          <w:sz w:val="28"/>
        </w:rPr>
        <w:t>
      3) Бір бұқаға түсетін жүктеме ____ аналық бас.</w:t>
      </w:r>
    </w:p>
    <w:bookmarkEnd w:id="433"/>
    <w:bookmarkStart w:name="z705" w:id="434"/>
    <w:p>
      <w:pPr>
        <w:spacing w:after="0"/>
        <w:ind w:left="0"/>
        <w:jc w:val="both"/>
      </w:pPr>
      <w:r>
        <w:rPr>
          <w:rFonts w:ascii="Times New Roman"/>
          <w:b w:val="false"/>
          <w:i w:val="false"/>
          <w:color w:val="000000"/>
          <w:sz w:val="28"/>
        </w:rPr>
        <w:t>
      8. Субсидиялау нормативі - 1 басқа 15 мың теңге.</w:t>
      </w:r>
    </w:p>
    <w:bookmarkEnd w:id="434"/>
    <w:bookmarkStart w:name="z706" w:id="435"/>
    <w:p>
      <w:pPr>
        <w:spacing w:after="0"/>
        <w:ind w:left="0"/>
        <w:jc w:val="both"/>
      </w:pPr>
      <w:r>
        <w:rPr>
          <w:rFonts w:ascii="Times New Roman"/>
          <w:b w:val="false"/>
          <w:i w:val="false"/>
          <w:color w:val="000000"/>
          <w:sz w:val="28"/>
        </w:rPr>
        <w:t>
      9. Тиесілі субсидияның жалпы сомасы _________ теңге.</w:t>
      </w:r>
    </w:p>
    <w:bookmarkEnd w:id="435"/>
    <w:bookmarkStart w:name="z707" w:id="436"/>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bookmarkEnd w:id="436"/>
    <w:bookmarkStart w:name="z708" w:id="437"/>
    <w:p>
      <w:pPr>
        <w:spacing w:after="0"/>
        <w:ind w:left="0"/>
        <w:jc w:val="both"/>
      </w:pPr>
      <w:r>
        <w:rPr>
          <w:rFonts w:ascii="Times New Roman"/>
          <w:b w:val="false"/>
          <w:i w:val="false"/>
          <w:color w:val="000000"/>
          <w:sz w:val="28"/>
        </w:rPr>
        <w:t>
      Жыл ішінде мәлімделген аналық мал басының сақталуын (мал шығынының зоотехникалық нормасын қоспағанда) қамтамасыз ететінімді растаймын, сақтауды қамтамасыз етпеген жағдайда, ауыл шаруашылығы жануарларының сақталмаған басы үшін алынған субсидияларды қайтаруға келісемін.</w:t>
      </w:r>
    </w:p>
    <w:bookmarkEnd w:id="437"/>
    <w:bookmarkStart w:name="z709" w:id="438"/>
    <w:p>
      <w:pPr>
        <w:spacing w:after="0"/>
        <w:ind w:left="0"/>
        <w:jc w:val="both"/>
      </w:pPr>
      <w:r>
        <w:rPr>
          <w:rFonts w:ascii="Times New Roman"/>
          <w:b w:val="false"/>
          <w:i w:val="false"/>
          <w:color w:val="000000"/>
          <w:sz w:val="28"/>
        </w:rPr>
        <w:t xml:space="preserve">
      Субсидияларды алу үшін қолданылған электрондық шот-фактуралардың бұғатталатыны туралы хабардармын. </w:t>
      </w:r>
    </w:p>
    <w:bookmarkEnd w:id="438"/>
    <w:bookmarkStart w:name="z710" w:id="439"/>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439"/>
    <w:bookmarkStart w:name="z711" w:id="440"/>
    <w:p>
      <w:pPr>
        <w:spacing w:after="0"/>
        <w:ind w:left="0"/>
        <w:jc w:val="both"/>
      </w:pPr>
      <w:r>
        <w:rPr>
          <w:rFonts w:ascii="Times New Roman"/>
          <w:b w:val="false"/>
          <w:i w:val="false"/>
          <w:color w:val="000000"/>
          <w:sz w:val="28"/>
        </w:rPr>
        <w:t>
      Өтінім беруші 2 0__ жылғы "__" ________ сағатта қол қойып, жіберді</w:t>
      </w:r>
    </w:p>
    <w:bookmarkEnd w:id="440"/>
    <w:bookmarkStart w:name="z712" w:id="441"/>
    <w:p>
      <w:pPr>
        <w:spacing w:after="0"/>
        <w:ind w:left="0"/>
        <w:jc w:val="both"/>
      </w:pPr>
      <w:r>
        <w:rPr>
          <w:rFonts w:ascii="Times New Roman"/>
          <w:b w:val="false"/>
          <w:i w:val="false"/>
          <w:color w:val="000000"/>
          <w:sz w:val="28"/>
        </w:rPr>
        <w:t>
      Өтінім беруші туралы ЭЦҚ-дан алынған мәліметтер.</w:t>
      </w:r>
    </w:p>
    <w:bookmarkEnd w:id="441"/>
    <w:bookmarkStart w:name="z713" w:id="442"/>
    <w:p>
      <w:pPr>
        <w:spacing w:after="0"/>
        <w:ind w:left="0"/>
        <w:jc w:val="both"/>
      </w:pPr>
      <w:r>
        <w:rPr>
          <w:rFonts w:ascii="Times New Roman"/>
          <w:b w:val="false"/>
          <w:i w:val="false"/>
          <w:color w:val="000000"/>
          <w:sz w:val="28"/>
        </w:rPr>
        <w:t>
      Аббревиатуралардың толық жазылуы:</w:t>
      </w:r>
    </w:p>
    <w:bookmarkEnd w:id="442"/>
    <w:bookmarkStart w:name="z714" w:id="443"/>
    <w:p>
      <w:pPr>
        <w:spacing w:after="0"/>
        <w:ind w:left="0"/>
        <w:jc w:val="both"/>
      </w:pPr>
      <w:r>
        <w:rPr>
          <w:rFonts w:ascii="Times New Roman"/>
          <w:b w:val="false"/>
          <w:i w:val="false"/>
          <w:color w:val="000000"/>
          <w:sz w:val="28"/>
        </w:rPr>
        <w:t>
      ЖСН – жеке сәйкестендіру нөмірі;</w:t>
      </w:r>
    </w:p>
    <w:bookmarkEnd w:id="443"/>
    <w:bookmarkStart w:name="z715" w:id="444"/>
    <w:p>
      <w:pPr>
        <w:spacing w:after="0"/>
        <w:ind w:left="0"/>
        <w:jc w:val="both"/>
      </w:pPr>
      <w:r>
        <w:rPr>
          <w:rFonts w:ascii="Times New Roman"/>
          <w:b w:val="false"/>
          <w:i w:val="false"/>
          <w:color w:val="000000"/>
          <w:sz w:val="28"/>
        </w:rPr>
        <w:t>
      БСН – бизнес-сәйкестендіру нөмірі;</w:t>
      </w:r>
    </w:p>
    <w:bookmarkEnd w:id="444"/>
    <w:bookmarkStart w:name="z716" w:id="445"/>
    <w:p>
      <w:pPr>
        <w:spacing w:after="0"/>
        <w:ind w:left="0"/>
        <w:jc w:val="both"/>
      </w:pPr>
      <w:r>
        <w:rPr>
          <w:rFonts w:ascii="Times New Roman"/>
          <w:b w:val="false"/>
          <w:i w:val="false"/>
          <w:color w:val="000000"/>
          <w:sz w:val="28"/>
        </w:rPr>
        <w:t>
      ЖСК – жеке сәйкестендіру коды;</w:t>
      </w:r>
    </w:p>
    <w:bookmarkEnd w:id="445"/>
    <w:bookmarkStart w:name="z717" w:id="446"/>
    <w:p>
      <w:pPr>
        <w:spacing w:after="0"/>
        <w:ind w:left="0"/>
        <w:jc w:val="both"/>
      </w:pPr>
      <w:r>
        <w:rPr>
          <w:rFonts w:ascii="Times New Roman"/>
          <w:b w:val="false"/>
          <w:i w:val="false"/>
          <w:color w:val="000000"/>
          <w:sz w:val="28"/>
        </w:rPr>
        <w:t>
      Кбе – бенефициар коды;</w:t>
      </w:r>
    </w:p>
    <w:bookmarkEnd w:id="446"/>
    <w:bookmarkStart w:name="z718" w:id="447"/>
    <w:p>
      <w:pPr>
        <w:spacing w:after="0"/>
        <w:ind w:left="0"/>
        <w:jc w:val="both"/>
      </w:pPr>
      <w:r>
        <w:rPr>
          <w:rFonts w:ascii="Times New Roman"/>
          <w:b w:val="false"/>
          <w:i w:val="false"/>
          <w:color w:val="000000"/>
          <w:sz w:val="28"/>
        </w:rPr>
        <w:t>
      БСК – банктік сәйкестендіру коды;</w:t>
      </w:r>
    </w:p>
    <w:bookmarkEnd w:id="447"/>
    <w:bookmarkStart w:name="z719" w:id="448"/>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448"/>
    <w:bookmarkStart w:name="z720" w:id="449"/>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449"/>
    <w:bookmarkStart w:name="z721" w:id="450"/>
    <w:p>
      <w:pPr>
        <w:spacing w:after="0"/>
        <w:ind w:left="0"/>
        <w:jc w:val="both"/>
      </w:pPr>
      <w:r>
        <w:rPr>
          <w:rFonts w:ascii="Times New Roman"/>
          <w:b w:val="false"/>
          <w:i w:val="false"/>
          <w:color w:val="000000"/>
          <w:sz w:val="28"/>
        </w:rPr>
        <w:t>
      ЖСН – жануардың сәйкестендіру нөмірі;</w:t>
      </w:r>
    </w:p>
    <w:bookmarkEnd w:id="450"/>
    <w:bookmarkStart w:name="z722" w:id="451"/>
    <w:p>
      <w:pPr>
        <w:spacing w:after="0"/>
        <w:ind w:left="0"/>
        <w:jc w:val="both"/>
      </w:pPr>
      <w:r>
        <w:rPr>
          <w:rFonts w:ascii="Times New Roman"/>
          <w:b w:val="false"/>
          <w:i w:val="false"/>
          <w:color w:val="000000"/>
          <w:sz w:val="28"/>
        </w:rPr>
        <w:t xml:space="preserve">
      ЭЦҚ – электрондық цифрлық қолтаңба. </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725" w:id="452"/>
    <w:p>
      <w:pPr>
        <w:spacing w:after="0"/>
        <w:ind w:left="0"/>
        <w:jc w:val="left"/>
      </w:pPr>
      <w:r>
        <w:rPr>
          <w:rFonts w:ascii="Times New Roman"/>
          <w:b/>
          <w:i w:val="false"/>
          <w:color w:val="000000"/>
        </w:rPr>
        <w:t xml:space="preserve"> Асыл тұқымды саулық қойлардың басымен селекциялық және асыл тұқымдық жұмысты жүргізуге субсидия алуға арналған өтінім</w:t>
      </w:r>
    </w:p>
    <w:bookmarkEnd w:id="452"/>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 күні: ___________</w:t>
            </w:r>
          </w:p>
        </w:tc>
      </w:tr>
    </w:tbl>
    <w:bookmarkStart w:name="z727" w:id="453"/>
    <w:p>
      <w:pPr>
        <w:spacing w:after="0"/>
        <w:ind w:left="0"/>
        <w:jc w:val="both"/>
      </w:pPr>
      <w:r>
        <w:rPr>
          <w:rFonts w:ascii="Times New Roman"/>
          <w:b w:val="false"/>
          <w:i w:val="false"/>
          <w:color w:val="000000"/>
          <w:sz w:val="28"/>
        </w:rPr>
        <w:t>
      1. Тауар өндірушінің атауы</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729" w:id="454"/>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454"/>
    <w:bookmarkStart w:name="z730" w:id="455"/>
    <w:p>
      <w:pPr>
        <w:spacing w:after="0"/>
        <w:ind w:left="0"/>
        <w:jc w:val="both"/>
      </w:pPr>
      <w:r>
        <w:rPr>
          <w:rFonts w:ascii="Times New Roman"/>
          <w:b w:val="false"/>
          <w:i w:val="false"/>
          <w:color w:val="000000"/>
          <w:sz w:val="28"/>
        </w:rPr>
        <w:t>
      2.Тауар өндірушінің мекенжайы:________________________</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732" w:id="456"/>
    <w:p>
      <w:pPr>
        <w:spacing w:after="0"/>
        <w:ind w:left="0"/>
        <w:jc w:val="both"/>
      </w:pPr>
      <w:r>
        <w:rPr>
          <w:rFonts w:ascii="Times New Roman"/>
          <w:b w:val="false"/>
          <w:i w:val="false"/>
          <w:color w:val="000000"/>
          <w:sz w:val="28"/>
        </w:rPr>
        <w:t>
      (облыс, аудан, қала/ауыл/көше, үй нөмірі)</w:t>
      </w:r>
    </w:p>
    <w:bookmarkEnd w:id="456"/>
    <w:bookmarkStart w:name="z733" w:id="457"/>
    <w:p>
      <w:pPr>
        <w:spacing w:after="0"/>
        <w:ind w:left="0"/>
        <w:jc w:val="both"/>
      </w:pPr>
      <w:r>
        <w:rPr>
          <w:rFonts w:ascii="Times New Roman"/>
          <w:b w:val="false"/>
          <w:i w:val="false"/>
          <w:color w:val="000000"/>
          <w:sz w:val="28"/>
        </w:rPr>
        <w:t>
      3. ЖСН/БСН___________________________________________________</w:t>
      </w:r>
    </w:p>
    <w:bookmarkEnd w:id="457"/>
    <w:bookmarkStart w:name="z734" w:id="458"/>
    <w:p>
      <w:pPr>
        <w:spacing w:after="0"/>
        <w:ind w:left="0"/>
        <w:jc w:val="both"/>
      </w:pPr>
      <w:r>
        <w:rPr>
          <w:rFonts w:ascii="Times New Roman"/>
          <w:b w:val="false"/>
          <w:i w:val="false"/>
          <w:color w:val="000000"/>
          <w:sz w:val="28"/>
        </w:rPr>
        <w:t>
      4. Банктік деректемелері (ЖСК, Кбе, БСК):____________________________</w:t>
      </w:r>
    </w:p>
    <w:bookmarkEnd w:id="458"/>
    <w:bookmarkStart w:name="z735" w:id="459"/>
    <w:p>
      <w:pPr>
        <w:spacing w:after="0"/>
        <w:ind w:left="0"/>
        <w:jc w:val="both"/>
      </w:pPr>
      <w:r>
        <w:rPr>
          <w:rFonts w:ascii="Times New Roman"/>
          <w:b w:val="false"/>
          <w:i w:val="false"/>
          <w:color w:val="000000"/>
          <w:sz w:val="28"/>
        </w:rPr>
        <w:t>
      5. Шаруашылықтың есепке алу нөмірі:_______________________________</w:t>
      </w:r>
    </w:p>
    <w:bookmarkEnd w:id="459"/>
    <w:bookmarkStart w:name="z736" w:id="460"/>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61"/>
          <w:p>
            <w:pPr>
              <w:spacing w:after="20"/>
              <w:ind w:left="20"/>
              <w:jc w:val="both"/>
            </w:pPr>
            <w:r>
              <w:rPr>
                <w:rFonts w:ascii="Times New Roman"/>
                <w:b w:val="false"/>
                <w:i w:val="false"/>
                <w:color w:val="000000"/>
                <w:sz w:val="20"/>
              </w:rPr>
              <w:t>
Р/с</w:t>
            </w:r>
          </w:p>
          <w:bookmarkEnd w:id="461"/>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8" w:id="462"/>
    <w:p>
      <w:pPr>
        <w:spacing w:after="0"/>
        <w:ind w:left="0"/>
        <w:jc w:val="both"/>
      </w:pPr>
      <w:r>
        <w:rPr>
          <w:rFonts w:ascii="Times New Roman"/>
          <w:b w:val="false"/>
          <w:i w:val="false"/>
          <w:color w:val="000000"/>
          <w:sz w:val="28"/>
        </w:rPr>
        <w:t>
      7. Тауар өндірушінің телефон нөмірі _________________________________</w:t>
      </w:r>
    </w:p>
    <w:bookmarkEnd w:id="462"/>
    <w:bookmarkStart w:name="z739" w:id="463"/>
    <w:p>
      <w:pPr>
        <w:spacing w:after="0"/>
        <w:ind w:left="0"/>
        <w:jc w:val="both"/>
      </w:pPr>
      <w:r>
        <w:rPr>
          <w:rFonts w:ascii="Times New Roman"/>
          <w:b w:val="false"/>
          <w:i w:val="false"/>
          <w:color w:val="000000"/>
          <w:sz w:val="28"/>
        </w:rPr>
        <w:t>
      Өз күшімен қолдан ұрықтандыру кезінде:</w:t>
      </w:r>
    </w:p>
    <w:bookmarkEnd w:id="463"/>
    <w:bookmarkStart w:name="z740" w:id="464"/>
    <w:p>
      <w:pPr>
        <w:spacing w:after="0"/>
        <w:ind w:left="0"/>
        <w:jc w:val="both"/>
      </w:pPr>
      <w:r>
        <w:rPr>
          <w:rFonts w:ascii="Times New Roman"/>
          <w:b w:val="false"/>
          <w:i w:val="false"/>
          <w:color w:val="000000"/>
          <w:sz w:val="28"/>
        </w:rPr>
        <w:t>
      1) Селекциялық және асыл тұқымдық жұмыспен қамтылған асыл тұқымды саулық қойлардың басы туралы мәлімет:</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65"/>
          <w:p>
            <w:pPr>
              <w:spacing w:after="20"/>
              <w:ind w:left="20"/>
              <w:jc w:val="both"/>
            </w:pPr>
            <w:r>
              <w:rPr>
                <w:rFonts w:ascii="Times New Roman"/>
                <w:b w:val="false"/>
                <w:i w:val="false"/>
                <w:color w:val="000000"/>
                <w:sz w:val="20"/>
              </w:rPr>
              <w:t>
Р/с</w:t>
            </w:r>
          </w:p>
          <w:bookmarkEnd w:id="46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2" w:id="466"/>
    <w:p>
      <w:pPr>
        <w:spacing w:after="0"/>
        <w:ind w:left="0"/>
        <w:jc w:val="both"/>
      </w:pPr>
      <w:r>
        <w:rPr>
          <w:rFonts w:ascii="Times New Roman"/>
          <w:b w:val="false"/>
          <w:i w:val="false"/>
          <w:color w:val="000000"/>
          <w:sz w:val="28"/>
        </w:rPr>
        <w:t>
      Барлығы ______ бас</w:t>
      </w:r>
    </w:p>
    <w:bookmarkEnd w:id="466"/>
    <w:bookmarkStart w:name="z743" w:id="467"/>
    <w:p>
      <w:pPr>
        <w:spacing w:after="0"/>
        <w:ind w:left="0"/>
        <w:jc w:val="both"/>
      </w:pPr>
      <w:r>
        <w:rPr>
          <w:rFonts w:ascii="Times New Roman"/>
          <w:b w:val="false"/>
          <w:i w:val="false"/>
          <w:color w:val="000000"/>
          <w:sz w:val="28"/>
        </w:rPr>
        <w:t>
      2) Ұрықтары қолдан ұрықтандыруға пайдаланылған асыл тұқымды тұқымдық қошқарлар туралы мәлімет (аса қатты мұздатылған ұрықты пайдаланған кезде):</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қошқардың САТЖАҚ-дағы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4" w:id="468"/>
    <w:p>
      <w:pPr>
        <w:spacing w:after="0"/>
        <w:ind w:left="0"/>
        <w:jc w:val="both"/>
      </w:pPr>
      <w:r>
        <w:rPr>
          <w:rFonts w:ascii="Times New Roman"/>
          <w:b w:val="false"/>
          <w:i w:val="false"/>
          <w:color w:val="000000"/>
          <w:sz w:val="28"/>
        </w:rPr>
        <w:t>
      3) Қолданылған дозалар саны ______________________________________</w:t>
      </w:r>
    </w:p>
    <w:bookmarkEnd w:id="468"/>
    <w:bookmarkStart w:name="z745" w:id="469"/>
    <w:p>
      <w:pPr>
        <w:spacing w:after="0"/>
        <w:ind w:left="0"/>
        <w:jc w:val="both"/>
      </w:pPr>
      <w:r>
        <w:rPr>
          <w:rFonts w:ascii="Times New Roman"/>
          <w:b w:val="false"/>
          <w:i w:val="false"/>
          <w:color w:val="000000"/>
          <w:sz w:val="28"/>
        </w:rPr>
        <w:t xml:space="preserve">
      4) Қолдан ұрықтандыруға пайдаланылған асыл тұқымды негізгі тұқымдық қошқарлар туралы мәлімет (жаңа алынған ұрықты пайдаланған кезде): </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негізгі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6" w:id="470"/>
    <w:p>
      <w:pPr>
        <w:spacing w:after="0"/>
        <w:ind w:left="0"/>
        <w:jc w:val="both"/>
      </w:pPr>
      <w:r>
        <w:rPr>
          <w:rFonts w:ascii="Times New Roman"/>
          <w:b w:val="false"/>
          <w:i w:val="false"/>
          <w:color w:val="000000"/>
          <w:sz w:val="28"/>
        </w:rPr>
        <w:t>
      5) 1 негізгі тұқымдық қошқарға түсетін жүктеме ____ аналық</w:t>
      </w:r>
    </w:p>
    <w:bookmarkEnd w:id="470"/>
    <w:bookmarkStart w:name="z747" w:id="471"/>
    <w:p>
      <w:pPr>
        <w:spacing w:after="0"/>
        <w:ind w:left="0"/>
        <w:jc w:val="both"/>
      </w:pPr>
      <w:r>
        <w:rPr>
          <w:rFonts w:ascii="Times New Roman"/>
          <w:b w:val="false"/>
          <w:i w:val="false"/>
          <w:color w:val="000000"/>
          <w:sz w:val="28"/>
        </w:rPr>
        <w:t>
      6) Пайдаланылған асыл тұқымды сыналатын қошқарлар туралы мәлімет:</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8" w:id="472"/>
    <w:p>
      <w:pPr>
        <w:spacing w:after="0"/>
        <w:ind w:left="0"/>
        <w:jc w:val="both"/>
      </w:pPr>
      <w:r>
        <w:rPr>
          <w:rFonts w:ascii="Times New Roman"/>
          <w:b w:val="false"/>
          <w:i w:val="false"/>
          <w:color w:val="000000"/>
          <w:sz w:val="28"/>
        </w:rPr>
        <w:t>
      7) Бір сыналатын қошқарға түсетін жүктеме ____аналық</w:t>
      </w:r>
    </w:p>
    <w:bookmarkEnd w:id="472"/>
    <w:bookmarkStart w:name="z749" w:id="473"/>
    <w:p>
      <w:pPr>
        <w:spacing w:after="0"/>
        <w:ind w:left="0"/>
        <w:jc w:val="both"/>
      </w:pPr>
      <w:r>
        <w:rPr>
          <w:rFonts w:ascii="Times New Roman"/>
          <w:b w:val="false"/>
          <w:i w:val="false"/>
          <w:color w:val="000000"/>
          <w:sz w:val="28"/>
        </w:rPr>
        <w:t>
      8) Толық ұрықтандыруға пайдаланылған асыл тұқымды тұқымдық қошқарлар туралы мәлімет:</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0" w:id="474"/>
    <w:p>
      <w:pPr>
        <w:spacing w:after="0"/>
        <w:ind w:left="0"/>
        <w:jc w:val="both"/>
      </w:pPr>
      <w:r>
        <w:rPr>
          <w:rFonts w:ascii="Times New Roman"/>
          <w:b w:val="false"/>
          <w:i w:val="false"/>
          <w:color w:val="000000"/>
          <w:sz w:val="28"/>
        </w:rPr>
        <w:t>
      9) 1 сыналатын қошқарға түсетін жүктеме____ аналық</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Ұрықтандырушы-техниктің асыл тұқымды мал шаруашылығы саласындағы </w:t>
      </w:r>
    </w:p>
    <w:bookmarkStart w:name="z752" w:id="475"/>
    <w:p>
      <w:pPr>
        <w:spacing w:after="0"/>
        <w:ind w:left="0"/>
        <w:jc w:val="both"/>
      </w:pPr>
      <w:r>
        <w:rPr>
          <w:rFonts w:ascii="Times New Roman"/>
          <w:b w:val="false"/>
          <w:i w:val="false"/>
          <w:color w:val="000000"/>
          <w:sz w:val="28"/>
        </w:rPr>
        <w:t xml:space="preserve">
      рұқсаттар мен хабарламалардың мемлекеттік электрондық тізілімінде болуы </w:t>
      </w:r>
    </w:p>
    <w:bookmarkEnd w:id="475"/>
    <w:bookmarkStart w:name="z753" w:id="476"/>
    <w:p>
      <w:pPr>
        <w:spacing w:after="0"/>
        <w:ind w:left="0"/>
        <w:jc w:val="both"/>
      </w:pPr>
      <w:r>
        <w:rPr>
          <w:rFonts w:ascii="Times New Roman"/>
          <w:b w:val="false"/>
          <w:i w:val="false"/>
          <w:color w:val="000000"/>
          <w:sz w:val="28"/>
        </w:rPr>
        <w:t xml:space="preserve">
      _______________________________________ </w:t>
      </w:r>
    </w:p>
    <w:bookmarkEnd w:id="476"/>
    <w:bookmarkStart w:name="z754" w:id="477"/>
    <w:p>
      <w:pPr>
        <w:spacing w:after="0"/>
        <w:ind w:left="0"/>
        <w:jc w:val="both"/>
      </w:pPr>
      <w:r>
        <w:rPr>
          <w:rFonts w:ascii="Times New Roman"/>
          <w:b w:val="false"/>
          <w:i w:val="false"/>
          <w:color w:val="000000"/>
          <w:sz w:val="28"/>
        </w:rPr>
        <w:t>
      (тізімнен таңдаңыз)</w:t>
      </w:r>
    </w:p>
    <w:bookmarkEnd w:id="477"/>
    <w:bookmarkStart w:name="z755" w:id="478"/>
    <w:p>
      <w:pPr>
        <w:spacing w:after="0"/>
        <w:ind w:left="0"/>
        <w:jc w:val="both"/>
      </w:pPr>
      <w:r>
        <w:rPr>
          <w:rFonts w:ascii="Times New Roman"/>
          <w:b w:val="false"/>
          <w:i w:val="false"/>
          <w:color w:val="000000"/>
          <w:sz w:val="28"/>
        </w:rPr>
        <w:t>
      Асыл тұқымдық/дистрибьютерлік орталықтың/ұрықтандырушы-техниктің қолдан ұрықтандыру бойынша көрсететін қызметтерін пайдалана отырып, қолдан ұрықтандыру әдісімен өсімді молайту кезінде:</w:t>
      </w:r>
    </w:p>
    <w:bookmarkEnd w:id="478"/>
    <w:bookmarkStart w:name="z756" w:id="479"/>
    <w:p>
      <w:pPr>
        <w:spacing w:after="0"/>
        <w:ind w:left="0"/>
        <w:jc w:val="both"/>
      </w:pPr>
      <w:r>
        <w:rPr>
          <w:rFonts w:ascii="Times New Roman"/>
          <w:b w:val="false"/>
          <w:i w:val="false"/>
          <w:color w:val="000000"/>
          <w:sz w:val="28"/>
        </w:rPr>
        <w:t>
      1) Селекциялық және асыл тұқымдық жұмыспен қамтылған асыл тұқымды саулық басы туралы мәлімет:</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80"/>
          <w:p>
            <w:pPr>
              <w:spacing w:after="20"/>
              <w:ind w:left="20"/>
              <w:jc w:val="both"/>
            </w:pPr>
            <w:r>
              <w:rPr>
                <w:rFonts w:ascii="Times New Roman"/>
                <w:b w:val="false"/>
                <w:i w:val="false"/>
                <w:color w:val="000000"/>
                <w:sz w:val="20"/>
              </w:rPr>
              <w:t>
Р/с</w:t>
            </w:r>
          </w:p>
          <w:bookmarkEnd w:id="48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8" w:id="481"/>
    <w:p>
      <w:pPr>
        <w:spacing w:after="0"/>
        <w:ind w:left="0"/>
        <w:jc w:val="both"/>
      </w:pPr>
      <w:r>
        <w:rPr>
          <w:rFonts w:ascii="Times New Roman"/>
          <w:b w:val="false"/>
          <w:i w:val="false"/>
          <w:color w:val="000000"/>
          <w:sz w:val="28"/>
        </w:rPr>
        <w:t>
      Барлығы ______ бас</w:t>
      </w:r>
    </w:p>
    <w:bookmarkEnd w:id="481"/>
    <w:bookmarkStart w:name="z759" w:id="482"/>
    <w:p>
      <w:pPr>
        <w:spacing w:after="0"/>
        <w:ind w:left="0"/>
        <w:jc w:val="both"/>
      </w:pPr>
      <w:r>
        <w:rPr>
          <w:rFonts w:ascii="Times New Roman"/>
          <w:b w:val="false"/>
          <w:i w:val="false"/>
          <w:color w:val="000000"/>
          <w:sz w:val="28"/>
        </w:rPr>
        <w:t>
      2) Ұрықтары қолдан ұрықтандыруға пайдаланылған асыл тұқымды тұқымдық қошқарлар туралы мәлімет (аса қатты мұздатылған ұрықты пайдалану кезінде):</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қошқарлардың САТЖАҚ-дағы тіркеу нөмірлері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0" w:id="483"/>
    <w:p>
      <w:pPr>
        <w:spacing w:after="0"/>
        <w:ind w:left="0"/>
        <w:jc w:val="both"/>
      </w:pPr>
      <w:r>
        <w:rPr>
          <w:rFonts w:ascii="Times New Roman"/>
          <w:b w:val="false"/>
          <w:i w:val="false"/>
          <w:color w:val="000000"/>
          <w:sz w:val="28"/>
        </w:rPr>
        <w:t>
      3) Пайдаланылған дозалар саны___________________</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Қолдан ұрықтандыруға пайдаланылған асыл тұқымды негізгі тұқымдық қошқарлар </w:t>
      </w:r>
    </w:p>
    <w:bookmarkStart w:name="z762" w:id="484"/>
    <w:p>
      <w:pPr>
        <w:spacing w:after="0"/>
        <w:ind w:left="0"/>
        <w:jc w:val="both"/>
      </w:pPr>
      <w:r>
        <w:rPr>
          <w:rFonts w:ascii="Times New Roman"/>
          <w:b w:val="false"/>
          <w:i w:val="false"/>
          <w:color w:val="000000"/>
          <w:sz w:val="28"/>
        </w:rPr>
        <w:t xml:space="preserve">
      туралы мәлімет (жаңа алынған ұрықты пайдаланған кезде): </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негізгі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3" w:id="485"/>
    <w:p>
      <w:pPr>
        <w:spacing w:after="0"/>
        <w:ind w:left="0"/>
        <w:jc w:val="both"/>
      </w:pPr>
      <w:r>
        <w:rPr>
          <w:rFonts w:ascii="Times New Roman"/>
          <w:b w:val="false"/>
          <w:i w:val="false"/>
          <w:color w:val="000000"/>
          <w:sz w:val="28"/>
        </w:rPr>
        <w:t>
      5) 1 негізгі тұқымдық қошқарға түсетін жүктеме ____ аналық</w:t>
      </w:r>
    </w:p>
    <w:bookmarkEnd w:id="485"/>
    <w:bookmarkStart w:name="z764" w:id="486"/>
    <w:p>
      <w:pPr>
        <w:spacing w:after="0"/>
        <w:ind w:left="0"/>
        <w:jc w:val="both"/>
      </w:pPr>
      <w:r>
        <w:rPr>
          <w:rFonts w:ascii="Times New Roman"/>
          <w:b w:val="false"/>
          <w:i w:val="false"/>
          <w:color w:val="000000"/>
          <w:sz w:val="28"/>
        </w:rPr>
        <w:t>
      6) Пайдаланылған асыл тұқымды сыналатын қошқарлар туралы мәлімет:</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 сынақ қошқарлардың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5" w:id="487"/>
    <w:p>
      <w:pPr>
        <w:spacing w:after="0"/>
        <w:ind w:left="0"/>
        <w:jc w:val="both"/>
      </w:pPr>
      <w:r>
        <w:rPr>
          <w:rFonts w:ascii="Times New Roman"/>
          <w:b w:val="false"/>
          <w:i w:val="false"/>
          <w:color w:val="000000"/>
          <w:sz w:val="28"/>
        </w:rPr>
        <w:t>
      7) 1 сыналатын қошқарға түсетін жүктеме _____________ аналық</w:t>
      </w:r>
    </w:p>
    <w:bookmarkEnd w:id="487"/>
    <w:bookmarkStart w:name="z766" w:id="488"/>
    <w:p>
      <w:pPr>
        <w:spacing w:after="0"/>
        <w:ind w:left="0"/>
        <w:jc w:val="both"/>
      </w:pPr>
      <w:r>
        <w:rPr>
          <w:rFonts w:ascii="Times New Roman"/>
          <w:b w:val="false"/>
          <w:i w:val="false"/>
          <w:color w:val="000000"/>
          <w:sz w:val="28"/>
        </w:rPr>
        <w:t>
      8) Толық ұрықтандыруға пайдаланылған асыл тұқымды тұқымдық қошқарлар туралы мәлімет:</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7" w:id="489"/>
    <w:p>
      <w:pPr>
        <w:spacing w:after="0"/>
        <w:ind w:left="0"/>
        <w:jc w:val="both"/>
      </w:pPr>
      <w:r>
        <w:rPr>
          <w:rFonts w:ascii="Times New Roman"/>
          <w:b w:val="false"/>
          <w:i w:val="false"/>
          <w:color w:val="000000"/>
          <w:sz w:val="28"/>
        </w:rPr>
        <w:t>
      9) 1 тұқымдық қошқарға түсетін жүктеме ____ аналық;</w:t>
      </w:r>
    </w:p>
    <w:bookmarkEnd w:id="489"/>
    <w:bookmarkStart w:name="z768" w:id="490"/>
    <w:p>
      <w:pPr>
        <w:spacing w:after="0"/>
        <w:ind w:left="0"/>
        <w:jc w:val="both"/>
      </w:pPr>
      <w:r>
        <w:rPr>
          <w:rFonts w:ascii="Times New Roman"/>
          <w:b w:val="false"/>
          <w:i w:val="false"/>
          <w:color w:val="000000"/>
          <w:sz w:val="28"/>
        </w:rPr>
        <w:t>
      10) Қолдан ұрықтандыру актісінің электрондық көшірмесі;</w:t>
      </w:r>
    </w:p>
    <w:bookmarkEnd w:id="490"/>
    <w:bookmarkStart w:name="z769" w:id="491"/>
    <w:p>
      <w:pPr>
        <w:spacing w:after="0"/>
        <w:ind w:left="0"/>
        <w:jc w:val="both"/>
      </w:pPr>
      <w:r>
        <w:rPr>
          <w:rFonts w:ascii="Times New Roman"/>
          <w:b w:val="false"/>
          <w:i w:val="false"/>
          <w:color w:val="000000"/>
          <w:sz w:val="28"/>
        </w:rPr>
        <w:t>
      11) Қолдан ұрықтандыру бойынша қызметтер көрсету шартының электрондық көшірмесі;</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Асыл тұқымдық/дистрибьютерлік орталықтың/ұрықтандырушы-техниктің асыл </w:t>
      </w:r>
    </w:p>
    <w:bookmarkStart w:name="z771" w:id="492"/>
    <w:p>
      <w:pPr>
        <w:spacing w:after="0"/>
        <w:ind w:left="0"/>
        <w:jc w:val="both"/>
      </w:pPr>
      <w:r>
        <w:rPr>
          <w:rFonts w:ascii="Times New Roman"/>
          <w:b w:val="false"/>
          <w:i w:val="false"/>
          <w:color w:val="000000"/>
          <w:sz w:val="28"/>
        </w:rPr>
        <w:t xml:space="preserve">
      тұқымды мал шаруашылығы саласындағы рұқсаттар мен хабарламалардың </w:t>
      </w:r>
    </w:p>
    <w:bookmarkEnd w:id="492"/>
    <w:bookmarkStart w:name="z772" w:id="493"/>
    <w:p>
      <w:pPr>
        <w:spacing w:after="0"/>
        <w:ind w:left="0"/>
        <w:jc w:val="both"/>
      </w:pPr>
      <w:r>
        <w:rPr>
          <w:rFonts w:ascii="Times New Roman"/>
          <w:b w:val="false"/>
          <w:i w:val="false"/>
          <w:color w:val="000000"/>
          <w:sz w:val="28"/>
        </w:rPr>
        <w:t xml:space="preserve">
      мемлекеттік электрондық тізілімінде болуы ____________________________________ </w:t>
      </w:r>
    </w:p>
    <w:bookmarkEnd w:id="493"/>
    <w:bookmarkStart w:name="z773" w:id="494"/>
    <w:p>
      <w:pPr>
        <w:spacing w:after="0"/>
        <w:ind w:left="0"/>
        <w:jc w:val="both"/>
      </w:pPr>
      <w:r>
        <w:rPr>
          <w:rFonts w:ascii="Times New Roman"/>
          <w:b w:val="false"/>
          <w:i w:val="false"/>
          <w:color w:val="000000"/>
          <w:sz w:val="28"/>
        </w:rPr>
        <w:t>
      (тізімнен таңдаңыз)</w:t>
      </w:r>
    </w:p>
    <w:bookmarkEnd w:id="494"/>
    <w:bookmarkStart w:name="z774" w:id="495"/>
    <w:p>
      <w:pPr>
        <w:spacing w:after="0"/>
        <w:ind w:left="0"/>
        <w:jc w:val="both"/>
      </w:pPr>
      <w:r>
        <w:rPr>
          <w:rFonts w:ascii="Times New Roman"/>
          <w:b w:val="false"/>
          <w:i w:val="false"/>
          <w:color w:val="000000"/>
          <w:sz w:val="28"/>
        </w:rPr>
        <w:t>
      13) Қолдан ұрықтандыру қызметтері үшін төлем фактісін растайтын құжаттардың электрондық көшірмесі (электрондық шот фактура/төлем тапсырмасы/банктен алынған үзінді-көшірме/бақылау-касса аппараттарының чектері/кіріс кассалық ордер).</w:t>
      </w:r>
    </w:p>
    <w:bookmarkEnd w:id="495"/>
    <w:bookmarkStart w:name="z775" w:id="496"/>
    <w:p>
      <w:pPr>
        <w:spacing w:after="0"/>
        <w:ind w:left="0"/>
        <w:jc w:val="both"/>
      </w:pPr>
      <w:r>
        <w:rPr>
          <w:rFonts w:ascii="Times New Roman"/>
          <w:b w:val="false"/>
          <w:i w:val="false"/>
          <w:color w:val="000000"/>
          <w:sz w:val="28"/>
        </w:rPr>
        <w:t>
      Еркін шағылыстыру әдісімен өсімді молайту кезінде:</w:t>
      </w:r>
    </w:p>
    <w:bookmarkEnd w:id="496"/>
    <w:bookmarkStart w:name="z776" w:id="497"/>
    <w:p>
      <w:pPr>
        <w:spacing w:after="0"/>
        <w:ind w:left="0"/>
        <w:jc w:val="both"/>
      </w:pPr>
      <w:r>
        <w:rPr>
          <w:rFonts w:ascii="Times New Roman"/>
          <w:b w:val="false"/>
          <w:i w:val="false"/>
          <w:color w:val="000000"/>
          <w:sz w:val="28"/>
        </w:rPr>
        <w:t xml:space="preserve">
      1) Селекциялық және асыл тұқымдық жұмыспен қамтылған асыл тұқымды саулық қой туралы мәлімет: </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98"/>
          <w:p>
            <w:pPr>
              <w:spacing w:after="20"/>
              <w:ind w:left="20"/>
              <w:jc w:val="both"/>
            </w:pPr>
            <w:r>
              <w:rPr>
                <w:rFonts w:ascii="Times New Roman"/>
                <w:b w:val="false"/>
                <w:i w:val="false"/>
                <w:color w:val="000000"/>
                <w:sz w:val="20"/>
              </w:rPr>
              <w:t>
Р/с</w:t>
            </w:r>
          </w:p>
          <w:bookmarkEnd w:id="49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8" w:id="499"/>
    <w:p>
      <w:pPr>
        <w:spacing w:after="0"/>
        <w:ind w:left="0"/>
        <w:jc w:val="both"/>
      </w:pPr>
      <w:r>
        <w:rPr>
          <w:rFonts w:ascii="Times New Roman"/>
          <w:b w:val="false"/>
          <w:i w:val="false"/>
          <w:color w:val="000000"/>
          <w:sz w:val="28"/>
        </w:rPr>
        <w:t>
      Барлығы ______ бас</w:t>
      </w:r>
    </w:p>
    <w:bookmarkEnd w:id="499"/>
    <w:bookmarkStart w:name="z779" w:id="500"/>
    <w:p>
      <w:pPr>
        <w:spacing w:after="0"/>
        <w:ind w:left="0"/>
        <w:jc w:val="both"/>
      </w:pPr>
      <w:r>
        <w:rPr>
          <w:rFonts w:ascii="Times New Roman"/>
          <w:b w:val="false"/>
          <w:i w:val="false"/>
          <w:color w:val="000000"/>
          <w:sz w:val="28"/>
        </w:rPr>
        <w:t>
      2) Қолмен шағылыстыруға пайдаланылған асыл тұқымды тұқымдық қошқарлар туралы мәлімет:</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0" w:id="501"/>
    <w:p>
      <w:pPr>
        <w:spacing w:after="0"/>
        <w:ind w:left="0"/>
        <w:jc w:val="both"/>
      </w:pPr>
      <w:r>
        <w:rPr>
          <w:rFonts w:ascii="Times New Roman"/>
          <w:b w:val="false"/>
          <w:i w:val="false"/>
          <w:color w:val="000000"/>
          <w:sz w:val="28"/>
        </w:rPr>
        <w:t>
      3) Бір тұқымдық қошқарға түсетін жүктеме ____ аналық бас.</w:t>
      </w:r>
    </w:p>
    <w:bookmarkEnd w:id="501"/>
    <w:bookmarkStart w:name="z781" w:id="502"/>
    <w:p>
      <w:pPr>
        <w:spacing w:after="0"/>
        <w:ind w:left="0"/>
        <w:jc w:val="both"/>
      </w:pPr>
      <w:r>
        <w:rPr>
          <w:rFonts w:ascii="Times New Roman"/>
          <w:b w:val="false"/>
          <w:i w:val="false"/>
          <w:color w:val="000000"/>
          <w:sz w:val="28"/>
        </w:rPr>
        <w:t>
      8. Субсидиялау нормативі - бір басқа 4 мың теңге.</w:t>
      </w:r>
    </w:p>
    <w:bookmarkEnd w:id="502"/>
    <w:bookmarkStart w:name="z782" w:id="503"/>
    <w:p>
      <w:pPr>
        <w:spacing w:after="0"/>
        <w:ind w:left="0"/>
        <w:jc w:val="both"/>
      </w:pPr>
      <w:r>
        <w:rPr>
          <w:rFonts w:ascii="Times New Roman"/>
          <w:b w:val="false"/>
          <w:i w:val="false"/>
          <w:color w:val="000000"/>
          <w:sz w:val="28"/>
        </w:rPr>
        <w:t>
      9. Тиесілі субсидияның жалпы сомасы _________ теңге.</w:t>
      </w:r>
    </w:p>
    <w:bookmarkEnd w:id="503"/>
    <w:bookmarkStart w:name="z783" w:id="504"/>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bookmarkEnd w:id="504"/>
    <w:bookmarkStart w:name="z784" w:id="505"/>
    <w:p>
      <w:pPr>
        <w:spacing w:after="0"/>
        <w:ind w:left="0"/>
        <w:jc w:val="both"/>
      </w:pPr>
      <w:r>
        <w:rPr>
          <w:rFonts w:ascii="Times New Roman"/>
          <w:b w:val="false"/>
          <w:i w:val="false"/>
          <w:color w:val="000000"/>
          <w:sz w:val="28"/>
        </w:rPr>
        <w:t>
      Жыл ішінде мәлімделген асыл тұқымды аналық малдың сақталуын (мал шығынының зоотехникалық нормасын қоспағанда) қамтамасыз ететінімді растаймын, сақталуды қамтамасыз етпеген жағдайда сақталмаған мал басы үшін алынған субсидияларды қайтаруға келісемін.</w:t>
      </w:r>
    </w:p>
    <w:bookmarkEnd w:id="505"/>
    <w:bookmarkStart w:name="z785" w:id="506"/>
    <w:p>
      <w:pPr>
        <w:spacing w:after="0"/>
        <w:ind w:left="0"/>
        <w:jc w:val="both"/>
      </w:pPr>
      <w:r>
        <w:rPr>
          <w:rFonts w:ascii="Times New Roman"/>
          <w:b w:val="false"/>
          <w:i w:val="false"/>
          <w:color w:val="000000"/>
          <w:sz w:val="28"/>
        </w:rPr>
        <w:t xml:space="preserve">
      Субсидияларды алу үшін қолданылған электрондық шот-фактуралардың бұғатталғаны туралы хабардармын. </w:t>
      </w:r>
    </w:p>
    <w:bookmarkEnd w:id="506"/>
    <w:bookmarkStart w:name="z786" w:id="507"/>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507"/>
    <w:bookmarkStart w:name="z787" w:id="508"/>
    <w:p>
      <w:pPr>
        <w:spacing w:after="0"/>
        <w:ind w:left="0"/>
        <w:jc w:val="both"/>
      </w:pPr>
      <w:r>
        <w:rPr>
          <w:rFonts w:ascii="Times New Roman"/>
          <w:b w:val="false"/>
          <w:i w:val="false"/>
          <w:color w:val="000000"/>
          <w:sz w:val="28"/>
        </w:rPr>
        <w:t>
      Өтінім беруші 20__ жылғы ___ сағат ____ қол қойып, жіберді</w:t>
      </w:r>
    </w:p>
    <w:bookmarkEnd w:id="508"/>
    <w:bookmarkStart w:name="z788" w:id="509"/>
    <w:p>
      <w:pPr>
        <w:spacing w:after="0"/>
        <w:ind w:left="0"/>
        <w:jc w:val="both"/>
      </w:pPr>
      <w:r>
        <w:rPr>
          <w:rFonts w:ascii="Times New Roman"/>
          <w:b w:val="false"/>
          <w:i w:val="false"/>
          <w:color w:val="000000"/>
          <w:sz w:val="28"/>
        </w:rPr>
        <w:t>
      Өтінім беруші туралы ЭЦҚ-дан алынған мәліметтер.</w:t>
      </w:r>
    </w:p>
    <w:bookmarkEnd w:id="509"/>
    <w:bookmarkStart w:name="z789" w:id="510"/>
    <w:p>
      <w:pPr>
        <w:spacing w:after="0"/>
        <w:ind w:left="0"/>
        <w:jc w:val="both"/>
      </w:pPr>
      <w:r>
        <w:rPr>
          <w:rFonts w:ascii="Times New Roman"/>
          <w:b w:val="false"/>
          <w:i w:val="false"/>
          <w:color w:val="000000"/>
          <w:sz w:val="28"/>
        </w:rPr>
        <w:t>
      Аббревиатуралардың толық жазылуы:</w:t>
      </w:r>
    </w:p>
    <w:bookmarkEnd w:id="510"/>
    <w:bookmarkStart w:name="z790" w:id="511"/>
    <w:p>
      <w:pPr>
        <w:spacing w:after="0"/>
        <w:ind w:left="0"/>
        <w:jc w:val="both"/>
      </w:pPr>
      <w:r>
        <w:rPr>
          <w:rFonts w:ascii="Times New Roman"/>
          <w:b w:val="false"/>
          <w:i w:val="false"/>
          <w:color w:val="000000"/>
          <w:sz w:val="28"/>
        </w:rPr>
        <w:t>
      ЖСН – жеке сәйкестендіру нөмірі;</w:t>
      </w:r>
    </w:p>
    <w:bookmarkEnd w:id="511"/>
    <w:bookmarkStart w:name="z791" w:id="512"/>
    <w:p>
      <w:pPr>
        <w:spacing w:after="0"/>
        <w:ind w:left="0"/>
        <w:jc w:val="both"/>
      </w:pPr>
      <w:r>
        <w:rPr>
          <w:rFonts w:ascii="Times New Roman"/>
          <w:b w:val="false"/>
          <w:i w:val="false"/>
          <w:color w:val="000000"/>
          <w:sz w:val="28"/>
        </w:rPr>
        <w:t>
      БСН – бизнес-сәйкестендіру нөмірі;</w:t>
      </w:r>
    </w:p>
    <w:bookmarkEnd w:id="512"/>
    <w:bookmarkStart w:name="z792" w:id="513"/>
    <w:p>
      <w:pPr>
        <w:spacing w:after="0"/>
        <w:ind w:left="0"/>
        <w:jc w:val="both"/>
      </w:pPr>
      <w:r>
        <w:rPr>
          <w:rFonts w:ascii="Times New Roman"/>
          <w:b w:val="false"/>
          <w:i w:val="false"/>
          <w:color w:val="000000"/>
          <w:sz w:val="28"/>
        </w:rPr>
        <w:t>
      ЖСК – жеке сәйкестендіру коды;</w:t>
      </w:r>
    </w:p>
    <w:bookmarkEnd w:id="513"/>
    <w:bookmarkStart w:name="z793" w:id="514"/>
    <w:p>
      <w:pPr>
        <w:spacing w:after="0"/>
        <w:ind w:left="0"/>
        <w:jc w:val="both"/>
      </w:pPr>
      <w:r>
        <w:rPr>
          <w:rFonts w:ascii="Times New Roman"/>
          <w:b w:val="false"/>
          <w:i w:val="false"/>
          <w:color w:val="000000"/>
          <w:sz w:val="28"/>
        </w:rPr>
        <w:t>
      Кбе – бенефициар коды;</w:t>
      </w:r>
    </w:p>
    <w:bookmarkEnd w:id="514"/>
    <w:bookmarkStart w:name="z794" w:id="515"/>
    <w:p>
      <w:pPr>
        <w:spacing w:after="0"/>
        <w:ind w:left="0"/>
        <w:jc w:val="both"/>
      </w:pPr>
      <w:r>
        <w:rPr>
          <w:rFonts w:ascii="Times New Roman"/>
          <w:b w:val="false"/>
          <w:i w:val="false"/>
          <w:color w:val="000000"/>
          <w:sz w:val="28"/>
        </w:rPr>
        <w:t>
      БСК – банктік сәйкестендіру коды;</w:t>
      </w:r>
    </w:p>
    <w:bookmarkEnd w:id="515"/>
    <w:bookmarkStart w:name="z795" w:id="516"/>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516"/>
    <w:bookmarkStart w:name="z796" w:id="517"/>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517"/>
    <w:bookmarkStart w:name="z797" w:id="518"/>
    <w:p>
      <w:pPr>
        <w:spacing w:after="0"/>
        <w:ind w:left="0"/>
        <w:jc w:val="both"/>
      </w:pPr>
      <w:r>
        <w:rPr>
          <w:rFonts w:ascii="Times New Roman"/>
          <w:b w:val="false"/>
          <w:i w:val="false"/>
          <w:color w:val="000000"/>
          <w:sz w:val="28"/>
        </w:rPr>
        <w:t>
      ЖСН – жануардың сәйкестендіру нөмірі;</w:t>
      </w:r>
    </w:p>
    <w:bookmarkEnd w:id="518"/>
    <w:bookmarkStart w:name="z798" w:id="519"/>
    <w:p>
      <w:pPr>
        <w:spacing w:after="0"/>
        <w:ind w:left="0"/>
        <w:jc w:val="both"/>
      </w:pPr>
      <w:r>
        <w:rPr>
          <w:rFonts w:ascii="Times New Roman"/>
          <w:b w:val="false"/>
          <w:i w:val="false"/>
          <w:color w:val="000000"/>
          <w:sz w:val="28"/>
        </w:rPr>
        <w:t xml:space="preserve">
      ЭЦҚ – электрондық цифрлық қолтаңба. </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801" w:id="520"/>
    <w:p>
      <w:pPr>
        <w:spacing w:after="0"/>
        <w:ind w:left="0"/>
        <w:jc w:val="left"/>
      </w:pPr>
      <w:r>
        <w:rPr>
          <w:rFonts w:ascii="Times New Roman"/>
          <w:b/>
          <w:i w:val="false"/>
          <w:color w:val="000000"/>
        </w:rPr>
        <w:t xml:space="preserve"> Тауарлық саулық қойдың басымен селекциялық және асыл тұқымдық жұмысты жүргізуге субсидия алуға арналған өтінім</w:t>
      </w:r>
    </w:p>
    <w:bookmarkEnd w:id="520"/>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 күні: ___________</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 өндірушінің атауы__________________________________________ </w:t>
      </w:r>
    </w:p>
    <w:bookmarkStart w:name="z804" w:id="521"/>
    <w:p>
      <w:pPr>
        <w:spacing w:after="0"/>
        <w:ind w:left="0"/>
        <w:jc w:val="both"/>
      </w:pPr>
      <w:r>
        <w:rPr>
          <w:rFonts w:ascii="Times New Roman"/>
          <w:b w:val="false"/>
          <w:i w:val="false"/>
          <w:color w:val="000000"/>
          <w:sz w:val="28"/>
        </w:rPr>
        <w:t>
      (жеке тұлғаның аты, әкесінің аты (бар болса), тегі/заңды тұлғаның атауы)</w:t>
      </w:r>
    </w:p>
    <w:bookmarkEnd w:id="521"/>
    <w:bookmarkStart w:name="z805" w:id="522"/>
    <w:p>
      <w:pPr>
        <w:spacing w:after="0"/>
        <w:ind w:left="0"/>
        <w:jc w:val="both"/>
      </w:pPr>
      <w:r>
        <w:rPr>
          <w:rFonts w:ascii="Times New Roman"/>
          <w:b w:val="false"/>
          <w:i w:val="false"/>
          <w:color w:val="000000"/>
          <w:sz w:val="28"/>
        </w:rPr>
        <w:t>
      2. Тауар өндірушінің мекенжайы: _______________________________________</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 </w:t>
      </w:r>
    </w:p>
    <w:bookmarkStart w:name="z807" w:id="523"/>
    <w:p>
      <w:pPr>
        <w:spacing w:after="0"/>
        <w:ind w:left="0"/>
        <w:jc w:val="both"/>
      </w:pPr>
      <w:r>
        <w:rPr>
          <w:rFonts w:ascii="Times New Roman"/>
          <w:b w:val="false"/>
          <w:i w:val="false"/>
          <w:color w:val="000000"/>
          <w:sz w:val="28"/>
        </w:rPr>
        <w:t>
      (облыс, аудан, қала/ауыл/көше, үй нөмірі)</w:t>
      </w:r>
    </w:p>
    <w:bookmarkEnd w:id="523"/>
    <w:bookmarkStart w:name="z808" w:id="524"/>
    <w:p>
      <w:pPr>
        <w:spacing w:after="0"/>
        <w:ind w:left="0"/>
        <w:jc w:val="both"/>
      </w:pPr>
      <w:r>
        <w:rPr>
          <w:rFonts w:ascii="Times New Roman"/>
          <w:b w:val="false"/>
          <w:i w:val="false"/>
          <w:color w:val="000000"/>
          <w:sz w:val="28"/>
        </w:rPr>
        <w:t>
      3. ЖСН-сы/БСН-сы_________________________________________________</w:t>
      </w:r>
    </w:p>
    <w:bookmarkEnd w:id="524"/>
    <w:bookmarkStart w:name="z809" w:id="525"/>
    <w:p>
      <w:pPr>
        <w:spacing w:after="0"/>
        <w:ind w:left="0"/>
        <w:jc w:val="both"/>
      </w:pPr>
      <w:r>
        <w:rPr>
          <w:rFonts w:ascii="Times New Roman"/>
          <w:b w:val="false"/>
          <w:i w:val="false"/>
          <w:color w:val="000000"/>
          <w:sz w:val="28"/>
        </w:rPr>
        <w:t>
      4. Банк деректемелері (ЖСК, Кбе, БСК): _________________________________</w:t>
      </w:r>
    </w:p>
    <w:bookmarkEnd w:id="525"/>
    <w:bookmarkStart w:name="z810" w:id="526"/>
    <w:p>
      <w:pPr>
        <w:spacing w:after="0"/>
        <w:ind w:left="0"/>
        <w:jc w:val="both"/>
      </w:pPr>
      <w:r>
        <w:rPr>
          <w:rFonts w:ascii="Times New Roman"/>
          <w:b w:val="false"/>
          <w:i w:val="false"/>
          <w:color w:val="000000"/>
          <w:sz w:val="28"/>
        </w:rPr>
        <w:t>
      5. Тауар өндірушінің есепке алу нөмірі:________________________________</w:t>
      </w:r>
    </w:p>
    <w:bookmarkEnd w:id="526"/>
    <w:bookmarkStart w:name="z811" w:id="527"/>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28"/>
          <w:p>
            <w:pPr>
              <w:spacing w:after="20"/>
              <w:ind w:left="20"/>
              <w:jc w:val="both"/>
            </w:pPr>
            <w:r>
              <w:rPr>
                <w:rFonts w:ascii="Times New Roman"/>
                <w:b w:val="false"/>
                <w:i w:val="false"/>
                <w:color w:val="000000"/>
                <w:sz w:val="20"/>
              </w:rPr>
              <w:t>
Р/с</w:t>
            </w:r>
          </w:p>
          <w:bookmarkEnd w:id="528"/>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3" w:id="529"/>
    <w:p>
      <w:pPr>
        <w:spacing w:after="0"/>
        <w:ind w:left="0"/>
        <w:jc w:val="both"/>
      </w:pPr>
      <w:r>
        <w:rPr>
          <w:rFonts w:ascii="Times New Roman"/>
          <w:b w:val="false"/>
          <w:i w:val="false"/>
          <w:color w:val="000000"/>
          <w:sz w:val="28"/>
        </w:rPr>
        <w:t>
      7. Тауар өндірушінің телефон нөмірі _____________________</w:t>
      </w:r>
    </w:p>
    <w:bookmarkEnd w:id="529"/>
    <w:bookmarkStart w:name="z814" w:id="530"/>
    <w:p>
      <w:pPr>
        <w:spacing w:after="0"/>
        <w:ind w:left="0"/>
        <w:jc w:val="both"/>
      </w:pPr>
      <w:r>
        <w:rPr>
          <w:rFonts w:ascii="Times New Roman"/>
          <w:b w:val="false"/>
          <w:i w:val="false"/>
          <w:color w:val="000000"/>
          <w:sz w:val="28"/>
        </w:rPr>
        <w:t>
      Өз күшімен қолдан ұрықтандыру кезінде:</w:t>
      </w:r>
    </w:p>
    <w:bookmarkEnd w:id="530"/>
    <w:bookmarkStart w:name="z815" w:id="531"/>
    <w:p>
      <w:pPr>
        <w:spacing w:after="0"/>
        <w:ind w:left="0"/>
        <w:jc w:val="both"/>
      </w:pPr>
      <w:r>
        <w:rPr>
          <w:rFonts w:ascii="Times New Roman"/>
          <w:b w:val="false"/>
          <w:i w:val="false"/>
          <w:color w:val="000000"/>
          <w:sz w:val="28"/>
        </w:rPr>
        <w:t xml:space="preserve">
      1) Селекциялық және асыл тұқымдық жұмыспен қамтылған тауарлық саулық қойлардың басы туралы мәлімет: </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32"/>
          <w:p>
            <w:pPr>
              <w:spacing w:after="20"/>
              <w:ind w:left="20"/>
              <w:jc w:val="both"/>
            </w:pPr>
            <w:r>
              <w:rPr>
                <w:rFonts w:ascii="Times New Roman"/>
                <w:b w:val="false"/>
                <w:i w:val="false"/>
                <w:color w:val="000000"/>
                <w:sz w:val="20"/>
              </w:rPr>
              <w:t>
Р/с</w:t>
            </w:r>
          </w:p>
          <w:bookmarkEnd w:id="53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иесінің - ауыл шаруашылығы кооперативі мүшесінің (ауыл шаруашылығы кооперативі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кооперативі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7" w:id="533"/>
    <w:p>
      <w:pPr>
        <w:spacing w:after="0"/>
        <w:ind w:left="0"/>
        <w:jc w:val="both"/>
      </w:pPr>
      <w:r>
        <w:rPr>
          <w:rFonts w:ascii="Times New Roman"/>
          <w:b w:val="false"/>
          <w:i w:val="false"/>
          <w:color w:val="000000"/>
          <w:sz w:val="28"/>
        </w:rPr>
        <w:t>
      Барлығы ______ бас</w:t>
      </w:r>
    </w:p>
    <w:bookmarkEnd w:id="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Ұрықтары қолдан ұрықтандыруға пайдаланылған асыл тұқымды тұқымдық </w:t>
      </w:r>
    </w:p>
    <w:bookmarkStart w:name="z819" w:id="534"/>
    <w:p>
      <w:pPr>
        <w:spacing w:after="0"/>
        <w:ind w:left="0"/>
        <w:jc w:val="both"/>
      </w:pPr>
      <w:r>
        <w:rPr>
          <w:rFonts w:ascii="Times New Roman"/>
          <w:b w:val="false"/>
          <w:i w:val="false"/>
          <w:color w:val="000000"/>
          <w:sz w:val="28"/>
        </w:rPr>
        <w:t>
      қошқарлар туралы мәлімет (аса қатты мұздатылған ұрықты пайдаланған кезде):</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қошқардың САТЖАҚ-дағы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0" w:id="535"/>
    <w:p>
      <w:pPr>
        <w:spacing w:after="0"/>
        <w:ind w:left="0"/>
        <w:jc w:val="both"/>
      </w:pPr>
      <w:r>
        <w:rPr>
          <w:rFonts w:ascii="Times New Roman"/>
          <w:b w:val="false"/>
          <w:i w:val="false"/>
          <w:color w:val="000000"/>
          <w:sz w:val="28"/>
        </w:rPr>
        <w:t>
      3) Қолданылған дозалар саны ______________________________________</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Қолдан ұрықтандыруға пайдаланылған асыл тұқымды негізгі тұқымдық қошқарлар </w:t>
      </w:r>
    </w:p>
    <w:bookmarkStart w:name="z822" w:id="536"/>
    <w:p>
      <w:pPr>
        <w:spacing w:after="0"/>
        <w:ind w:left="0"/>
        <w:jc w:val="both"/>
      </w:pPr>
      <w:r>
        <w:rPr>
          <w:rFonts w:ascii="Times New Roman"/>
          <w:b w:val="false"/>
          <w:i w:val="false"/>
          <w:color w:val="000000"/>
          <w:sz w:val="28"/>
        </w:rPr>
        <w:t xml:space="preserve">
      туралы мәлімет (жаңа алынған ұрықты пайдаланған кезде): </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негізгі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3" w:id="537"/>
    <w:p>
      <w:pPr>
        <w:spacing w:after="0"/>
        <w:ind w:left="0"/>
        <w:jc w:val="both"/>
      </w:pPr>
      <w:r>
        <w:rPr>
          <w:rFonts w:ascii="Times New Roman"/>
          <w:b w:val="false"/>
          <w:i w:val="false"/>
          <w:color w:val="000000"/>
          <w:sz w:val="28"/>
        </w:rPr>
        <w:t>
      5) 1 негізгі тұқымдық қошқарға түсетін жүктеме ____ аналық</w:t>
      </w:r>
    </w:p>
    <w:bookmarkEnd w:id="537"/>
    <w:bookmarkStart w:name="z824" w:id="538"/>
    <w:p>
      <w:pPr>
        <w:spacing w:after="0"/>
        <w:ind w:left="0"/>
        <w:jc w:val="both"/>
      </w:pPr>
      <w:r>
        <w:rPr>
          <w:rFonts w:ascii="Times New Roman"/>
          <w:b w:val="false"/>
          <w:i w:val="false"/>
          <w:color w:val="000000"/>
          <w:sz w:val="28"/>
        </w:rPr>
        <w:t xml:space="preserve">
      6) Пайдаланылған асыл тұқымды сыналатын қошқарлар туралы мәлімет: </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5" w:id="539"/>
    <w:p>
      <w:pPr>
        <w:spacing w:after="0"/>
        <w:ind w:left="0"/>
        <w:jc w:val="both"/>
      </w:pPr>
      <w:r>
        <w:rPr>
          <w:rFonts w:ascii="Times New Roman"/>
          <w:b w:val="false"/>
          <w:i w:val="false"/>
          <w:color w:val="000000"/>
          <w:sz w:val="28"/>
        </w:rPr>
        <w:t xml:space="preserve">
      7) Бір сыналатын қошқарға түсетін жүктеме ____аналық; </w:t>
      </w:r>
    </w:p>
    <w:bookmarkEnd w:id="539"/>
    <w:bookmarkStart w:name="z826" w:id="540"/>
    <w:p>
      <w:pPr>
        <w:spacing w:after="0"/>
        <w:ind w:left="0"/>
        <w:jc w:val="both"/>
      </w:pPr>
      <w:r>
        <w:rPr>
          <w:rFonts w:ascii="Times New Roman"/>
          <w:b w:val="false"/>
          <w:i w:val="false"/>
          <w:color w:val="000000"/>
          <w:sz w:val="28"/>
        </w:rPr>
        <w:t>
      8) Толық ұрықтандыруға пайдаланылған асыл тұқымды асыл тұқымды қошқарлар туралы мәлімет:</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7" w:id="541"/>
    <w:p>
      <w:pPr>
        <w:spacing w:after="0"/>
        <w:ind w:left="0"/>
        <w:jc w:val="both"/>
      </w:pPr>
      <w:r>
        <w:rPr>
          <w:rFonts w:ascii="Times New Roman"/>
          <w:b w:val="false"/>
          <w:i w:val="false"/>
          <w:color w:val="000000"/>
          <w:sz w:val="28"/>
        </w:rPr>
        <w:t>
      9) 1 сыналатын қошқарға түсетін жүктеме____ аналық;</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Ұрықтандырушы-техниктің асыл тұқымды мал шаруашылығы саласындағы </w:t>
      </w:r>
    </w:p>
    <w:bookmarkStart w:name="z829" w:id="542"/>
    <w:p>
      <w:pPr>
        <w:spacing w:after="0"/>
        <w:ind w:left="0"/>
        <w:jc w:val="both"/>
      </w:pPr>
      <w:r>
        <w:rPr>
          <w:rFonts w:ascii="Times New Roman"/>
          <w:b w:val="false"/>
          <w:i w:val="false"/>
          <w:color w:val="000000"/>
          <w:sz w:val="28"/>
        </w:rPr>
        <w:t xml:space="preserve">
      рұқсаттар мен хабарламалардың мемлекеттік электрондық тізілімінде болуы </w:t>
      </w:r>
    </w:p>
    <w:bookmarkEnd w:id="542"/>
    <w:bookmarkStart w:name="z830" w:id="543"/>
    <w:p>
      <w:pPr>
        <w:spacing w:after="0"/>
        <w:ind w:left="0"/>
        <w:jc w:val="both"/>
      </w:pPr>
      <w:r>
        <w:rPr>
          <w:rFonts w:ascii="Times New Roman"/>
          <w:b w:val="false"/>
          <w:i w:val="false"/>
          <w:color w:val="000000"/>
          <w:sz w:val="28"/>
        </w:rPr>
        <w:t xml:space="preserve">
      _______________________________________ </w:t>
      </w:r>
    </w:p>
    <w:bookmarkEnd w:id="543"/>
    <w:bookmarkStart w:name="z831" w:id="544"/>
    <w:p>
      <w:pPr>
        <w:spacing w:after="0"/>
        <w:ind w:left="0"/>
        <w:jc w:val="both"/>
      </w:pPr>
      <w:r>
        <w:rPr>
          <w:rFonts w:ascii="Times New Roman"/>
          <w:b w:val="false"/>
          <w:i w:val="false"/>
          <w:color w:val="000000"/>
          <w:sz w:val="28"/>
        </w:rPr>
        <w:t>
      (тізімнен таңдаңыз)</w:t>
      </w:r>
    </w:p>
    <w:bookmarkEnd w:id="544"/>
    <w:bookmarkStart w:name="z832" w:id="545"/>
    <w:p>
      <w:pPr>
        <w:spacing w:after="0"/>
        <w:ind w:left="0"/>
        <w:jc w:val="both"/>
      </w:pPr>
      <w:r>
        <w:rPr>
          <w:rFonts w:ascii="Times New Roman"/>
          <w:b w:val="false"/>
          <w:i w:val="false"/>
          <w:color w:val="000000"/>
          <w:sz w:val="28"/>
        </w:rPr>
        <w:t>
      Асыл тұқымдық/дистрибьютерлік орталықтың/ұрықтандырушы-техниктің қолдан ұрықтандыру бойынша көрсететін қызметтерін пайдалана отырып, қолдан ұрықтандыру әдісімен өсімді молайту кезінде:</w:t>
      </w:r>
    </w:p>
    <w:bookmarkEnd w:id="545"/>
    <w:bookmarkStart w:name="z833" w:id="546"/>
    <w:p>
      <w:pPr>
        <w:spacing w:after="0"/>
        <w:ind w:left="0"/>
        <w:jc w:val="both"/>
      </w:pPr>
      <w:r>
        <w:rPr>
          <w:rFonts w:ascii="Times New Roman"/>
          <w:b w:val="false"/>
          <w:i w:val="false"/>
          <w:color w:val="000000"/>
          <w:sz w:val="28"/>
        </w:rPr>
        <w:t xml:space="preserve">
      1) Селекциялық және асыл тұқымдық жұмыспен қамтылған тауарлық саулық қой туралы мәлімет: </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47"/>
          <w:p>
            <w:pPr>
              <w:spacing w:after="20"/>
              <w:ind w:left="20"/>
              <w:jc w:val="both"/>
            </w:pPr>
            <w:r>
              <w:rPr>
                <w:rFonts w:ascii="Times New Roman"/>
                <w:b w:val="false"/>
                <w:i w:val="false"/>
                <w:color w:val="000000"/>
                <w:sz w:val="20"/>
              </w:rPr>
              <w:t>
Р/с</w:t>
            </w:r>
          </w:p>
          <w:bookmarkEnd w:id="54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5" w:id="548"/>
    <w:p>
      <w:pPr>
        <w:spacing w:after="0"/>
        <w:ind w:left="0"/>
        <w:jc w:val="both"/>
      </w:pPr>
      <w:r>
        <w:rPr>
          <w:rFonts w:ascii="Times New Roman"/>
          <w:b w:val="false"/>
          <w:i w:val="false"/>
          <w:color w:val="000000"/>
          <w:sz w:val="28"/>
        </w:rPr>
        <w:t>
      Барлығы ______ бас</w:t>
      </w:r>
    </w:p>
    <w:bookmarkEnd w:id="548"/>
    <w:bookmarkStart w:name="z836" w:id="549"/>
    <w:p>
      <w:pPr>
        <w:spacing w:after="0"/>
        <w:ind w:left="0"/>
        <w:jc w:val="both"/>
      </w:pPr>
      <w:r>
        <w:rPr>
          <w:rFonts w:ascii="Times New Roman"/>
          <w:b w:val="false"/>
          <w:i w:val="false"/>
          <w:color w:val="000000"/>
          <w:sz w:val="28"/>
        </w:rPr>
        <w:t>
      2) Ұрықтары қолдан ұрықтандыруға пайдаланылған асыл тұқымды тұқымдық қошқарлар туралы мәлімет (аса қатты мұздатылған ұрықты пайдалану кезінде):</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қошқарлардың САТЖАҚ-дағы тіркеу нөмірлері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7" w:id="550"/>
    <w:p>
      <w:pPr>
        <w:spacing w:after="0"/>
        <w:ind w:left="0"/>
        <w:jc w:val="both"/>
      </w:pPr>
      <w:r>
        <w:rPr>
          <w:rFonts w:ascii="Times New Roman"/>
          <w:b w:val="false"/>
          <w:i w:val="false"/>
          <w:color w:val="000000"/>
          <w:sz w:val="28"/>
        </w:rPr>
        <w:t>
      3) Пайдаланылған дозалар саны___________________</w:t>
      </w:r>
    </w:p>
    <w:bookmarkEnd w:id="550"/>
    <w:bookmarkStart w:name="z838" w:id="551"/>
    <w:p>
      <w:pPr>
        <w:spacing w:after="0"/>
        <w:ind w:left="0"/>
        <w:jc w:val="both"/>
      </w:pPr>
      <w:r>
        <w:rPr>
          <w:rFonts w:ascii="Times New Roman"/>
          <w:b w:val="false"/>
          <w:i w:val="false"/>
          <w:color w:val="000000"/>
          <w:sz w:val="28"/>
        </w:rPr>
        <w:t xml:space="preserve">
      4) Қолдан ұрықтандыруға пайдаланылған асыл тұқымды негізгі тұқымдық қошқарлар туралы мәлімет (жаңа алынған ұрықты пайдаланған кезде): </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негізгі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9" w:id="552"/>
    <w:p>
      <w:pPr>
        <w:spacing w:after="0"/>
        <w:ind w:left="0"/>
        <w:jc w:val="both"/>
      </w:pPr>
      <w:r>
        <w:rPr>
          <w:rFonts w:ascii="Times New Roman"/>
          <w:b w:val="false"/>
          <w:i w:val="false"/>
          <w:color w:val="000000"/>
          <w:sz w:val="28"/>
        </w:rPr>
        <w:t>
      5) 1 негізгі тұқымдық қошқарға түсетін жүктеме ____ аналық</w:t>
      </w:r>
    </w:p>
    <w:bookmarkEnd w:id="552"/>
    <w:bookmarkStart w:name="z840" w:id="553"/>
    <w:p>
      <w:pPr>
        <w:spacing w:after="0"/>
        <w:ind w:left="0"/>
        <w:jc w:val="both"/>
      </w:pPr>
      <w:r>
        <w:rPr>
          <w:rFonts w:ascii="Times New Roman"/>
          <w:b w:val="false"/>
          <w:i w:val="false"/>
          <w:color w:val="000000"/>
          <w:sz w:val="28"/>
        </w:rPr>
        <w:t>
      6) Пайдаланылған асыл тұқымды сыналатын қошқарлар туралы мәлімет:</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 сынақ қошқарлардың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1" w:id="554"/>
    <w:p>
      <w:pPr>
        <w:spacing w:after="0"/>
        <w:ind w:left="0"/>
        <w:jc w:val="both"/>
      </w:pPr>
      <w:r>
        <w:rPr>
          <w:rFonts w:ascii="Times New Roman"/>
          <w:b w:val="false"/>
          <w:i w:val="false"/>
          <w:color w:val="000000"/>
          <w:sz w:val="28"/>
        </w:rPr>
        <w:t>
      7) 1 сыналатын қошқарға түсетін жүктеме _____________ аналық</w:t>
      </w:r>
    </w:p>
    <w:bookmarkEnd w:id="554"/>
    <w:bookmarkStart w:name="z842" w:id="555"/>
    <w:p>
      <w:pPr>
        <w:spacing w:after="0"/>
        <w:ind w:left="0"/>
        <w:jc w:val="both"/>
      </w:pPr>
      <w:r>
        <w:rPr>
          <w:rFonts w:ascii="Times New Roman"/>
          <w:b w:val="false"/>
          <w:i w:val="false"/>
          <w:color w:val="000000"/>
          <w:sz w:val="28"/>
        </w:rPr>
        <w:t>
      8) Толық ұрықтандыруға пайдаланылған, асыл тұқымды тұқымдық қошқарлар туралы мәлімет:</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3" w:id="556"/>
    <w:p>
      <w:pPr>
        <w:spacing w:after="0"/>
        <w:ind w:left="0"/>
        <w:jc w:val="both"/>
      </w:pPr>
      <w:r>
        <w:rPr>
          <w:rFonts w:ascii="Times New Roman"/>
          <w:b w:val="false"/>
          <w:i w:val="false"/>
          <w:color w:val="000000"/>
          <w:sz w:val="28"/>
        </w:rPr>
        <w:t>
      9) 1 тұқымдық қошқарға түсетін жүктеме ____ аналық;</w:t>
      </w:r>
    </w:p>
    <w:bookmarkEnd w:id="556"/>
    <w:bookmarkStart w:name="z844" w:id="557"/>
    <w:p>
      <w:pPr>
        <w:spacing w:after="0"/>
        <w:ind w:left="0"/>
        <w:jc w:val="both"/>
      </w:pPr>
      <w:r>
        <w:rPr>
          <w:rFonts w:ascii="Times New Roman"/>
          <w:b w:val="false"/>
          <w:i w:val="false"/>
          <w:color w:val="000000"/>
          <w:sz w:val="28"/>
        </w:rPr>
        <w:t>
      10) Қолдан ұрықтандыру актісінің электрондық көшірмесі;</w:t>
      </w:r>
    </w:p>
    <w:bookmarkEnd w:id="557"/>
    <w:bookmarkStart w:name="z845" w:id="558"/>
    <w:p>
      <w:pPr>
        <w:spacing w:after="0"/>
        <w:ind w:left="0"/>
        <w:jc w:val="both"/>
      </w:pPr>
      <w:r>
        <w:rPr>
          <w:rFonts w:ascii="Times New Roman"/>
          <w:b w:val="false"/>
          <w:i w:val="false"/>
          <w:color w:val="000000"/>
          <w:sz w:val="28"/>
        </w:rPr>
        <w:t>
      11) Қолдан ұрықтандыру бойынша қызметтер көрсету шартының электрондық көшірмесі;</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Асыл тұқымдық/дистрибьютерлік орталықтың/ұрықтандырушы-техниктің асыл </w:t>
      </w:r>
    </w:p>
    <w:bookmarkStart w:name="z847" w:id="559"/>
    <w:p>
      <w:pPr>
        <w:spacing w:after="0"/>
        <w:ind w:left="0"/>
        <w:jc w:val="both"/>
      </w:pPr>
      <w:r>
        <w:rPr>
          <w:rFonts w:ascii="Times New Roman"/>
          <w:b w:val="false"/>
          <w:i w:val="false"/>
          <w:color w:val="000000"/>
          <w:sz w:val="28"/>
        </w:rPr>
        <w:t xml:space="preserve">
      тұқымды мал шаруашылығы саласындағы рұқсаттар мен хабарламалардың </w:t>
      </w:r>
    </w:p>
    <w:bookmarkEnd w:id="559"/>
    <w:bookmarkStart w:name="z848" w:id="560"/>
    <w:p>
      <w:pPr>
        <w:spacing w:after="0"/>
        <w:ind w:left="0"/>
        <w:jc w:val="both"/>
      </w:pPr>
      <w:r>
        <w:rPr>
          <w:rFonts w:ascii="Times New Roman"/>
          <w:b w:val="false"/>
          <w:i w:val="false"/>
          <w:color w:val="000000"/>
          <w:sz w:val="28"/>
        </w:rPr>
        <w:t xml:space="preserve">
      мемлекеттік электрондық тізілімінде болуы ____________________________________ </w:t>
      </w:r>
    </w:p>
    <w:bookmarkEnd w:id="560"/>
    <w:bookmarkStart w:name="z849" w:id="561"/>
    <w:p>
      <w:pPr>
        <w:spacing w:after="0"/>
        <w:ind w:left="0"/>
        <w:jc w:val="both"/>
      </w:pPr>
      <w:r>
        <w:rPr>
          <w:rFonts w:ascii="Times New Roman"/>
          <w:b w:val="false"/>
          <w:i w:val="false"/>
          <w:color w:val="000000"/>
          <w:sz w:val="28"/>
        </w:rPr>
        <w:t>
      (тізімнен таңдаңыз)</w:t>
      </w:r>
    </w:p>
    <w:bookmarkEnd w:id="561"/>
    <w:bookmarkStart w:name="z850" w:id="562"/>
    <w:p>
      <w:pPr>
        <w:spacing w:after="0"/>
        <w:ind w:left="0"/>
        <w:jc w:val="both"/>
      </w:pPr>
      <w:r>
        <w:rPr>
          <w:rFonts w:ascii="Times New Roman"/>
          <w:b w:val="false"/>
          <w:i w:val="false"/>
          <w:color w:val="000000"/>
          <w:sz w:val="28"/>
        </w:rPr>
        <w:t>
      13) Қолдан ұрықтандыру қызметтері үшін төлем фактісін растайтын құжаттардың электрондық көшірмесі (электрондық шот фактура/төлем тапсырмасы/банктен алынған үзінді-көшірме/бақылау-касса аппараттарының чектері/кіріс кассалық ордер).</w:t>
      </w:r>
    </w:p>
    <w:bookmarkEnd w:id="562"/>
    <w:bookmarkStart w:name="z851" w:id="563"/>
    <w:p>
      <w:pPr>
        <w:spacing w:after="0"/>
        <w:ind w:left="0"/>
        <w:jc w:val="both"/>
      </w:pPr>
      <w:r>
        <w:rPr>
          <w:rFonts w:ascii="Times New Roman"/>
          <w:b w:val="false"/>
          <w:i w:val="false"/>
          <w:color w:val="000000"/>
          <w:sz w:val="28"/>
        </w:rPr>
        <w:t>
      Еркін шағылыстыру әдісімен өсімді молайту кезінде:</w:t>
      </w:r>
    </w:p>
    <w:bookmarkEnd w:id="563"/>
    <w:bookmarkStart w:name="z852" w:id="564"/>
    <w:p>
      <w:pPr>
        <w:spacing w:after="0"/>
        <w:ind w:left="0"/>
        <w:jc w:val="both"/>
      </w:pPr>
      <w:r>
        <w:rPr>
          <w:rFonts w:ascii="Times New Roman"/>
          <w:b w:val="false"/>
          <w:i w:val="false"/>
          <w:color w:val="000000"/>
          <w:sz w:val="28"/>
        </w:rPr>
        <w:t xml:space="preserve">
      1) Селекциялық және асыл тұқымдық жұмыспен қамтылған тауарлық саулық қой туралы мәлімет: </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65"/>
          <w:p>
            <w:pPr>
              <w:spacing w:after="20"/>
              <w:ind w:left="20"/>
              <w:jc w:val="both"/>
            </w:pPr>
            <w:r>
              <w:rPr>
                <w:rFonts w:ascii="Times New Roman"/>
                <w:b w:val="false"/>
                <w:i w:val="false"/>
                <w:color w:val="000000"/>
                <w:sz w:val="20"/>
              </w:rPr>
              <w:t>
Р/с</w:t>
            </w:r>
          </w:p>
          <w:bookmarkEnd w:id="56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 ауыл шаруашылығы кооперативі мүшесінің (ауыл шаруашылығы кооперативі үшін) ЖСН/БСН-ы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4" w:id="566"/>
    <w:p>
      <w:pPr>
        <w:spacing w:after="0"/>
        <w:ind w:left="0"/>
        <w:jc w:val="both"/>
      </w:pPr>
      <w:r>
        <w:rPr>
          <w:rFonts w:ascii="Times New Roman"/>
          <w:b w:val="false"/>
          <w:i w:val="false"/>
          <w:color w:val="000000"/>
          <w:sz w:val="28"/>
        </w:rPr>
        <w:t>
      Барлығы ______ бас</w:t>
      </w:r>
    </w:p>
    <w:bookmarkEnd w:id="566"/>
    <w:bookmarkStart w:name="z855" w:id="567"/>
    <w:p>
      <w:pPr>
        <w:spacing w:after="0"/>
        <w:ind w:left="0"/>
        <w:jc w:val="both"/>
      </w:pPr>
      <w:r>
        <w:rPr>
          <w:rFonts w:ascii="Times New Roman"/>
          <w:b w:val="false"/>
          <w:i w:val="false"/>
          <w:color w:val="000000"/>
          <w:sz w:val="28"/>
        </w:rPr>
        <w:t>
      2) Қолмен шағылыстыруға пайдаланылған асыл тұқымды тұқымдық қошқарлар туралы мәлімет:</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6" w:id="568"/>
    <w:p>
      <w:pPr>
        <w:spacing w:after="0"/>
        <w:ind w:left="0"/>
        <w:jc w:val="both"/>
      </w:pPr>
      <w:r>
        <w:rPr>
          <w:rFonts w:ascii="Times New Roman"/>
          <w:b w:val="false"/>
          <w:i w:val="false"/>
          <w:color w:val="000000"/>
          <w:sz w:val="28"/>
        </w:rPr>
        <w:t>
      3) Бір тұқымдық қошқарға түсетін жүктеме ____ аналық бас</w:t>
      </w:r>
    </w:p>
    <w:bookmarkEnd w:id="568"/>
    <w:bookmarkStart w:name="z857" w:id="569"/>
    <w:p>
      <w:pPr>
        <w:spacing w:after="0"/>
        <w:ind w:left="0"/>
        <w:jc w:val="both"/>
      </w:pPr>
      <w:r>
        <w:rPr>
          <w:rFonts w:ascii="Times New Roman"/>
          <w:b w:val="false"/>
          <w:i w:val="false"/>
          <w:color w:val="000000"/>
          <w:sz w:val="28"/>
        </w:rPr>
        <w:t>
      8. Субсидиялау нормативі - бір басқа 2,5 мың теңге.</w:t>
      </w:r>
    </w:p>
    <w:bookmarkEnd w:id="569"/>
    <w:bookmarkStart w:name="z858" w:id="570"/>
    <w:p>
      <w:pPr>
        <w:spacing w:after="0"/>
        <w:ind w:left="0"/>
        <w:jc w:val="both"/>
      </w:pPr>
      <w:r>
        <w:rPr>
          <w:rFonts w:ascii="Times New Roman"/>
          <w:b w:val="false"/>
          <w:i w:val="false"/>
          <w:color w:val="000000"/>
          <w:sz w:val="28"/>
        </w:rPr>
        <w:t>
      9. Тиесілі субсидияның жалпы сомасы _________ теңге.</w:t>
      </w:r>
    </w:p>
    <w:bookmarkEnd w:id="570"/>
    <w:bookmarkStart w:name="z859" w:id="571"/>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bookmarkEnd w:id="571"/>
    <w:bookmarkStart w:name="z860" w:id="572"/>
    <w:p>
      <w:pPr>
        <w:spacing w:after="0"/>
        <w:ind w:left="0"/>
        <w:jc w:val="both"/>
      </w:pPr>
      <w:r>
        <w:rPr>
          <w:rFonts w:ascii="Times New Roman"/>
          <w:b w:val="false"/>
          <w:i w:val="false"/>
          <w:color w:val="000000"/>
          <w:sz w:val="28"/>
        </w:rPr>
        <w:t>
      Жыл ішінде мәлімделген асыл тұқымды аналық малдың сақталуын (мал шығынының зоотехникалық нормасын қоспағанда) қамтамасыз ететінімді растаймын, сақталуды қамтамасыз етпеген жағдайда сақталмаған мал басы үшін алынған субсидияларды қайтаруға келісемін.</w:t>
      </w:r>
    </w:p>
    <w:bookmarkEnd w:id="572"/>
    <w:bookmarkStart w:name="z861" w:id="573"/>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bookmarkEnd w:id="573"/>
    <w:bookmarkStart w:name="z862" w:id="574"/>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574"/>
    <w:bookmarkStart w:name="z863" w:id="575"/>
    <w:p>
      <w:pPr>
        <w:spacing w:after="0"/>
        <w:ind w:left="0"/>
        <w:jc w:val="both"/>
      </w:pPr>
      <w:r>
        <w:rPr>
          <w:rFonts w:ascii="Times New Roman"/>
          <w:b w:val="false"/>
          <w:i w:val="false"/>
          <w:color w:val="000000"/>
          <w:sz w:val="28"/>
        </w:rPr>
        <w:t>
      Өтінім беруші 20__ жылғы ___ сағат ____ қол қойып, жіберді</w:t>
      </w:r>
    </w:p>
    <w:bookmarkEnd w:id="575"/>
    <w:bookmarkStart w:name="z864" w:id="576"/>
    <w:p>
      <w:pPr>
        <w:spacing w:after="0"/>
        <w:ind w:left="0"/>
        <w:jc w:val="both"/>
      </w:pPr>
      <w:r>
        <w:rPr>
          <w:rFonts w:ascii="Times New Roman"/>
          <w:b w:val="false"/>
          <w:i w:val="false"/>
          <w:color w:val="000000"/>
          <w:sz w:val="28"/>
        </w:rPr>
        <w:t>
      Өтінім беруші туралы ЭЦҚ-дан алынған мәліметтер.</w:t>
      </w:r>
    </w:p>
    <w:bookmarkEnd w:id="576"/>
    <w:bookmarkStart w:name="z865" w:id="577"/>
    <w:p>
      <w:pPr>
        <w:spacing w:after="0"/>
        <w:ind w:left="0"/>
        <w:jc w:val="both"/>
      </w:pPr>
      <w:r>
        <w:rPr>
          <w:rFonts w:ascii="Times New Roman"/>
          <w:b w:val="false"/>
          <w:i w:val="false"/>
          <w:color w:val="000000"/>
          <w:sz w:val="28"/>
        </w:rPr>
        <w:t>
      Аббревиатуралардың толық жазылуы:</w:t>
      </w:r>
    </w:p>
    <w:bookmarkEnd w:id="577"/>
    <w:bookmarkStart w:name="z866" w:id="578"/>
    <w:p>
      <w:pPr>
        <w:spacing w:after="0"/>
        <w:ind w:left="0"/>
        <w:jc w:val="both"/>
      </w:pPr>
      <w:r>
        <w:rPr>
          <w:rFonts w:ascii="Times New Roman"/>
          <w:b w:val="false"/>
          <w:i w:val="false"/>
          <w:color w:val="000000"/>
          <w:sz w:val="28"/>
        </w:rPr>
        <w:t>
      ЖСН – жеке сәйкестендіру нөмірі;</w:t>
      </w:r>
    </w:p>
    <w:bookmarkEnd w:id="578"/>
    <w:bookmarkStart w:name="z867" w:id="579"/>
    <w:p>
      <w:pPr>
        <w:spacing w:after="0"/>
        <w:ind w:left="0"/>
        <w:jc w:val="both"/>
      </w:pPr>
      <w:r>
        <w:rPr>
          <w:rFonts w:ascii="Times New Roman"/>
          <w:b w:val="false"/>
          <w:i w:val="false"/>
          <w:color w:val="000000"/>
          <w:sz w:val="28"/>
        </w:rPr>
        <w:t>
      БСН – бизнес-сәйкестендіру нөмірі;</w:t>
      </w:r>
    </w:p>
    <w:bookmarkEnd w:id="579"/>
    <w:bookmarkStart w:name="z868" w:id="580"/>
    <w:p>
      <w:pPr>
        <w:spacing w:after="0"/>
        <w:ind w:left="0"/>
        <w:jc w:val="both"/>
      </w:pPr>
      <w:r>
        <w:rPr>
          <w:rFonts w:ascii="Times New Roman"/>
          <w:b w:val="false"/>
          <w:i w:val="false"/>
          <w:color w:val="000000"/>
          <w:sz w:val="28"/>
        </w:rPr>
        <w:t>
      ЖСК – жеке сәйкестендіру коды;</w:t>
      </w:r>
    </w:p>
    <w:bookmarkEnd w:id="580"/>
    <w:bookmarkStart w:name="z869" w:id="581"/>
    <w:p>
      <w:pPr>
        <w:spacing w:after="0"/>
        <w:ind w:left="0"/>
        <w:jc w:val="both"/>
      </w:pPr>
      <w:r>
        <w:rPr>
          <w:rFonts w:ascii="Times New Roman"/>
          <w:b w:val="false"/>
          <w:i w:val="false"/>
          <w:color w:val="000000"/>
          <w:sz w:val="28"/>
        </w:rPr>
        <w:t>
      Кбе – бенефициар коды;</w:t>
      </w:r>
    </w:p>
    <w:bookmarkEnd w:id="581"/>
    <w:bookmarkStart w:name="z870" w:id="582"/>
    <w:p>
      <w:pPr>
        <w:spacing w:after="0"/>
        <w:ind w:left="0"/>
        <w:jc w:val="both"/>
      </w:pPr>
      <w:r>
        <w:rPr>
          <w:rFonts w:ascii="Times New Roman"/>
          <w:b w:val="false"/>
          <w:i w:val="false"/>
          <w:color w:val="000000"/>
          <w:sz w:val="28"/>
        </w:rPr>
        <w:t>
      БСК – банктік сәйкестендіру коды;</w:t>
      </w:r>
    </w:p>
    <w:bookmarkEnd w:id="582"/>
    <w:bookmarkStart w:name="z871" w:id="583"/>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583"/>
    <w:bookmarkStart w:name="z872" w:id="584"/>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584"/>
    <w:bookmarkStart w:name="z873" w:id="585"/>
    <w:p>
      <w:pPr>
        <w:spacing w:after="0"/>
        <w:ind w:left="0"/>
        <w:jc w:val="both"/>
      </w:pPr>
      <w:r>
        <w:rPr>
          <w:rFonts w:ascii="Times New Roman"/>
          <w:b w:val="false"/>
          <w:i w:val="false"/>
          <w:color w:val="000000"/>
          <w:sz w:val="28"/>
        </w:rPr>
        <w:t>
      ЖСН – жануардың сәйкестендіру нөмірі;</w:t>
      </w:r>
    </w:p>
    <w:bookmarkEnd w:id="585"/>
    <w:bookmarkStart w:name="z874" w:id="586"/>
    <w:p>
      <w:pPr>
        <w:spacing w:after="0"/>
        <w:ind w:left="0"/>
        <w:jc w:val="both"/>
      </w:pPr>
      <w:r>
        <w:rPr>
          <w:rFonts w:ascii="Times New Roman"/>
          <w:b w:val="false"/>
          <w:i w:val="false"/>
          <w:color w:val="000000"/>
          <w:sz w:val="28"/>
        </w:rPr>
        <w:t xml:space="preserve">
      ЭЦҚ – электрондық цифрлық қолтаңба. </w:t>
      </w:r>
    </w:p>
    <w:bookmarkEnd w:id="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Шошқалардың асыл тұқымды және тауарлық аналықтарымен және мал басын толықтыратын аналықтарымен селекциялық және асыл тұқымдық жұмысты жүргізуге субсидиялар алуға арналған өтінім</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Өтінім нөмірі: ____ </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 күні: ____ </w:t>
            </w:r>
          </w:p>
        </w:tc>
      </w:tr>
    </w:tbl>
    <w:bookmarkStart w:name="z879" w:id="587"/>
    <w:p>
      <w:pPr>
        <w:spacing w:after="0"/>
        <w:ind w:left="0"/>
        <w:jc w:val="both"/>
      </w:pPr>
      <w:r>
        <w:rPr>
          <w:rFonts w:ascii="Times New Roman"/>
          <w:b w:val="false"/>
          <w:i w:val="false"/>
          <w:color w:val="000000"/>
          <w:sz w:val="28"/>
        </w:rPr>
        <w:t>
      1. Тауар өндірушінің атауы</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881" w:id="588"/>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588"/>
    <w:bookmarkStart w:name="z882" w:id="589"/>
    <w:p>
      <w:pPr>
        <w:spacing w:after="0"/>
        <w:ind w:left="0"/>
        <w:jc w:val="both"/>
      </w:pPr>
      <w:r>
        <w:rPr>
          <w:rFonts w:ascii="Times New Roman"/>
          <w:b w:val="false"/>
          <w:i w:val="false"/>
          <w:color w:val="000000"/>
          <w:sz w:val="28"/>
        </w:rPr>
        <w:t>
      2.Тауар өндірушінің мекенжайы:________________________</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884" w:id="590"/>
    <w:p>
      <w:pPr>
        <w:spacing w:after="0"/>
        <w:ind w:left="0"/>
        <w:jc w:val="both"/>
      </w:pPr>
      <w:r>
        <w:rPr>
          <w:rFonts w:ascii="Times New Roman"/>
          <w:b w:val="false"/>
          <w:i w:val="false"/>
          <w:color w:val="000000"/>
          <w:sz w:val="28"/>
        </w:rPr>
        <w:t>
      (облыс, аудан, қала/ауыл/көше, үй нөмірі)</w:t>
      </w:r>
    </w:p>
    <w:bookmarkEnd w:id="590"/>
    <w:bookmarkStart w:name="z885" w:id="591"/>
    <w:p>
      <w:pPr>
        <w:spacing w:after="0"/>
        <w:ind w:left="0"/>
        <w:jc w:val="both"/>
      </w:pPr>
      <w:r>
        <w:rPr>
          <w:rFonts w:ascii="Times New Roman"/>
          <w:b w:val="false"/>
          <w:i w:val="false"/>
          <w:color w:val="000000"/>
          <w:sz w:val="28"/>
        </w:rPr>
        <w:t>
      3.ЖСН-сы/БСН-сы___________________________________________________</w:t>
      </w:r>
    </w:p>
    <w:bookmarkEnd w:id="591"/>
    <w:bookmarkStart w:name="z886" w:id="592"/>
    <w:p>
      <w:pPr>
        <w:spacing w:after="0"/>
        <w:ind w:left="0"/>
        <w:jc w:val="both"/>
      </w:pPr>
      <w:r>
        <w:rPr>
          <w:rFonts w:ascii="Times New Roman"/>
          <w:b w:val="false"/>
          <w:i w:val="false"/>
          <w:color w:val="000000"/>
          <w:sz w:val="28"/>
        </w:rPr>
        <w:t>
      4. Банктік деректемелері (ЖСК, Кбе, БСК):____________________________</w:t>
      </w:r>
    </w:p>
    <w:bookmarkEnd w:id="592"/>
    <w:bookmarkStart w:name="z887" w:id="593"/>
    <w:p>
      <w:pPr>
        <w:spacing w:after="0"/>
        <w:ind w:left="0"/>
        <w:jc w:val="both"/>
      </w:pPr>
      <w:r>
        <w:rPr>
          <w:rFonts w:ascii="Times New Roman"/>
          <w:b w:val="false"/>
          <w:i w:val="false"/>
          <w:color w:val="000000"/>
          <w:sz w:val="28"/>
        </w:rPr>
        <w:t>
      5. Шаруашылықтың есепке алу нөмірі:_______________________________</w:t>
      </w:r>
    </w:p>
    <w:bookmarkEnd w:id="593"/>
    <w:bookmarkStart w:name="z888" w:id="594"/>
    <w:p>
      <w:pPr>
        <w:spacing w:after="0"/>
        <w:ind w:left="0"/>
        <w:jc w:val="both"/>
      </w:pPr>
      <w:r>
        <w:rPr>
          <w:rFonts w:ascii="Times New Roman"/>
          <w:b w:val="false"/>
          <w:i w:val="false"/>
          <w:color w:val="000000"/>
          <w:sz w:val="28"/>
        </w:rPr>
        <w:t xml:space="preserve">
      6. Тауар өндірушінің телефон нөмірі __________________ </w:t>
      </w:r>
    </w:p>
    <w:bookmarkEnd w:id="594"/>
    <w:bookmarkStart w:name="z889" w:id="595"/>
    <w:p>
      <w:pPr>
        <w:spacing w:after="0"/>
        <w:ind w:left="0"/>
        <w:jc w:val="both"/>
      </w:pPr>
      <w:r>
        <w:rPr>
          <w:rFonts w:ascii="Times New Roman"/>
          <w:b w:val="false"/>
          <w:i w:val="false"/>
          <w:color w:val="000000"/>
          <w:sz w:val="28"/>
        </w:rPr>
        <w:t xml:space="preserve">
      Өз күшімен қолдан ұрықтандырған кезде: </w:t>
      </w:r>
    </w:p>
    <w:bookmarkEnd w:id="595"/>
    <w:bookmarkStart w:name="z890" w:id="596"/>
    <w:p>
      <w:pPr>
        <w:spacing w:after="0"/>
        <w:ind w:left="0"/>
        <w:jc w:val="both"/>
      </w:pPr>
      <w:r>
        <w:rPr>
          <w:rFonts w:ascii="Times New Roman"/>
          <w:b w:val="false"/>
          <w:i w:val="false"/>
          <w:color w:val="000000"/>
          <w:sz w:val="28"/>
        </w:rPr>
        <w:t xml:space="preserve">
      1) Селекциялық және асыл тұқымдық жұмыспен қамтылған шошқалардың аналық басы туралы мәлімет: </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 тіркелген аналық мал басының тіркеу нөмірлері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1" w:id="597"/>
    <w:p>
      <w:pPr>
        <w:spacing w:after="0"/>
        <w:ind w:left="0"/>
        <w:jc w:val="both"/>
      </w:pPr>
      <w:r>
        <w:rPr>
          <w:rFonts w:ascii="Times New Roman"/>
          <w:b w:val="false"/>
          <w:i w:val="false"/>
          <w:color w:val="000000"/>
          <w:sz w:val="28"/>
        </w:rPr>
        <w:t>
      Барлығы ____ бас</w:t>
      </w:r>
    </w:p>
    <w:bookmarkEnd w:id="597"/>
    <w:bookmarkStart w:name="z892" w:id="598"/>
    <w:p>
      <w:pPr>
        <w:spacing w:after="0"/>
        <w:ind w:left="0"/>
        <w:jc w:val="both"/>
      </w:pPr>
      <w:r>
        <w:rPr>
          <w:rFonts w:ascii="Times New Roman"/>
          <w:b w:val="false"/>
          <w:i w:val="false"/>
          <w:color w:val="000000"/>
          <w:sz w:val="28"/>
        </w:rPr>
        <w:t>
      Ұрықтандырылған күні _____</w:t>
      </w:r>
    </w:p>
    <w:bookmarkEnd w:id="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Ұрықтары қолдан ұрықтандыру үшін пайдаланылған асыл тұқымды тұқымдық </w:t>
      </w:r>
    </w:p>
    <w:bookmarkStart w:name="z894" w:id="599"/>
    <w:p>
      <w:pPr>
        <w:spacing w:after="0"/>
        <w:ind w:left="0"/>
        <w:jc w:val="both"/>
      </w:pPr>
      <w:r>
        <w:rPr>
          <w:rFonts w:ascii="Times New Roman"/>
          <w:b w:val="false"/>
          <w:i w:val="false"/>
          <w:color w:val="000000"/>
          <w:sz w:val="28"/>
        </w:rPr>
        <w:t>
      қабандар туралы мәлімет (аса қатты мұздатылған ұрықты пайдалану кезінде):</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қабандардың САТЖАҚ-дағы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5" w:id="600"/>
    <w:p>
      <w:pPr>
        <w:spacing w:after="0"/>
        <w:ind w:left="0"/>
        <w:jc w:val="both"/>
      </w:pPr>
      <w:r>
        <w:rPr>
          <w:rFonts w:ascii="Times New Roman"/>
          <w:b w:val="false"/>
          <w:i w:val="false"/>
          <w:color w:val="000000"/>
          <w:sz w:val="28"/>
        </w:rPr>
        <w:t xml:space="preserve">
      3) Пайдаланған дозалар саны ___________ </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Қолдан ұрықтандыруға пайдаланылған асыл тұқымды тұқымдық қабандар туралы </w:t>
      </w:r>
    </w:p>
    <w:bookmarkStart w:name="z897" w:id="601"/>
    <w:p>
      <w:pPr>
        <w:spacing w:after="0"/>
        <w:ind w:left="0"/>
        <w:jc w:val="both"/>
      </w:pPr>
      <w:r>
        <w:rPr>
          <w:rFonts w:ascii="Times New Roman"/>
          <w:b w:val="false"/>
          <w:i w:val="false"/>
          <w:color w:val="000000"/>
          <w:sz w:val="28"/>
        </w:rPr>
        <w:t>
      мәлімет (жаңа алынған ұрықты пайдаланған кезде):</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қабандардың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қабандардың САТЖАҚ-дағы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8" w:id="602"/>
    <w:p>
      <w:pPr>
        <w:spacing w:after="0"/>
        <w:ind w:left="0"/>
        <w:jc w:val="both"/>
      </w:pPr>
      <w:r>
        <w:rPr>
          <w:rFonts w:ascii="Times New Roman"/>
          <w:b w:val="false"/>
          <w:i w:val="false"/>
          <w:color w:val="000000"/>
          <w:sz w:val="28"/>
        </w:rPr>
        <w:t>
      5) Бір тұқымдық қабанға түсетін жүктеме _____ аналық</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Ұрықтандырушы-техниктің асыл тұқымды мал шаруашылығы саласындағы </w:t>
      </w:r>
    </w:p>
    <w:bookmarkStart w:name="z900" w:id="603"/>
    <w:p>
      <w:pPr>
        <w:spacing w:after="0"/>
        <w:ind w:left="0"/>
        <w:jc w:val="both"/>
      </w:pPr>
      <w:r>
        <w:rPr>
          <w:rFonts w:ascii="Times New Roman"/>
          <w:b w:val="false"/>
          <w:i w:val="false"/>
          <w:color w:val="000000"/>
          <w:sz w:val="28"/>
        </w:rPr>
        <w:t xml:space="preserve">
      рұқсаттар мен хабарламалардың мемлекеттік электрондық тізілімінде болуы </w:t>
      </w:r>
    </w:p>
    <w:bookmarkEnd w:id="603"/>
    <w:bookmarkStart w:name="z901" w:id="604"/>
    <w:p>
      <w:pPr>
        <w:spacing w:after="0"/>
        <w:ind w:left="0"/>
        <w:jc w:val="both"/>
      </w:pPr>
      <w:r>
        <w:rPr>
          <w:rFonts w:ascii="Times New Roman"/>
          <w:b w:val="false"/>
          <w:i w:val="false"/>
          <w:color w:val="000000"/>
          <w:sz w:val="28"/>
        </w:rPr>
        <w:t xml:space="preserve">
      _________________________________________ </w:t>
      </w:r>
    </w:p>
    <w:bookmarkEnd w:id="604"/>
    <w:bookmarkStart w:name="z902" w:id="605"/>
    <w:p>
      <w:pPr>
        <w:spacing w:after="0"/>
        <w:ind w:left="0"/>
        <w:jc w:val="both"/>
      </w:pPr>
      <w:r>
        <w:rPr>
          <w:rFonts w:ascii="Times New Roman"/>
          <w:b w:val="false"/>
          <w:i w:val="false"/>
          <w:color w:val="000000"/>
          <w:sz w:val="28"/>
        </w:rPr>
        <w:t>
      (тізімнен таңдаңыз)</w:t>
      </w:r>
    </w:p>
    <w:bookmarkEnd w:id="605"/>
    <w:bookmarkStart w:name="z903" w:id="606"/>
    <w:p>
      <w:pPr>
        <w:spacing w:after="0"/>
        <w:ind w:left="0"/>
        <w:jc w:val="both"/>
      </w:pPr>
      <w:r>
        <w:rPr>
          <w:rFonts w:ascii="Times New Roman"/>
          <w:b w:val="false"/>
          <w:i w:val="false"/>
          <w:color w:val="000000"/>
          <w:sz w:val="28"/>
        </w:rPr>
        <w:t>
      Асыл тұқымдық/дистрибьютерлік орталықтың/ұрықтандырушы-техниктің қолдан ұрықтандыру бойынша қызметтерін пайдалана отырып, қолдан ұрықтандыру әдісімен өсімді молайту кезінде:</w:t>
      </w:r>
    </w:p>
    <w:bookmarkEnd w:id="606"/>
    <w:bookmarkStart w:name="z904" w:id="607"/>
    <w:p>
      <w:pPr>
        <w:spacing w:after="0"/>
        <w:ind w:left="0"/>
        <w:jc w:val="both"/>
      </w:pPr>
      <w:r>
        <w:rPr>
          <w:rFonts w:ascii="Times New Roman"/>
          <w:b w:val="false"/>
          <w:i w:val="false"/>
          <w:color w:val="000000"/>
          <w:sz w:val="28"/>
        </w:rPr>
        <w:t>
      1) Селекциялық және асыл тұқымдық жұмыспен қамтылған шошқалардың аналық басы бойынша мәлімет:</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САТЖАҚ-дағы тіркелген аналық малдың тіркеу нөмірлері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5" w:id="608"/>
    <w:p>
      <w:pPr>
        <w:spacing w:after="0"/>
        <w:ind w:left="0"/>
        <w:jc w:val="both"/>
      </w:pPr>
      <w:r>
        <w:rPr>
          <w:rFonts w:ascii="Times New Roman"/>
          <w:b w:val="false"/>
          <w:i w:val="false"/>
          <w:color w:val="000000"/>
          <w:sz w:val="28"/>
        </w:rPr>
        <w:t>
      Барлығы ____ бас</w:t>
      </w:r>
    </w:p>
    <w:bookmarkEnd w:id="608"/>
    <w:bookmarkStart w:name="z906" w:id="609"/>
    <w:p>
      <w:pPr>
        <w:spacing w:after="0"/>
        <w:ind w:left="0"/>
        <w:jc w:val="both"/>
      </w:pPr>
      <w:r>
        <w:rPr>
          <w:rFonts w:ascii="Times New Roman"/>
          <w:b w:val="false"/>
          <w:i w:val="false"/>
          <w:color w:val="000000"/>
          <w:sz w:val="28"/>
        </w:rPr>
        <w:t>
      Ұрықтандырылған күні _____</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Ұрықтары қолдан ұрықтандыруға пайдаланылған асыл тұқымды тұқымдық қабандар </w:t>
      </w:r>
    </w:p>
    <w:bookmarkStart w:name="z908" w:id="610"/>
    <w:p>
      <w:pPr>
        <w:spacing w:after="0"/>
        <w:ind w:left="0"/>
        <w:jc w:val="both"/>
      </w:pPr>
      <w:r>
        <w:rPr>
          <w:rFonts w:ascii="Times New Roman"/>
          <w:b w:val="false"/>
          <w:i w:val="false"/>
          <w:color w:val="000000"/>
          <w:sz w:val="28"/>
        </w:rPr>
        <w:t>
      туралы мәлімет (аса қатты мұздатылған тұқымды пайдалану кезінде):</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11"/>
          <w:p>
            <w:pPr>
              <w:spacing w:after="20"/>
              <w:ind w:left="20"/>
              <w:jc w:val="both"/>
            </w:pPr>
            <w:r>
              <w:rPr>
                <w:rFonts w:ascii="Times New Roman"/>
                <w:b w:val="false"/>
                <w:i w:val="false"/>
                <w:color w:val="000000"/>
                <w:sz w:val="20"/>
              </w:rPr>
              <w:t>
Р/с</w:t>
            </w:r>
          </w:p>
          <w:bookmarkEnd w:id="61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қабандардың САТЖАҚ-дағы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0" w:id="612"/>
    <w:p>
      <w:pPr>
        <w:spacing w:after="0"/>
        <w:ind w:left="0"/>
        <w:jc w:val="both"/>
      </w:pPr>
      <w:r>
        <w:rPr>
          <w:rFonts w:ascii="Times New Roman"/>
          <w:b w:val="false"/>
          <w:i w:val="false"/>
          <w:color w:val="000000"/>
          <w:sz w:val="28"/>
        </w:rPr>
        <w:t xml:space="preserve">
      3) Пайдаланылған ұрықтардың дозалар саны __________________ </w:t>
      </w:r>
    </w:p>
    <w:bookmarkEnd w:id="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Қолдан ұрықтандыру кезінде пайдаланылған асыл тұқымды тұқымдық қабандар </w:t>
      </w:r>
    </w:p>
    <w:bookmarkStart w:name="z912" w:id="613"/>
    <w:p>
      <w:pPr>
        <w:spacing w:after="0"/>
        <w:ind w:left="0"/>
        <w:jc w:val="both"/>
      </w:pPr>
      <w:r>
        <w:rPr>
          <w:rFonts w:ascii="Times New Roman"/>
          <w:b w:val="false"/>
          <w:i w:val="false"/>
          <w:color w:val="000000"/>
          <w:sz w:val="28"/>
        </w:rPr>
        <w:t>
      туралы мәлімет (жаңа алынған ұрықты пайдалану кезінде):</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асыл тұқымды қабандардың (ұрығының)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қабандардың САТЖАҚ-дағы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14"/>
          <w:p>
            <w:pPr>
              <w:spacing w:after="20"/>
              <w:ind w:left="20"/>
              <w:jc w:val="both"/>
            </w:pPr>
            <w:r>
              <w:rPr>
                <w:rFonts w:ascii="Times New Roman"/>
                <w:b w:val="false"/>
                <w:i w:val="false"/>
                <w:color w:val="000000"/>
                <w:sz w:val="20"/>
              </w:rPr>
              <w:t>
Шаруашылықта қолданылады</w:t>
            </w:r>
          </w:p>
          <w:bookmarkEnd w:id="614"/>
          <w:p>
            <w:pPr>
              <w:spacing w:after="20"/>
              <w:ind w:left="20"/>
              <w:jc w:val="both"/>
            </w:pPr>
            <w:r>
              <w:rPr>
                <w:rFonts w:ascii="Times New Roman"/>
                <w:b w:val="false"/>
                <w:i w:val="false"/>
                <w:color w:val="000000"/>
                <w:sz w:val="20"/>
              </w:rPr>
              <w:t>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4" w:id="615"/>
    <w:p>
      <w:pPr>
        <w:spacing w:after="0"/>
        <w:ind w:left="0"/>
        <w:jc w:val="both"/>
      </w:pPr>
      <w:r>
        <w:rPr>
          <w:rFonts w:ascii="Times New Roman"/>
          <w:b w:val="false"/>
          <w:i w:val="false"/>
          <w:color w:val="000000"/>
          <w:sz w:val="28"/>
        </w:rPr>
        <w:t>
      5) Бір тұқымдық қабанға түсетін жүктеме _____ аналық</w:t>
      </w:r>
    </w:p>
    <w:bookmarkEnd w:id="615"/>
    <w:bookmarkStart w:name="z915" w:id="616"/>
    <w:p>
      <w:pPr>
        <w:spacing w:after="0"/>
        <w:ind w:left="0"/>
        <w:jc w:val="both"/>
      </w:pPr>
      <w:r>
        <w:rPr>
          <w:rFonts w:ascii="Times New Roman"/>
          <w:b w:val="false"/>
          <w:i w:val="false"/>
          <w:color w:val="000000"/>
          <w:sz w:val="28"/>
        </w:rPr>
        <w:t>
      7. Қолдан ұрықтандыру туралы актінің электрондық көшірмесі.</w:t>
      </w:r>
    </w:p>
    <w:bookmarkEnd w:id="616"/>
    <w:bookmarkStart w:name="z916" w:id="617"/>
    <w:p>
      <w:pPr>
        <w:spacing w:after="0"/>
        <w:ind w:left="0"/>
        <w:jc w:val="both"/>
      </w:pPr>
      <w:r>
        <w:rPr>
          <w:rFonts w:ascii="Times New Roman"/>
          <w:b w:val="false"/>
          <w:i w:val="false"/>
          <w:color w:val="000000"/>
          <w:sz w:val="28"/>
        </w:rPr>
        <w:t>
      8. Қолдан ұрықтандыру бойынша қызметтер көрсету туралы келісім шарттың электрондық көшірмесі.</w:t>
      </w:r>
    </w:p>
    <w:bookmarkEnd w:id="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Асыл тұқымдық/дистрибьютерлік орталықтың/ұрықтандырушы-техниктің асыл тұқымды мал шаруашылығы саласындағы рұқсаттар мен хабарламалардың мемлекеттік электрондық тізілімінде болуы _________________________________________ (тізімнен таңдаңыз)</w:t>
      </w:r>
    </w:p>
    <w:bookmarkStart w:name="z918" w:id="618"/>
    <w:p>
      <w:pPr>
        <w:spacing w:after="0"/>
        <w:ind w:left="0"/>
        <w:jc w:val="both"/>
      </w:pPr>
      <w:r>
        <w:rPr>
          <w:rFonts w:ascii="Times New Roman"/>
          <w:b w:val="false"/>
          <w:i w:val="false"/>
          <w:color w:val="000000"/>
          <w:sz w:val="28"/>
        </w:rPr>
        <w:t>
      10. Қолдан ұрықтандыру қызметтері үшін төлем фактісін растайтын құжаттардың электрондық көшірмесі (электрондық шот фактура/төлем тапсырмасы/банктік үзінді көшірме/бақылау-касса аппараттарының чектері/кіріс кассалық ордер).</w:t>
      </w:r>
    </w:p>
    <w:bookmarkEnd w:id="618"/>
    <w:bookmarkStart w:name="z919" w:id="619"/>
    <w:p>
      <w:pPr>
        <w:spacing w:after="0"/>
        <w:ind w:left="0"/>
        <w:jc w:val="both"/>
      </w:pPr>
      <w:r>
        <w:rPr>
          <w:rFonts w:ascii="Times New Roman"/>
          <w:b w:val="false"/>
          <w:i w:val="false"/>
          <w:color w:val="000000"/>
          <w:sz w:val="28"/>
        </w:rPr>
        <w:t xml:space="preserve">
      11. Субсидиялау нормативі 1 басқа 40 мың теңге. </w:t>
      </w:r>
    </w:p>
    <w:bookmarkEnd w:id="619"/>
    <w:bookmarkStart w:name="z920" w:id="620"/>
    <w:p>
      <w:pPr>
        <w:spacing w:after="0"/>
        <w:ind w:left="0"/>
        <w:jc w:val="both"/>
      </w:pPr>
      <w:r>
        <w:rPr>
          <w:rFonts w:ascii="Times New Roman"/>
          <w:b w:val="false"/>
          <w:i w:val="false"/>
          <w:color w:val="000000"/>
          <w:sz w:val="28"/>
        </w:rPr>
        <w:t>
      12. Тиесілі субсидиялардың жалпы сомасы _______ теңге.</w:t>
      </w:r>
    </w:p>
    <w:bookmarkEnd w:id="620"/>
    <w:bookmarkStart w:name="z921" w:id="621"/>
    <w:p>
      <w:pPr>
        <w:spacing w:after="0"/>
        <w:ind w:left="0"/>
        <w:jc w:val="both"/>
      </w:pPr>
      <w:r>
        <w:rPr>
          <w:rFonts w:ascii="Times New Roman"/>
          <w:b w:val="false"/>
          <w:i w:val="false"/>
          <w:color w:val="000000"/>
          <w:sz w:val="28"/>
        </w:rPr>
        <w:t>
      Жыл ішінде мәлімделген асыл тұқымды аналық малдың сақталуын (мал шығынының зоотехникалық нормасын қоспағанда) қамтамасыз ететінімді растаймын, сақталуды қамтамасыз етпеген жағдайда сақталмаған мал басы үшін алынған субсидияларды қайтаруға келісемін.</w:t>
      </w:r>
    </w:p>
    <w:bookmarkEnd w:id="621"/>
    <w:bookmarkStart w:name="z922" w:id="622"/>
    <w:p>
      <w:pPr>
        <w:spacing w:after="0"/>
        <w:ind w:left="0"/>
        <w:jc w:val="both"/>
      </w:pPr>
      <w:r>
        <w:rPr>
          <w:rFonts w:ascii="Times New Roman"/>
          <w:b w:val="false"/>
          <w:i w:val="false"/>
          <w:color w:val="000000"/>
          <w:sz w:val="28"/>
        </w:rPr>
        <w:t xml:space="preserve">
      Субсидияларды алу үшін қолданылған электрондық шот-фактуралардың бұғатталғаны туралы хабардармын. </w:t>
      </w:r>
    </w:p>
    <w:bookmarkEnd w:id="622"/>
    <w:bookmarkStart w:name="z923" w:id="623"/>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623"/>
    <w:bookmarkStart w:name="z924" w:id="624"/>
    <w:p>
      <w:pPr>
        <w:spacing w:after="0"/>
        <w:ind w:left="0"/>
        <w:jc w:val="both"/>
      </w:pPr>
      <w:r>
        <w:rPr>
          <w:rFonts w:ascii="Times New Roman"/>
          <w:b w:val="false"/>
          <w:i w:val="false"/>
          <w:color w:val="000000"/>
          <w:sz w:val="28"/>
        </w:rPr>
        <w:t>
      Өтінім беруші 20__ жылғы ___ сағат ____ қол қойып, жіберді</w:t>
      </w:r>
    </w:p>
    <w:bookmarkEnd w:id="624"/>
    <w:bookmarkStart w:name="z925" w:id="625"/>
    <w:p>
      <w:pPr>
        <w:spacing w:after="0"/>
        <w:ind w:left="0"/>
        <w:jc w:val="both"/>
      </w:pPr>
      <w:r>
        <w:rPr>
          <w:rFonts w:ascii="Times New Roman"/>
          <w:b w:val="false"/>
          <w:i w:val="false"/>
          <w:color w:val="000000"/>
          <w:sz w:val="28"/>
        </w:rPr>
        <w:t>
      Өтінім беруші туралы ЭЦҚ-дан алынған мәліметтер.</w:t>
      </w:r>
    </w:p>
    <w:bookmarkEnd w:id="625"/>
    <w:bookmarkStart w:name="z926" w:id="626"/>
    <w:p>
      <w:pPr>
        <w:spacing w:after="0"/>
        <w:ind w:left="0"/>
        <w:jc w:val="both"/>
      </w:pPr>
      <w:r>
        <w:rPr>
          <w:rFonts w:ascii="Times New Roman"/>
          <w:b w:val="false"/>
          <w:i w:val="false"/>
          <w:color w:val="000000"/>
          <w:sz w:val="28"/>
        </w:rPr>
        <w:t>
      Аббревиатуралардың толық жазылуы:</w:t>
      </w:r>
    </w:p>
    <w:bookmarkEnd w:id="626"/>
    <w:bookmarkStart w:name="z927" w:id="627"/>
    <w:p>
      <w:pPr>
        <w:spacing w:after="0"/>
        <w:ind w:left="0"/>
        <w:jc w:val="both"/>
      </w:pPr>
      <w:r>
        <w:rPr>
          <w:rFonts w:ascii="Times New Roman"/>
          <w:b w:val="false"/>
          <w:i w:val="false"/>
          <w:color w:val="000000"/>
          <w:sz w:val="28"/>
        </w:rPr>
        <w:t>
      ЖСН – жеке сәйкестендіру нөмірі;</w:t>
      </w:r>
    </w:p>
    <w:bookmarkEnd w:id="627"/>
    <w:bookmarkStart w:name="z928" w:id="628"/>
    <w:p>
      <w:pPr>
        <w:spacing w:after="0"/>
        <w:ind w:left="0"/>
        <w:jc w:val="both"/>
      </w:pPr>
      <w:r>
        <w:rPr>
          <w:rFonts w:ascii="Times New Roman"/>
          <w:b w:val="false"/>
          <w:i w:val="false"/>
          <w:color w:val="000000"/>
          <w:sz w:val="28"/>
        </w:rPr>
        <w:t>
      БСН – бизнес-сәйкестендіру нөмірі;</w:t>
      </w:r>
    </w:p>
    <w:bookmarkEnd w:id="628"/>
    <w:bookmarkStart w:name="z929" w:id="629"/>
    <w:p>
      <w:pPr>
        <w:spacing w:after="0"/>
        <w:ind w:left="0"/>
        <w:jc w:val="both"/>
      </w:pPr>
      <w:r>
        <w:rPr>
          <w:rFonts w:ascii="Times New Roman"/>
          <w:b w:val="false"/>
          <w:i w:val="false"/>
          <w:color w:val="000000"/>
          <w:sz w:val="28"/>
        </w:rPr>
        <w:t>
      ЖСК – жеке сәйкестендіру коды;</w:t>
      </w:r>
    </w:p>
    <w:bookmarkEnd w:id="629"/>
    <w:bookmarkStart w:name="z930" w:id="630"/>
    <w:p>
      <w:pPr>
        <w:spacing w:after="0"/>
        <w:ind w:left="0"/>
        <w:jc w:val="both"/>
      </w:pPr>
      <w:r>
        <w:rPr>
          <w:rFonts w:ascii="Times New Roman"/>
          <w:b w:val="false"/>
          <w:i w:val="false"/>
          <w:color w:val="000000"/>
          <w:sz w:val="28"/>
        </w:rPr>
        <w:t>
      Кбе – бенефициар коды;</w:t>
      </w:r>
    </w:p>
    <w:bookmarkEnd w:id="630"/>
    <w:bookmarkStart w:name="z931" w:id="631"/>
    <w:p>
      <w:pPr>
        <w:spacing w:after="0"/>
        <w:ind w:left="0"/>
        <w:jc w:val="both"/>
      </w:pPr>
      <w:r>
        <w:rPr>
          <w:rFonts w:ascii="Times New Roman"/>
          <w:b w:val="false"/>
          <w:i w:val="false"/>
          <w:color w:val="000000"/>
          <w:sz w:val="28"/>
        </w:rPr>
        <w:t>
      БСК – банктік сәйкестендіру коды;</w:t>
      </w:r>
    </w:p>
    <w:bookmarkEnd w:id="631"/>
    <w:bookmarkStart w:name="z932" w:id="632"/>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632"/>
    <w:bookmarkStart w:name="z933" w:id="633"/>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633"/>
    <w:bookmarkStart w:name="z934" w:id="634"/>
    <w:p>
      <w:pPr>
        <w:spacing w:after="0"/>
        <w:ind w:left="0"/>
        <w:jc w:val="both"/>
      </w:pPr>
      <w:r>
        <w:rPr>
          <w:rFonts w:ascii="Times New Roman"/>
          <w:b w:val="false"/>
          <w:i w:val="false"/>
          <w:color w:val="000000"/>
          <w:sz w:val="28"/>
        </w:rPr>
        <w:t>
      ЖСН – жануардың сәйкестендіру нөмірі;</w:t>
      </w:r>
    </w:p>
    <w:bookmarkEnd w:id="634"/>
    <w:bookmarkStart w:name="z935" w:id="635"/>
    <w:p>
      <w:pPr>
        <w:spacing w:after="0"/>
        <w:ind w:left="0"/>
        <w:jc w:val="both"/>
      </w:pPr>
      <w:r>
        <w:rPr>
          <w:rFonts w:ascii="Times New Roman"/>
          <w:b w:val="false"/>
          <w:i w:val="false"/>
          <w:color w:val="000000"/>
          <w:sz w:val="28"/>
        </w:rPr>
        <w:t xml:space="preserve">
      ЭЦҚ – электрондық цифрлық қолтаңба. </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938" w:id="636"/>
    <w:p>
      <w:pPr>
        <w:spacing w:after="0"/>
        <w:ind w:left="0"/>
        <w:jc w:val="left"/>
      </w:pPr>
      <w:r>
        <w:rPr>
          <w:rFonts w:ascii="Times New Roman"/>
          <w:b/>
          <w:i w:val="false"/>
          <w:color w:val="000000"/>
        </w:rPr>
        <w:t xml:space="preserve"> Маралдардың (бұғылардың) аналық басымен селекциялық және асыл тұқымдық жұмысты жүргізуге субсидия алуға арналған өтінім</w:t>
      </w:r>
    </w:p>
    <w:bookmarkEnd w:id="636"/>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 </w:t>
            </w:r>
            <w:r>
              <w:br/>
            </w:r>
            <w:r>
              <w:rPr>
                <w:rFonts w:ascii="Times New Roman"/>
                <w:b w:val="false"/>
                <w:i w:val="false"/>
                <w:color w:val="000000"/>
                <w:sz w:val="20"/>
              </w:rPr>
              <w:t>Өтінімнің қалыптастырылған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күні:___________ </w:t>
            </w:r>
          </w:p>
        </w:tc>
      </w:tr>
    </w:tbl>
    <w:bookmarkStart w:name="z941" w:id="637"/>
    <w:p>
      <w:pPr>
        <w:spacing w:after="0"/>
        <w:ind w:left="0"/>
        <w:jc w:val="both"/>
      </w:pPr>
      <w:r>
        <w:rPr>
          <w:rFonts w:ascii="Times New Roman"/>
          <w:b w:val="false"/>
          <w:i w:val="false"/>
          <w:color w:val="000000"/>
          <w:sz w:val="28"/>
        </w:rPr>
        <w:t>
      1. Тауар өндірушінің атауы</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943" w:id="638"/>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638"/>
    <w:bookmarkStart w:name="z944" w:id="639"/>
    <w:p>
      <w:pPr>
        <w:spacing w:after="0"/>
        <w:ind w:left="0"/>
        <w:jc w:val="both"/>
      </w:pPr>
      <w:r>
        <w:rPr>
          <w:rFonts w:ascii="Times New Roman"/>
          <w:b w:val="false"/>
          <w:i w:val="false"/>
          <w:color w:val="000000"/>
          <w:sz w:val="28"/>
        </w:rPr>
        <w:t>
      2.Тауар өндірушінің мекенжайы:________________________</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946" w:id="640"/>
    <w:p>
      <w:pPr>
        <w:spacing w:after="0"/>
        <w:ind w:left="0"/>
        <w:jc w:val="both"/>
      </w:pPr>
      <w:r>
        <w:rPr>
          <w:rFonts w:ascii="Times New Roman"/>
          <w:b w:val="false"/>
          <w:i w:val="false"/>
          <w:color w:val="000000"/>
          <w:sz w:val="28"/>
        </w:rPr>
        <w:t>
      (облыс, аудан, қала/ауыл/көше, үй нөмірі)</w:t>
      </w:r>
    </w:p>
    <w:bookmarkEnd w:id="640"/>
    <w:bookmarkStart w:name="z947" w:id="641"/>
    <w:p>
      <w:pPr>
        <w:spacing w:after="0"/>
        <w:ind w:left="0"/>
        <w:jc w:val="both"/>
      </w:pPr>
      <w:r>
        <w:rPr>
          <w:rFonts w:ascii="Times New Roman"/>
          <w:b w:val="false"/>
          <w:i w:val="false"/>
          <w:color w:val="000000"/>
          <w:sz w:val="28"/>
        </w:rPr>
        <w:t>
      3.ЖСН-сы/БСН-сы___________________________________________________</w:t>
      </w:r>
    </w:p>
    <w:bookmarkEnd w:id="641"/>
    <w:bookmarkStart w:name="z948" w:id="642"/>
    <w:p>
      <w:pPr>
        <w:spacing w:after="0"/>
        <w:ind w:left="0"/>
        <w:jc w:val="both"/>
      </w:pPr>
      <w:r>
        <w:rPr>
          <w:rFonts w:ascii="Times New Roman"/>
          <w:b w:val="false"/>
          <w:i w:val="false"/>
          <w:color w:val="000000"/>
          <w:sz w:val="28"/>
        </w:rPr>
        <w:t>
      4. Банктік деректемелері (ЖСК, Кбе, БСК):____________________________</w:t>
      </w:r>
    </w:p>
    <w:bookmarkEnd w:id="642"/>
    <w:bookmarkStart w:name="z949" w:id="643"/>
    <w:p>
      <w:pPr>
        <w:spacing w:after="0"/>
        <w:ind w:left="0"/>
        <w:jc w:val="both"/>
      </w:pPr>
      <w:r>
        <w:rPr>
          <w:rFonts w:ascii="Times New Roman"/>
          <w:b w:val="false"/>
          <w:i w:val="false"/>
          <w:color w:val="000000"/>
          <w:sz w:val="28"/>
        </w:rPr>
        <w:t>
      5. Шаруашылықтың есепке алу нөмірі:_______________________________</w:t>
      </w:r>
    </w:p>
    <w:bookmarkEnd w:id="643"/>
    <w:bookmarkStart w:name="z950" w:id="644"/>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645"/>
          <w:p>
            <w:pPr>
              <w:spacing w:after="20"/>
              <w:ind w:left="20"/>
              <w:jc w:val="both"/>
            </w:pPr>
            <w:r>
              <w:rPr>
                <w:rFonts w:ascii="Times New Roman"/>
                <w:b w:val="false"/>
                <w:i w:val="false"/>
                <w:color w:val="000000"/>
                <w:sz w:val="20"/>
              </w:rPr>
              <w:t>
Р/с</w:t>
            </w:r>
          </w:p>
          <w:bookmarkEnd w:id="645"/>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2" w:id="646"/>
    <w:p>
      <w:pPr>
        <w:spacing w:after="0"/>
        <w:ind w:left="0"/>
        <w:jc w:val="both"/>
      </w:pPr>
      <w:r>
        <w:rPr>
          <w:rFonts w:ascii="Times New Roman"/>
          <w:b w:val="false"/>
          <w:i w:val="false"/>
          <w:color w:val="000000"/>
          <w:sz w:val="28"/>
        </w:rPr>
        <w:t xml:space="preserve">
      7. Тауар өндірушінің телефон нөмірі_______________________ </w:t>
      </w:r>
    </w:p>
    <w:bookmarkEnd w:id="646"/>
    <w:bookmarkStart w:name="z953" w:id="647"/>
    <w:p>
      <w:pPr>
        <w:spacing w:after="0"/>
        <w:ind w:left="0"/>
        <w:jc w:val="both"/>
      </w:pPr>
      <w:r>
        <w:rPr>
          <w:rFonts w:ascii="Times New Roman"/>
          <w:b w:val="false"/>
          <w:i w:val="false"/>
          <w:color w:val="000000"/>
          <w:sz w:val="28"/>
        </w:rPr>
        <w:t>
      8. Селекциялық және асыл тұқымдық жұмыспен қамтылған аналық бас туралы мәлімет:</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648"/>
          <w:p>
            <w:pPr>
              <w:spacing w:after="20"/>
              <w:ind w:left="20"/>
              <w:jc w:val="both"/>
            </w:pPr>
            <w:r>
              <w:rPr>
                <w:rFonts w:ascii="Times New Roman"/>
                <w:b w:val="false"/>
                <w:i w:val="false"/>
                <w:color w:val="000000"/>
                <w:sz w:val="20"/>
              </w:rPr>
              <w:t>
Р/с</w:t>
            </w:r>
          </w:p>
          <w:bookmarkEnd w:id="648"/>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САТЖАҚ-та тіркелген нөмірлер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5" w:id="649"/>
    <w:p>
      <w:pPr>
        <w:spacing w:after="0"/>
        <w:ind w:left="0"/>
        <w:jc w:val="both"/>
      </w:pPr>
      <w:r>
        <w:rPr>
          <w:rFonts w:ascii="Times New Roman"/>
          <w:b w:val="false"/>
          <w:i w:val="false"/>
          <w:color w:val="000000"/>
          <w:sz w:val="28"/>
        </w:rPr>
        <w:t>
      Барлығы ____ бас</w:t>
      </w:r>
    </w:p>
    <w:bookmarkEnd w:id="649"/>
    <w:bookmarkStart w:name="z956" w:id="650"/>
    <w:p>
      <w:pPr>
        <w:spacing w:after="0"/>
        <w:ind w:left="0"/>
        <w:jc w:val="both"/>
      </w:pPr>
      <w:r>
        <w:rPr>
          <w:rFonts w:ascii="Times New Roman"/>
          <w:b w:val="false"/>
          <w:i w:val="false"/>
          <w:color w:val="000000"/>
          <w:sz w:val="28"/>
        </w:rPr>
        <w:t xml:space="preserve">
      9. Селекциялық және асыл тұқымдық жұмысқа тартылған еркек маралдар туралы мәліметтер: </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51"/>
          <w:p>
            <w:pPr>
              <w:spacing w:after="20"/>
              <w:ind w:left="20"/>
              <w:jc w:val="both"/>
            </w:pPr>
            <w:r>
              <w:rPr>
                <w:rFonts w:ascii="Times New Roman"/>
                <w:b w:val="false"/>
                <w:i w:val="false"/>
                <w:color w:val="000000"/>
                <w:sz w:val="20"/>
              </w:rPr>
              <w:t>
Р/с</w:t>
            </w:r>
          </w:p>
          <w:bookmarkEnd w:id="65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 тіркелген нөмірлер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8" w:id="652"/>
    <w:p>
      <w:pPr>
        <w:spacing w:after="0"/>
        <w:ind w:left="0"/>
        <w:jc w:val="both"/>
      </w:pPr>
      <w:r>
        <w:rPr>
          <w:rFonts w:ascii="Times New Roman"/>
          <w:b w:val="false"/>
          <w:i w:val="false"/>
          <w:color w:val="000000"/>
          <w:sz w:val="28"/>
        </w:rPr>
        <w:t>
      Барлығы ____ бас</w:t>
      </w:r>
    </w:p>
    <w:bookmarkEnd w:id="652"/>
    <w:bookmarkStart w:name="z959" w:id="653"/>
    <w:p>
      <w:pPr>
        <w:spacing w:after="0"/>
        <w:ind w:left="0"/>
        <w:jc w:val="both"/>
      </w:pPr>
      <w:r>
        <w:rPr>
          <w:rFonts w:ascii="Times New Roman"/>
          <w:b w:val="false"/>
          <w:i w:val="false"/>
          <w:color w:val="000000"/>
          <w:sz w:val="28"/>
        </w:rPr>
        <w:t>
      10. 1 еркек маралға түсетін жүктеме ________ аналық.</w:t>
      </w:r>
    </w:p>
    <w:bookmarkEnd w:id="653"/>
    <w:bookmarkStart w:name="z960" w:id="654"/>
    <w:p>
      <w:pPr>
        <w:spacing w:after="0"/>
        <w:ind w:left="0"/>
        <w:jc w:val="both"/>
      </w:pPr>
      <w:r>
        <w:rPr>
          <w:rFonts w:ascii="Times New Roman"/>
          <w:b w:val="false"/>
          <w:i w:val="false"/>
          <w:color w:val="000000"/>
          <w:sz w:val="28"/>
        </w:rPr>
        <w:t xml:space="preserve">
      11. Субсидиялау нормативі 1 басқа 10 мың теңге. </w:t>
      </w:r>
    </w:p>
    <w:bookmarkEnd w:id="654"/>
    <w:bookmarkStart w:name="z961" w:id="655"/>
    <w:p>
      <w:pPr>
        <w:spacing w:after="0"/>
        <w:ind w:left="0"/>
        <w:jc w:val="both"/>
      </w:pPr>
      <w:r>
        <w:rPr>
          <w:rFonts w:ascii="Times New Roman"/>
          <w:b w:val="false"/>
          <w:i w:val="false"/>
          <w:color w:val="000000"/>
          <w:sz w:val="28"/>
        </w:rPr>
        <w:t>
      12. Тиесілі субсидия сомасы _________теңге.</w:t>
      </w:r>
    </w:p>
    <w:bookmarkEnd w:id="655"/>
    <w:bookmarkStart w:name="z962" w:id="656"/>
    <w:p>
      <w:pPr>
        <w:spacing w:after="0"/>
        <w:ind w:left="0"/>
        <w:jc w:val="both"/>
      </w:pPr>
      <w:r>
        <w:rPr>
          <w:rFonts w:ascii="Times New Roman"/>
          <w:b w:val="false"/>
          <w:i w:val="false"/>
          <w:color w:val="000000"/>
          <w:sz w:val="28"/>
        </w:rPr>
        <w:t>
      13. Шағылыстыру күні (шағылыстыру маусымы кезеңі) _____________</w:t>
      </w:r>
    </w:p>
    <w:bookmarkEnd w:id="656"/>
    <w:bookmarkStart w:name="z963" w:id="657"/>
    <w:p>
      <w:pPr>
        <w:spacing w:after="0"/>
        <w:ind w:left="0"/>
        <w:jc w:val="both"/>
      </w:pPr>
      <w:r>
        <w:rPr>
          <w:rFonts w:ascii="Times New Roman"/>
          <w:b w:val="false"/>
          <w:i w:val="false"/>
          <w:color w:val="000000"/>
          <w:sz w:val="28"/>
        </w:rPr>
        <w:t xml:space="preserve">
      Мәлімделген аналық мал басының сақталуын қамтамасыз ететінімді растаймын (мал шығынының зоотехникалық нормасын қоспағанда), сақтауды қамтамасыз етпеген жағдайда, сақталмаған мал басына алынған субсидияларды қайтаруға келісемін. </w:t>
      </w:r>
    </w:p>
    <w:bookmarkEnd w:id="657"/>
    <w:bookmarkStart w:name="z964" w:id="658"/>
    <w:p>
      <w:pPr>
        <w:spacing w:after="0"/>
        <w:ind w:left="0"/>
        <w:jc w:val="both"/>
      </w:pPr>
      <w:r>
        <w:rPr>
          <w:rFonts w:ascii="Times New Roman"/>
          <w:b w:val="false"/>
          <w:i w:val="false"/>
          <w:color w:val="000000"/>
          <w:sz w:val="28"/>
        </w:rPr>
        <w:t xml:space="preserve">
      Ұсынылған деректердің дұрыстығын растаймын, Қазақстан Республикасының заңнамасына сәйкес дұрыс емес мәліметтерді және құжаттарды ұсынғаным үшін жауапкершілік туралы хабардармын және заңмен қорғалатын құпияны құрайтын мәліметтерді пайдалануға, сондай-ақ дербес деректерді жинауға, өңдеуге келісім беремін. </w:t>
      </w:r>
    </w:p>
    <w:bookmarkEnd w:id="658"/>
    <w:bookmarkStart w:name="z965" w:id="659"/>
    <w:p>
      <w:pPr>
        <w:spacing w:after="0"/>
        <w:ind w:left="0"/>
        <w:jc w:val="both"/>
      </w:pPr>
      <w:r>
        <w:rPr>
          <w:rFonts w:ascii="Times New Roman"/>
          <w:b w:val="false"/>
          <w:i w:val="false"/>
          <w:color w:val="000000"/>
          <w:sz w:val="28"/>
        </w:rPr>
        <w:t>
      Өтінім беруші 20__ жылғы ___ сағат ____ қол қойған және жіберген</w:t>
      </w:r>
    </w:p>
    <w:bookmarkEnd w:id="659"/>
    <w:bookmarkStart w:name="z966" w:id="660"/>
    <w:p>
      <w:pPr>
        <w:spacing w:after="0"/>
        <w:ind w:left="0"/>
        <w:jc w:val="both"/>
      </w:pPr>
      <w:r>
        <w:rPr>
          <w:rFonts w:ascii="Times New Roman"/>
          <w:b w:val="false"/>
          <w:i w:val="false"/>
          <w:color w:val="000000"/>
          <w:sz w:val="28"/>
        </w:rPr>
        <w:t>
      Өтінім беруші туралы ЭЦҚ-дан мәліметтер.</w:t>
      </w:r>
    </w:p>
    <w:bookmarkEnd w:id="660"/>
    <w:bookmarkStart w:name="z967" w:id="661"/>
    <w:p>
      <w:pPr>
        <w:spacing w:after="0"/>
        <w:ind w:left="0"/>
        <w:jc w:val="both"/>
      </w:pPr>
      <w:r>
        <w:rPr>
          <w:rFonts w:ascii="Times New Roman"/>
          <w:b w:val="false"/>
          <w:i w:val="false"/>
          <w:color w:val="000000"/>
          <w:sz w:val="28"/>
        </w:rPr>
        <w:t>
      Аббревиатуралардың толық жазылуы:</w:t>
      </w:r>
    </w:p>
    <w:bookmarkEnd w:id="661"/>
    <w:bookmarkStart w:name="z968" w:id="662"/>
    <w:p>
      <w:pPr>
        <w:spacing w:after="0"/>
        <w:ind w:left="0"/>
        <w:jc w:val="both"/>
      </w:pPr>
      <w:r>
        <w:rPr>
          <w:rFonts w:ascii="Times New Roman"/>
          <w:b w:val="false"/>
          <w:i w:val="false"/>
          <w:color w:val="000000"/>
          <w:sz w:val="28"/>
        </w:rPr>
        <w:t>
      ЖСН – жеке сәйкестендіру нөмірі;</w:t>
      </w:r>
    </w:p>
    <w:bookmarkEnd w:id="662"/>
    <w:bookmarkStart w:name="z969" w:id="663"/>
    <w:p>
      <w:pPr>
        <w:spacing w:after="0"/>
        <w:ind w:left="0"/>
        <w:jc w:val="both"/>
      </w:pPr>
      <w:r>
        <w:rPr>
          <w:rFonts w:ascii="Times New Roman"/>
          <w:b w:val="false"/>
          <w:i w:val="false"/>
          <w:color w:val="000000"/>
          <w:sz w:val="28"/>
        </w:rPr>
        <w:t>
      БСН – бизнес-сәйкестендіру нөмірі;</w:t>
      </w:r>
    </w:p>
    <w:bookmarkEnd w:id="663"/>
    <w:bookmarkStart w:name="z970" w:id="664"/>
    <w:p>
      <w:pPr>
        <w:spacing w:after="0"/>
        <w:ind w:left="0"/>
        <w:jc w:val="both"/>
      </w:pPr>
      <w:r>
        <w:rPr>
          <w:rFonts w:ascii="Times New Roman"/>
          <w:b w:val="false"/>
          <w:i w:val="false"/>
          <w:color w:val="000000"/>
          <w:sz w:val="28"/>
        </w:rPr>
        <w:t>
      ЖСК – жеке сәйкестендіру коды;</w:t>
      </w:r>
    </w:p>
    <w:bookmarkEnd w:id="664"/>
    <w:bookmarkStart w:name="z971" w:id="665"/>
    <w:p>
      <w:pPr>
        <w:spacing w:after="0"/>
        <w:ind w:left="0"/>
        <w:jc w:val="both"/>
      </w:pPr>
      <w:r>
        <w:rPr>
          <w:rFonts w:ascii="Times New Roman"/>
          <w:b w:val="false"/>
          <w:i w:val="false"/>
          <w:color w:val="000000"/>
          <w:sz w:val="28"/>
        </w:rPr>
        <w:t>
      Кбе – бенефициар коды;</w:t>
      </w:r>
    </w:p>
    <w:bookmarkEnd w:id="665"/>
    <w:bookmarkStart w:name="z972" w:id="666"/>
    <w:p>
      <w:pPr>
        <w:spacing w:after="0"/>
        <w:ind w:left="0"/>
        <w:jc w:val="both"/>
      </w:pPr>
      <w:r>
        <w:rPr>
          <w:rFonts w:ascii="Times New Roman"/>
          <w:b w:val="false"/>
          <w:i w:val="false"/>
          <w:color w:val="000000"/>
          <w:sz w:val="28"/>
        </w:rPr>
        <w:t>
      БСК – банктік сәйкестендіру коды;</w:t>
      </w:r>
    </w:p>
    <w:bookmarkEnd w:id="666"/>
    <w:bookmarkStart w:name="z973" w:id="667"/>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667"/>
    <w:bookmarkStart w:name="z974" w:id="668"/>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668"/>
    <w:bookmarkStart w:name="z975" w:id="669"/>
    <w:p>
      <w:pPr>
        <w:spacing w:after="0"/>
        <w:ind w:left="0"/>
        <w:jc w:val="both"/>
      </w:pPr>
      <w:r>
        <w:rPr>
          <w:rFonts w:ascii="Times New Roman"/>
          <w:b w:val="false"/>
          <w:i w:val="false"/>
          <w:color w:val="000000"/>
          <w:sz w:val="28"/>
        </w:rPr>
        <w:t>
      ЖСН – жануардың сәйкестендіру нөмірі;</w:t>
      </w:r>
    </w:p>
    <w:bookmarkEnd w:id="669"/>
    <w:bookmarkStart w:name="z976" w:id="670"/>
    <w:p>
      <w:pPr>
        <w:spacing w:after="0"/>
        <w:ind w:left="0"/>
        <w:jc w:val="both"/>
      </w:pPr>
      <w:r>
        <w:rPr>
          <w:rFonts w:ascii="Times New Roman"/>
          <w:b w:val="false"/>
          <w:i w:val="false"/>
          <w:color w:val="000000"/>
          <w:sz w:val="28"/>
        </w:rPr>
        <w:t xml:space="preserve">
      ЭЦҚ – электрондық цифрлық қолтаңба. </w:t>
      </w:r>
    </w:p>
    <w:bookmarkEnd w:id="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9-нысан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және астананың) </w:t>
            </w:r>
            <w:r>
              <w:br/>
            </w:r>
            <w:r>
              <w:rPr>
                <w:rFonts w:ascii="Times New Roman"/>
                <w:b w:val="false"/>
                <w:i w:val="false"/>
                <w:color w:val="000000"/>
                <w:sz w:val="20"/>
              </w:rPr>
              <w:t>жергілікті атқарушы органы</w:t>
            </w:r>
          </w:p>
        </w:tc>
      </w:tr>
    </w:tbl>
    <w:bookmarkStart w:name="z979" w:id="671"/>
    <w:p>
      <w:pPr>
        <w:spacing w:after="0"/>
        <w:ind w:left="0"/>
        <w:jc w:val="left"/>
      </w:pPr>
      <w:r>
        <w:rPr>
          <w:rFonts w:ascii="Times New Roman"/>
          <w:b/>
          <w:i w:val="false"/>
          <w:color w:val="000000"/>
        </w:rPr>
        <w:t xml:space="preserve"> Балара ұяларымен селекциялық және асыл тұқымдық жұмысты жүргізуге субсидия алуға арналған өтінім</w:t>
      </w:r>
    </w:p>
    <w:bookmarkEnd w:id="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 </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күні:_______ </w:t>
            </w:r>
          </w:p>
        </w:tc>
      </w:tr>
    </w:tbl>
    <w:bookmarkStart w:name="z981" w:id="672"/>
    <w:p>
      <w:pPr>
        <w:spacing w:after="0"/>
        <w:ind w:left="0"/>
        <w:jc w:val="both"/>
      </w:pPr>
      <w:r>
        <w:rPr>
          <w:rFonts w:ascii="Times New Roman"/>
          <w:b w:val="false"/>
          <w:i w:val="false"/>
          <w:color w:val="000000"/>
          <w:sz w:val="28"/>
        </w:rPr>
        <w:t>
      1. Тауар өндірушінің атауы</w:t>
      </w:r>
    </w:p>
    <w:bookmarkEnd w:id="672"/>
    <w:bookmarkStart w:name="z982" w:id="673"/>
    <w:p>
      <w:pPr>
        <w:spacing w:after="0"/>
        <w:ind w:left="0"/>
        <w:jc w:val="both"/>
      </w:pPr>
      <w:r>
        <w:rPr>
          <w:rFonts w:ascii="Times New Roman"/>
          <w:b w:val="false"/>
          <w:i w:val="false"/>
          <w:color w:val="000000"/>
          <w:sz w:val="28"/>
        </w:rPr>
        <w:t xml:space="preserve">
      ________________________________________________________________ </w:t>
      </w:r>
    </w:p>
    <w:bookmarkEnd w:id="673"/>
    <w:bookmarkStart w:name="z983" w:id="674"/>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674"/>
    <w:bookmarkStart w:name="z984" w:id="675"/>
    <w:p>
      <w:pPr>
        <w:spacing w:after="0"/>
        <w:ind w:left="0"/>
        <w:jc w:val="both"/>
      </w:pPr>
      <w:r>
        <w:rPr>
          <w:rFonts w:ascii="Times New Roman"/>
          <w:b w:val="false"/>
          <w:i w:val="false"/>
          <w:color w:val="000000"/>
          <w:sz w:val="28"/>
        </w:rPr>
        <w:t>
      2.Тауар өндірушінің мекенжайы:________________________</w:t>
      </w:r>
    </w:p>
    <w:bookmarkEnd w:id="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986" w:id="676"/>
    <w:p>
      <w:pPr>
        <w:spacing w:after="0"/>
        <w:ind w:left="0"/>
        <w:jc w:val="both"/>
      </w:pPr>
      <w:r>
        <w:rPr>
          <w:rFonts w:ascii="Times New Roman"/>
          <w:b w:val="false"/>
          <w:i w:val="false"/>
          <w:color w:val="000000"/>
          <w:sz w:val="28"/>
        </w:rPr>
        <w:t>
      (облыс, аудан, қала/ауыл/көше, үй нөмірі)</w:t>
      </w:r>
    </w:p>
    <w:bookmarkEnd w:id="676"/>
    <w:bookmarkStart w:name="z987" w:id="677"/>
    <w:p>
      <w:pPr>
        <w:spacing w:after="0"/>
        <w:ind w:left="0"/>
        <w:jc w:val="both"/>
      </w:pPr>
      <w:r>
        <w:rPr>
          <w:rFonts w:ascii="Times New Roman"/>
          <w:b w:val="false"/>
          <w:i w:val="false"/>
          <w:color w:val="000000"/>
          <w:sz w:val="28"/>
        </w:rPr>
        <w:t>
      3.ЖСН-сы/БСН-сы___________________________________________________</w:t>
      </w:r>
    </w:p>
    <w:bookmarkEnd w:id="677"/>
    <w:bookmarkStart w:name="z988" w:id="678"/>
    <w:p>
      <w:pPr>
        <w:spacing w:after="0"/>
        <w:ind w:left="0"/>
        <w:jc w:val="both"/>
      </w:pPr>
      <w:r>
        <w:rPr>
          <w:rFonts w:ascii="Times New Roman"/>
          <w:b w:val="false"/>
          <w:i w:val="false"/>
          <w:color w:val="000000"/>
          <w:sz w:val="28"/>
        </w:rPr>
        <w:t>
      4. Банктік деректемелері (ЖСК, Кбе, БСК):____________________________</w:t>
      </w:r>
    </w:p>
    <w:bookmarkEnd w:id="678"/>
    <w:bookmarkStart w:name="z989" w:id="679"/>
    <w:p>
      <w:pPr>
        <w:spacing w:after="0"/>
        <w:ind w:left="0"/>
        <w:jc w:val="both"/>
      </w:pPr>
      <w:r>
        <w:rPr>
          <w:rFonts w:ascii="Times New Roman"/>
          <w:b w:val="false"/>
          <w:i w:val="false"/>
          <w:color w:val="000000"/>
          <w:sz w:val="28"/>
        </w:rPr>
        <w:t>
      5. Шаруашылықтың есепке алу нөмірі:_______________________________</w:t>
      </w:r>
    </w:p>
    <w:bookmarkEnd w:id="679"/>
    <w:bookmarkStart w:name="z990" w:id="680"/>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680"/>
    <w:bookmarkStart w:name="z991" w:id="681"/>
    <w:p>
      <w:pPr>
        <w:spacing w:after="0"/>
        <w:ind w:left="0"/>
        <w:jc w:val="both"/>
      </w:pPr>
      <w:r>
        <w:rPr>
          <w:rFonts w:ascii="Times New Roman"/>
          <w:b w:val="false"/>
          <w:i w:val="false"/>
          <w:color w:val="000000"/>
          <w:sz w:val="28"/>
        </w:rPr>
        <w:t>
      7. Селекциялық және асыл тұқымдық жұмыспен қамтылған балара ұялары туралы мәлімет:</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САТЖАҚ-та тіркелген балара ұяларының (ара ұясының)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8. Бейінді ғылыми-зерттеу ұйымы бекіткен селекциялық және асыл тұқымдық жұмыс жоспарының электрондық көшірмесі.</w:t>
      </w:r>
    </w:p>
    <w:bookmarkStart w:name="z993" w:id="682"/>
    <w:p>
      <w:pPr>
        <w:spacing w:after="0"/>
        <w:ind w:left="0"/>
        <w:jc w:val="both"/>
      </w:pPr>
      <w:r>
        <w:rPr>
          <w:rFonts w:ascii="Times New Roman"/>
          <w:b w:val="false"/>
          <w:i w:val="false"/>
          <w:color w:val="000000"/>
          <w:sz w:val="28"/>
        </w:rPr>
        <w:t xml:space="preserve">
      9. Субсидиялау нормативі - 1 балара ұясына 5 мың теңге. </w:t>
      </w:r>
    </w:p>
    <w:bookmarkEnd w:id="682"/>
    <w:bookmarkStart w:name="z994" w:id="683"/>
    <w:p>
      <w:pPr>
        <w:spacing w:after="0"/>
        <w:ind w:left="0"/>
        <w:jc w:val="both"/>
      </w:pPr>
      <w:r>
        <w:rPr>
          <w:rFonts w:ascii="Times New Roman"/>
          <w:b w:val="false"/>
          <w:i w:val="false"/>
          <w:color w:val="000000"/>
          <w:sz w:val="28"/>
        </w:rPr>
        <w:t>
      10. Тиесілі субсидия сомасы ______ теңге.</w:t>
      </w:r>
    </w:p>
    <w:bookmarkEnd w:id="683"/>
    <w:bookmarkStart w:name="z995" w:id="684"/>
    <w:p>
      <w:pPr>
        <w:spacing w:after="0"/>
        <w:ind w:left="0"/>
        <w:jc w:val="both"/>
      </w:pPr>
      <w:r>
        <w:rPr>
          <w:rFonts w:ascii="Times New Roman"/>
          <w:b w:val="false"/>
          <w:i w:val="false"/>
          <w:color w:val="000000"/>
          <w:sz w:val="28"/>
        </w:rPr>
        <w:t>
      Қыстау қорытындылары бойынша субсидия алуға асыл тұқымды мал шаруашылығы жөніндегі мемлекеттік инспекторлар растаған кемінде 80% мәлімделген балара ұяларының сақталуын қамтамасыз ететінімді растаймын (қыстау нәтижелері туралы ақпаратты келесі жылғы көктемгі тексеру қорытындылары бойынша ұсынамын), сақталуын қамтамасыз етпеген жағдайда, сақталмаған балара ұяларына алынған субсидияларды қайтаруға келісемін.</w:t>
      </w:r>
    </w:p>
    <w:bookmarkEnd w:id="684"/>
    <w:bookmarkStart w:name="z996" w:id="685"/>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685"/>
    <w:bookmarkStart w:name="z997" w:id="686"/>
    <w:p>
      <w:pPr>
        <w:spacing w:after="0"/>
        <w:ind w:left="0"/>
        <w:jc w:val="both"/>
      </w:pPr>
      <w:r>
        <w:rPr>
          <w:rFonts w:ascii="Times New Roman"/>
          <w:b w:val="false"/>
          <w:i w:val="false"/>
          <w:color w:val="000000"/>
          <w:sz w:val="28"/>
        </w:rPr>
        <w:t>
      Өтінім беруші 20__ жылғы ___ сағат ____ қол қойып, жіберді</w:t>
      </w:r>
    </w:p>
    <w:bookmarkEnd w:id="686"/>
    <w:bookmarkStart w:name="z998" w:id="687"/>
    <w:p>
      <w:pPr>
        <w:spacing w:after="0"/>
        <w:ind w:left="0"/>
        <w:jc w:val="both"/>
      </w:pPr>
      <w:r>
        <w:rPr>
          <w:rFonts w:ascii="Times New Roman"/>
          <w:b w:val="false"/>
          <w:i w:val="false"/>
          <w:color w:val="000000"/>
          <w:sz w:val="28"/>
        </w:rPr>
        <w:t>
      Өтінім беруші туралы ЭЦҚ-дан алынған мәліметтер.</w:t>
      </w:r>
    </w:p>
    <w:bookmarkEnd w:id="687"/>
    <w:bookmarkStart w:name="z999" w:id="688"/>
    <w:p>
      <w:pPr>
        <w:spacing w:after="0"/>
        <w:ind w:left="0"/>
        <w:jc w:val="both"/>
      </w:pPr>
      <w:r>
        <w:rPr>
          <w:rFonts w:ascii="Times New Roman"/>
          <w:b w:val="false"/>
          <w:i w:val="false"/>
          <w:color w:val="000000"/>
          <w:sz w:val="28"/>
        </w:rPr>
        <w:t>
      Аббревиатуралардың толық жазылуы:</w:t>
      </w:r>
    </w:p>
    <w:bookmarkEnd w:id="688"/>
    <w:bookmarkStart w:name="z1000" w:id="689"/>
    <w:p>
      <w:pPr>
        <w:spacing w:after="0"/>
        <w:ind w:left="0"/>
        <w:jc w:val="both"/>
      </w:pPr>
      <w:r>
        <w:rPr>
          <w:rFonts w:ascii="Times New Roman"/>
          <w:b w:val="false"/>
          <w:i w:val="false"/>
          <w:color w:val="000000"/>
          <w:sz w:val="28"/>
        </w:rPr>
        <w:t>
      ЖСН – жеке сәйкестендіру нөмірі;</w:t>
      </w:r>
    </w:p>
    <w:bookmarkEnd w:id="689"/>
    <w:bookmarkStart w:name="z1001" w:id="690"/>
    <w:p>
      <w:pPr>
        <w:spacing w:after="0"/>
        <w:ind w:left="0"/>
        <w:jc w:val="both"/>
      </w:pPr>
      <w:r>
        <w:rPr>
          <w:rFonts w:ascii="Times New Roman"/>
          <w:b w:val="false"/>
          <w:i w:val="false"/>
          <w:color w:val="000000"/>
          <w:sz w:val="28"/>
        </w:rPr>
        <w:t>
      БСН – бизнес-сәйкестендіру нөмірі;</w:t>
      </w:r>
    </w:p>
    <w:bookmarkEnd w:id="690"/>
    <w:bookmarkStart w:name="z1002" w:id="691"/>
    <w:p>
      <w:pPr>
        <w:spacing w:after="0"/>
        <w:ind w:left="0"/>
        <w:jc w:val="both"/>
      </w:pPr>
      <w:r>
        <w:rPr>
          <w:rFonts w:ascii="Times New Roman"/>
          <w:b w:val="false"/>
          <w:i w:val="false"/>
          <w:color w:val="000000"/>
          <w:sz w:val="28"/>
        </w:rPr>
        <w:t>
      ЖСК – жеке сәйкестендіру коды;</w:t>
      </w:r>
    </w:p>
    <w:bookmarkEnd w:id="691"/>
    <w:bookmarkStart w:name="z1003" w:id="692"/>
    <w:p>
      <w:pPr>
        <w:spacing w:after="0"/>
        <w:ind w:left="0"/>
        <w:jc w:val="both"/>
      </w:pPr>
      <w:r>
        <w:rPr>
          <w:rFonts w:ascii="Times New Roman"/>
          <w:b w:val="false"/>
          <w:i w:val="false"/>
          <w:color w:val="000000"/>
          <w:sz w:val="28"/>
        </w:rPr>
        <w:t>
      Кбе – бенефициар коды;</w:t>
      </w:r>
    </w:p>
    <w:bookmarkEnd w:id="692"/>
    <w:bookmarkStart w:name="z1004" w:id="693"/>
    <w:p>
      <w:pPr>
        <w:spacing w:after="0"/>
        <w:ind w:left="0"/>
        <w:jc w:val="both"/>
      </w:pPr>
      <w:r>
        <w:rPr>
          <w:rFonts w:ascii="Times New Roman"/>
          <w:b w:val="false"/>
          <w:i w:val="false"/>
          <w:color w:val="000000"/>
          <w:sz w:val="28"/>
        </w:rPr>
        <w:t>
      БСК – банктік сәйкестендіру коды;</w:t>
      </w:r>
    </w:p>
    <w:bookmarkEnd w:id="693"/>
    <w:bookmarkStart w:name="z1005" w:id="694"/>
    <w:p>
      <w:pPr>
        <w:spacing w:after="0"/>
        <w:ind w:left="0"/>
        <w:jc w:val="both"/>
      </w:pPr>
      <w:r>
        <w:rPr>
          <w:rFonts w:ascii="Times New Roman"/>
          <w:b w:val="false"/>
          <w:i w:val="false"/>
          <w:color w:val="000000"/>
          <w:sz w:val="28"/>
        </w:rPr>
        <w:t>
      ЖСН – жануардың сәйкестендіру нөмірі;</w:t>
      </w:r>
    </w:p>
    <w:bookmarkEnd w:id="694"/>
    <w:bookmarkStart w:name="z1006" w:id="695"/>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695"/>
    <w:bookmarkStart w:name="z1007" w:id="696"/>
    <w:p>
      <w:pPr>
        <w:spacing w:after="0"/>
        <w:ind w:left="0"/>
        <w:jc w:val="both"/>
      </w:pPr>
      <w:r>
        <w:rPr>
          <w:rFonts w:ascii="Times New Roman"/>
          <w:b w:val="false"/>
          <w:i w:val="false"/>
          <w:color w:val="000000"/>
          <w:sz w:val="28"/>
        </w:rPr>
        <w:t xml:space="preserve">
      ЭЦҚ – электрондық цифрлық қолтаңба. </w:t>
      </w:r>
    </w:p>
    <w:bookmarkEnd w:id="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1010" w:id="697"/>
    <w:p>
      <w:pPr>
        <w:spacing w:after="0"/>
        <w:ind w:left="0"/>
        <w:jc w:val="left"/>
      </w:pPr>
      <w:r>
        <w:rPr>
          <w:rFonts w:ascii="Times New Roman"/>
          <w:b/>
          <w:i w:val="false"/>
          <w:color w:val="000000"/>
        </w:rPr>
        <w:t xml:space="preserve"> Сүтті және сүтті-етті бағыттағы асыл тұқымды бұқалардың бір және екі жынысты ұрықтарын сатып алғаны үшін субсидиялар алуға арналған өтінім</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 </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 күні_______</w:t>
            </w:r>
          </w:p>
        </w:tc>
      </w:tr>
    </w:tbl>
    <w:bookmarkStart w:name="z1012" w:id="698"/>
    <w:p>
      <w:pPr>
        <w:spacing w:after="0"/>
        <w:ind w:left="0"/>
        <w:jc w:val="both"/>
      </w:pPr>
      <w:r>
        <w:rPr>
          <w:rFonts w:ascii="Times New Roman"/>
          <w:b w:val="false"/>
          <w:i w:val="false"/>
          <w:color w:val="000000"/>
          <w:sz w:val="28"/>
        </w:rPr>
        <w:t>
      1. Тауар өндірушінің атауы</w:t>
      </w:r>
    </w:p>
    <w:bookmarkEnd w:id="698"/>
    <w:bookmarkStart w:name="z1013" w:id="699"/>
    <w:p>
      <w:pPr>
        <w:spacing w:after="0"/>
        <w:ind w:left="0"/>
        <w:jc w:val="both"/>
      </w:pPr>
      <w:r>
        <w:rPr>
          <w:rFonts w:ascii="Times New Roman"/>
          <w:b w:val="false"/>
          <w:i w:val="false"/>
          <w:color w:val="000000"/>
          <w:sz w:val="28"/>
        </w:rPr>
        <w:t xml:space="preserve">
      ________________________________________________________________ </w:t>
      </w:r>
    </w:p>
    <w:bookmarkEnd w:id="699"/>
    <w:bookmarkStart w:name="z1014" w:id="700"/>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700"/>
    <w:bookmarkStart w:name="z1015" w:id="701"/>
    <w:p>
      <w:pPr>
        <w:spacing w:after="0"/>
        <w:ind w:left="0"/>
        <w:jc w:val="both"/>
      </w:pPr>
      <w:r>
        <w:rPr>
          <w:rFonts w:ascii="Times New Roman"/>
          <w:b w:val="false"/>
          <w:i w:val="false"/>
          <w:color w:val="000000"/>
          <w:sz w:val="28"/>
        </w:rPr>
        <w:t>
      2. Тауар өндірушінің мекенжайы:________________________</w:t>
      </w:r>
    </w:p>
    <w:bookmarkEnd w:id="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1017" w:id="702"/>
    <w:p>
      <w:pPr>
        <w:spacing w:after="0"/>
        <w:ind w:left="0"/>
        <w:jc w:val="both"/>
      </w:pPr>
      <w:r>
        <w:rPr>
          <w:rFonts w:ascii="Times New Roman"/>
          <w:b w:val="false"/>
          <w:i w:val="false"/>
          <w:color w:val="000000"/>
          <w:sz w:val="28"/>
        </w:rPr>
        <w:t>
      (облыс, аудан, қала/ауыл/көше, үй нөмірі)</w:t>
      </w:r>
    </w:p>
    <w:bookmarkEnd w:id="702"/>
    <w:bookmarkStart w:name="z1018" w:id="703"/>
    <w:p>
      <w:pPr>
        <w:spacing w:after="0"/>
        <w:ind w:left="0"/>
        <w:jc w:val="both"/>
      </w:pPr>
      <w:r>
        <w:rPr>
          <w:rFonts w:ascii="Times New Roman"/>
          <w:b w:val="false"/>
          <w:i w:val="false"/>
          <w:color w:val="000000"/>
          <w:sz w:val="28"/>
        </w:rPr>
        <w:t>
      3. ЖСН-сы/БСН-сы___________________________________________________</w:t>
      </w:r>
    </w:p>
    <w:bookmarkEnd w:id="703"/>
    <w:bookmarkStart w:name="z1019" w:id="704"/>
    <w:p>
      <w:pPr>
        <w:spacing w:after="0"/>
        <w:ind w:left="0"/>
        <w:jc w:val="both"/>
      </w:pPr>
      <w:r>
        <w:rPr>
          <w:rFonts w:ascii="Times New Roman"/>
          <w:b w:val="false"/>
          <w:i w:val="false"/>
          <w:color w:val="000000"/>
          <w:sz w:val="28"/>
        </w:rPr>
        <w:t>
      4. Банктік деректемелері (ЖСК, Кбе, БСК):____________________________</w:t>
      </w:r>
    </w:p>
    <w:bookmarkEnd w:id="704"/>
    <w:bookmarkStart w:name="z1020" w:id="705"/>
    <w:p>
      <w:pPr>
        <w:spacing w:after="0"/>
        <w:ind w:left="0"/>
        <w:jc w:val="both"/>
      </w:pPr>
      <w:r>
        <w:rPr>
          <w:rFonts w:ascii="Times New Roman"/>
          <w:b w:val="false"/>
          <w:i w:val="false"/>
          <w:color w:val="000000"/>
          <w:sz w:val="28"/>
        </w:rPr>
        <w:t>
      5. Шаруашылықтың есепке алу нөмірі:_______________________________</w:t>
      </w:r>
    </w:p>
    <w:bookmarkEnd w:id="705"/>
    <w:bookmarkStart w:name="z1021" w:id="706"/>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07"/>
          <w:p>
            <w:pPr>
              <w:spacing w:after="20"/>
              <w:ind w:left="20"/>
              <w:jc w:val="both"/>
            </w:pPr>
            <w:r>
              <w:rPr>
                <w:rFonts w:ascii="Times New Roman"/>
                <w:b w:val="false"/>
                <w:i w:val="false"/>
                <w:color w:val="000000"/>
                <w:sz w:val="20"/>
              </w:rPr>
              <w:t>
Р/с</w:t>
            </w:r>
          </w:p>
          <w:bookmarkEnd w:id="707"/>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3" w:id="708"/>
    <w:p>
      <w:pPr>
        <w:spacing w:after="0"/>
        <w:ind w:left="0"/>
        <w:jc w:val="both"/>
      </w:pPr>
      <w:r>
        <w:rPr>
          <w:rFonts w:ascii="Times New Roman"/>
          <w:b w:val="false"/>
          <w:i w:val="false"/>
          <w:color w:val="000000"/>
          <w:sz w:val="28"/>
        </w:rPr>
        <w:t xml:space="preserve">
      7. Тауар өндірушінің телефон нөмірі_________________________ </w:t>
      </w:r>
    </w:p>
    <w:bookmarkEnd w:id="708"/>
    <w:bookmarkStart w:name="z1024" w:id="709"/>
    <w:p>
      <w:pPr>
        <w:spacing w:after="0"/>
        <w:ind w:left="0"/>
        <w:jc w:val="both"/>
      </w:pPr>
      <w:r>
        <w:rPr>
          <w:rFonts w:ascii="Times New Roman"/>
          <w:b w:val="false"/>
          <w:i w:val="false"/>
          <w:color w:val="000000"/>
          <w:sz w:val="28"/>
        </w:rPr>
        <w:t xml:space="preserve">
      8. Ұрықтандыруға жататын аналық бас туралы мәлімет: </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10"/>
          <w:p>
            <w:pPr>
              <w:spacing w:after="20"/>
              <w:ind w:left="20"/>
              <w:jc w:val="both"/>
            </w:pPr>
            <w:r>
              <w:rPr>
                <w:rFonts w:ascii="Times New Roman"/>
                <w:b w:val="false"/>
                <w:i w:val="false"/>
                <w:color w:val="000000"/>
                <w:sz w:val="20"/>
              </w:rPr>
              <w:t>
Р/с</w:t>
            </w:r>
          </w:p>
          <w:bookmarkEnd w:id="71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 тіркелген аналық мал басының тіркеу нөмірлері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6" w:id="711"/>
    <w:p>
      <w:pPr>
        <w:spacing w:after="0"/>
        <w:ind w:left="0"/>
        <w:jc w:val="both"/>
      </w:pPr>
      <w:r>
        <w:rPr>
          <w:rFonts w:ascii="Times New Roman"/>
          <w:b w:val="false"/>
          <w:i w:val="false"/>
          <w:color w:val="000000"/>
          <w:sz w:val="28"/>
        </w:rPr>
        <w:t>
      Барлығы ______ бас</w:t>
      </w:r>
    </w:p>
    <w:bookmarkEnd w:id="711"/>
    <w:bookmarkStart w:name="z1027" w:id="712"/>
    <w:p>
      <w:pPr>
        <w:spacing w:after="0"/>
        <w:ind w:left="0"/>
        <w:jc w:val="both"/>
      </w:pPr>
      <w:r>
        <w:rPr>
          <w:rFonts w:ascii="Times New Roman"/>
          <w:b w:val="false"/>
          <w:i w:val="false"/>
          <w:color w:val="000000"/>
          <w:sz w:val="28"/>
        </w:rPr>
        <w:t>
      9. Сатып алынған ұрық туралы мәлімет:</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 бұқалардың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Сатылып алынған дозалар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Екіжынысты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8" w:id="713"/>
    <w:p>
      <w:pPr>
        <w:spacing w:after="0"/>
        <w:ind w:left="0"/>
        <w:jc w:val="both"/>
      </w:pPr>
      <w:r>
        <w:rPr>
          <w:rFonts w:ascii="Times New Roman"/>
          <w:b w:val="false"/>
          <w:i w:val="false"/>
          <w:color w:val="000000"/>
          <w:sz w:val="28"/>
        </w:rPr>
        <w:t xml:space="preserve">
      10. Ұрықты сатып алу-сату шартының электрондық көшірмесі. </w:t>
      </w:r>
    </w:p>
    <w:bookmarkEnd w:id="713"/>
    <w:bookmarkStart w:name="z1029" w:id="714"/>
    <w:p>
      <w:pPr>
        <w:spacing w:after="0"/>
        <w:ind w:left="0"/>
        <w:jc w:val="both"/>
      </w:pPr>
      <w:r>
        <w:rPr>
          <w:rFonts w:ascii="Times New Roman"/>
          <w:b w:val="false"/>
          <w:i w:val="false"/>
          <w:color w:val="000000"/>
          <w:sz w:val="28"/>
        </w:rPr>
        <w:t>
      11. Ұрық құны үшін төлемді растайтын құжаттардың электрондық көшірмесі (электрондық шот фактура /төлем тапсырмасы/банктен үзінді-көшірме).</w:t>
      </w:r>
    </w:p>
    <w:bookmarkEnd w:id="714"/>
    <w:bookmarkStart w:name="z1030" w:id="715"/>
    <w:p>
      <w:pPr>
        <w:spacing w:after="0"/>
        <w:ind w:left="0"/>
        <w:jc w:val="both"/>
      </w:pPr>
      <w:r>
        <w:rPr>
          <w:rFonts w:ascii="Times New Roman"/>
          <w:b w:val="false"/>
          <w:i w:val="false"/>
          <w:color w:val="000000"/>
          <w:sz w:val="28"/>
        </w:rPr>
        <w:t xml:space="preserve">
      12. Сатып алудың жалпы сомасы: </w:t>
      </w:r>
    </w:p>
    <w:bookmarkEnd w:id="715"/>
    <w:bookmarkStart w:name="z1031" w:id="716"/>
    <w:p>
      <w:pPr>
        <w:spacing w:after="0"/>
        <w:ind w:left="0"/>
        <w:jc w:val="both"/>
      </w:pPr>
      <w:r>
        <w:rPr>
          <w:rFonts w:ascii="Times New Roman"/>
          <w:b w:val="false"/>
          <w:i w:val="false"/>
          <w:color w:val="000000"/>
          <w:sz w:val="28"/>
        </w:rPr>
        <w:t>
      бір жынысты ұрық _____ теңге,</w:t>
      </w:r>
    </w:p>
    <w:bookmarkEnd w:id="716"/>
    <w:bookmarkStart w:name="z1032" w:id="717"/>
    <w:p>
      <w:pPr>
        <w:spacing w:after="0"/>
        <w:ind w:left="0"/>
        <w:jc w:val="both"/>
      </w:pPr>
      <w:r>
        <w:rPr>
          <w:rFonts w:ascii="Times New Roman"/>
          <w:b w:val="false"/>
          <w:i w:val="false"/>
          <w:color w:val="000000"/>
          <w:sz w:val="28"/>
        </w:rPr>
        <w:t xml:space="preserve">
      екі жынысты ұрық______ теңге. </w:t>
      </w:r>
    </w:p>
    <w:bookmarkEnd w:id="717"/>
    <w:bookmarkStart w:name="z1033" w:id="718"/>
    <w:p>
      <w:pPr>
        <w:spacing w:after="0"/>
        <w:ind w:left="0"/>
        <w:jc w:val="both"/>
      </w:pPr>
      <w:r>
        <w:rPr>
          <w:rFonts w:ascii="Times New Roman"/>
          <w:b w:val="false"/>
          <w:i w:val="false"/>
          <w:color w:val="000000"/>
          <w:sz w:val="28"/>
        </w:rPr>
        <w:t xml:space="preserve">
      13. 1 дозаның нақты құны: </w:t>
      </w:r>
    </w:p>
    <w:bookmarkEnd w:id="718"/>
    <w:bookmarkStart w:name="z1034" w:id="719"/>
    <w:p>
      <w:pPr>
        <w:spacing w:after="0"/>
        <w:ind w:left="0"/>
        <w:jc w:val="both"/>
      </w:pPr>
      <w:r>
        <w:rPr>
          <w:rFonts w:ascii="Times New Roman"/>
          <w:b w:val="false"/>
          <w:i w:val="false"/>
          <w:color w:val="000000"/>
          <w:sz w:val="28"/>
        </w:rPr>
        <w:t>
      бір жынысты ұрық______ теңге,</w:t>
      </w:r>
    </w:p>
    <w:bookmarkEnd w:id="719"/>
    <w:bookmarkStart w:name="z1035" w:id="720"/>
    <w:p>
      <w:pPr>
        <w:spacing w:after="0"/>
        <w:ind w:left="0"/>
        <w:jc w:val="both"/>
      </w:pPr>
      <w:r>
        <w:rPr>
          <w:rFonts w:ascii="Times New Roman"/>
          <w:b w:val="false"/>
          <w:i w:val="false"/>
          <w:color w:val="000000"/>
          <w:sz w:val="28"/>
        </w:rPr>
        <w:t xml:space="preserve">
      екі жынысты ұрық________ теңге. </w:t>
      </w:r>
    </w:p>
    <w:bookmarkEnd w:id="720"/>
    <w:bookmarkStart w:name="z1036" w:id="721"/>
    <w:p>
      <w:pPr>
        <w:spacing w:after="0"/>
        <w:ind w:left="0"/>
        <w:jc w:val="both"/>
      </w:pPr>
      <w:r>
        <w:rPr>
          <w:rFonts w:ascii="Times New Roman"/>
          <w:b w:val="false"/>
          <w:i w:val="false"/>
          <w:color w:val="000000"/>
          <w:sz w:val="28"/>
        </w:rPr>
        <w:t xml:space="preserve">
      14. Субсидиялау нормативі: ____ теңге (1 дозаның нақты құнының 50%). </w:t>
      </w:r>
    </w:p>
    <w:bookmarkEnd w:id="721"/>
    <w:bookmarkStart w:name="z1037" w:id="722"/>
    <w:p>
      <w:pPr>
        <w:spacing w:after="0"/>
        <w:ind w:left="0"/>
        <w:jc w:val="both"/>
      </w:pPr>
      <w:r>
        <w:rPr>
          <w:rFonts w:ascii="Times New Roman"/>
          <w:b w:val="false"/>
          <w:i w:val="false"/>
          <w:color w:val="000000"/>
          <w:sz w:val="28"/>
        </w:rPr>
        <w:t xml:space="preserve">
      15. Тиесілі субсидия сомасы________________________ теңге. </w:t>
      </w:r>
    </w:p>
    <w:bookmarkEnd w:id="722"/>
    <w:bookmarkStart w:name="z1038" w:id="723"/>
    <w:p>
      <w:pPr>
        <w:spacing w:after="0"/>
        <w:ind w:left="0"/>
        <w:jc w:val="both"/>
      </w:pPr>
      <w:r>
        <w:rPr>
          <w:rFonts w:ascii="Times New Roman"/>
          <w:b w:val="false"/>
          <w:i w:val="false"/>
          <w:color w:val="000000"/>
          <w:sz w:val="28"/>
        </w:rPr>
        <w:t xml:space="preserve">
      Субсидияларды алу үшін қолданылған электрондық шот-фактуралардың бұғатталатыны туралы хабардармын. </w:t>
      </w:r>
    </w:p>
    <w:bookmarkEnd w:id="723"/>
    <w:bookmarkStart w:name="z1039" w:id="724"/>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724"/>
    <w:bookmarkStart w:name="z1040" w:id="725"/>
    <w:p>
      <w:pPr>
        <w:spacing w:after="0"/>
        <w:ind w:left="0"/>
        <w:jc w:val="both"/>
      </w:pPr>
      <w:r>
        <w:rPr>
          <w:rFonts w:ascii="Times New Roman"/>
          <w:b w:val="false"/>
          <w:i w:val="false"/>
          <w:color w:val="000000"/>
          <w:sz w:val="28"/>
        </w:rPr>
        <w:t>
      Өтінім беруші 20__ жылғы ___ сағат ____ қол қойып, жіберді</w:t>
      </w:r>
    </w:p>
    <w:bookmarkEnd w:id="725"/>
    <w:bookmarkStart w:name="z1041" w:id="726"/>
    <w:p>
      <w:pPr>
        <w:spacing w:after="0"/>
        <w:ind w:left="0"/>
        <w:jc w:val="both"/>
      </w:pPr>
      <w:r>
        <w:rPr>
          <w:rFonts w:ascii="Times New Roman"/>
          <w:b w:val="false"/>
          <w:i w:val="false"/>
          <w:color w:val="000000"/>
          <w:sz w:val="28"/>
        </w:rPr>
        <w:t>
      Өтінім беруші туралы ЭЦҚ-дан алынған мәліметтер.</w:t>
      </w:r>
    </w:p>
    <w:bookmarkEnd w:id="726"/>
    <w:bookmarkStart w:name="z1042" w:id="727"/>
    <w:p>
      <w:pPr>
        <w:spacing w:after="0"/>
        <w:ind w:left="0"/>
        <w:jc w:val="both"/>
      </w:pPr>
      <w:r>
        <w:rPr>
          <w:rFonts w:ascii="Times New Roman"/>
          <w:b w:val="false"/>
          <w:i w:val="false"/>
          <w:color w:val="000000"/>
          <w:sz w:val="28"/>
        </w:rPr>
        <w:t>
      Аббревиатуралардың толық жазылуы:</w:t>
      </w:r>
    </w:p>
    <w:bookmarkEnd w:id="727"/>
    <w:bookmarkStart w:name="z1043" w:id="728"/>
    <w:p>
      <w:pPr>
        <w:spacing w:after="0"/>
        <w:ind w:left="0"/>
        <w:jc w:val="both"/>
      </w:pPr>
      <w:r>
        <w:rPr>
          <w:rFonts w:ascii="Times New Roman"/>
          <w:b w:val="false"/>
          <w:i w:val="false"/>
          <w:color w:val="000000"/>
          <w:sz w:val="28"/>
        </w:rPr>
        <w:t>
      ЖСН – жеке сәйкестендіру нөмірі;</w:t>
      </w:r>
    </w:p>
    <w:bookmarkEnd w:id="728"/>
    <w:bookmarkStart w:name="z1044" w:id="729"/>
    <w:p>
      <w:pPr>
        <w:spacing w:after="0"/>
        <w:ind w:left="0"/>
        <w:jc w:val="both"/>
      </w:pPr>
      <w:r>
        <w:rPr>
          <w:rFonts w:ascii="Times New Roman"/>
          <w:b w:val="false"/>
          <w:i w:val="false"/>
          <w:color w:val="000000"/>
          <w:sz w:val="28"/>
        </w:rPr>
        <w:t>
      БСН – бизнес-сәйкестендіру нөмірі;</w:t>
      </w:r>
    </w:p>
    <w:bookmarkEnd w:id="729"/>
    <w:bookmarkStart w:name="z1045" w:id="730"/>
    <w:p>
      <w:pPr>
        <w:spacing w:after="0"/>
        <w:ind w:left="0"/>
        <w:jc w:val="both"/>
      </w:pPr>
      <w:r>
        <w:rPr>
          <w:rFonts w:ascii="Times New Roman"/>
          <w:b w:val="false"/>
          <w:i w:val="false"/>
          <w:color w:val="000000"/>
          <w:sz w:val="28"/>
        </w:rPr>
        <w:t>
      ЖСК – жеке сәйкестендіру коды;</w:t>
      </w:r>
    </w:p>
    <w:bookmarkEnd w:id="730"/>
    <w:bookmarkStart w:name="z1046" w:id="731"/>
    <w:p>
      <w:pPr>
        <w:spacing w:after="0"/>
        <w:ind w:left="0"/>
        <w:jc w:val="both"/>
      </w:pPr>
      <w:r>
        <w:rPr>
          <w:rFonts w:ascii="Times New Roman"/>
          <w:b w:val="false"/>
          <w:i w:val="false"/>
          <w:color w:val="000000"/>
          <w:sz w:val="28"/>
        </w:rPr>
        <w:t>
      Кбе – бенефициар коды;</w:t>
      </w:r>
    </w:p>
    <w:bookmarkEnd w:id="731"/>
    <w:bookmarkStart w:name="z1047" w:id="732"/>
    <w:p>
      <w:pPr>
        <w:spacing w:after="0"/>
        <w:ind w:left="0"/>
        <w:jc w:val="both"/>
      </w:pPr>
      <w:r>
        <w:rPr>
          <w:rFonts w:ascii="Times New Roman"/>
          <w:b w:val="false"/>
          <w:i w:val="false"/>
          <w:color w:val="000000"/>
          <w:sz w:val="28"/>
        </w:rPr>
        <w:t>
      БСК – банктік сәйкестендіру коды;</w:t>
      </w:r>
    </w:p>
    <w:bookmarkEnd w:id="732"/>
    <w:bookmarkStart w:name="z1048" w:id="733"/>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733"/>
    <w:bookmarkStart w:name="z1049" w:id="734"/>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734"/>
    <w:bookmarkStart w:name="z1050" w:id="735"/>
    <w:p>
      <w:pPr>
        <w:spacing w:after="0"/>
        <w:ind w:left="0"/>
        <w:jc w:val="both"/>
      </w:pPr>
      <w:r>
        <w:rPr>
          <w:rFonts w:ascii="Times New Roman"/>
          <w:b w:val="false"/>
          <w:i w:val="false"/>
          <w:color w:val="000000"/>
          <w:sz w:val="28"/>
        </w:rPr>
        <w:t>
      ЖСН – жануардың сәйкестендіру нөмірі;</w:t>
      </w:r>
    </w:p>
    <w:bookmarkEnd w:id="735"/>
    <w:bookmarkStart w:name="z1051" w:id="736"/>
    <w:p>
      <w:pPr>
        <w:spacing w:after="0"/>
        <w:ind w:left="0"/>
        <w:jc w:val="both"/>
      </w:pPr>
      <w:r>
        <w:rPr>
          <w:rFonts w:ascii="Times New Roman"/>
          <w:b w:val="false"/>
          <w:i w:val="false"/>
          <w:color w:val="000000"/>
          <w:sz w:val="28"/>
        </w:rPr>
        <w:t xml:space="preserve">
      ЭЦҚ – электрондық цифрлық қолтаңба. </w:t>
      </w:r>
    </w:p>
    <w:bookmarkEnd w:id="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1054" w:id="737"/>
    <w:p>
      <w:pPr>
        <w:spacing w:after="0"/>
        <w:ind w:left="0"/>
        <w:jc w:val="left"/>
      </w:pPr>
      <w:r>
        <w:rPr>
          <w:rFonts w:ascii="Times New Roman"/>
          <w:b/>
          <w:i w:val="false"/>
          <w:color w:val="000000"/>
        </w:rPr>
        <w:t xml:space="preserve"> Ірі қара мал мен қой эмбриондарын сатып алу құнын арзандату үшін субсидиялар алуға арналған өтінім</w:t>
      </w:r>
    </w:p>
    <w:bookmarkEnd w:id="7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 </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күні:____</w:t>
            </w:r>
          </w:p>
        </w:tc>
      </w:tr>
    </w:tbl>
    <w:bookmarkStart w:name="z1056" w:id="738"/>
    <w:p>
      <w:pPr>
        <w:spacing w:after="0"/>
        <w:ind w:left="0"/>
        <w:jc w:val="both"/>
      </w:pPr>
      <w:r>
        <w:rPr>
          <w:rFonts w:ascii="Times New Roman"/>
          <w:b w:val="false"/>
          <w:i w:val="false"/>
          <w:color w:val="000000"/>
          <w:sz w:val="28"/>
        </w:rPr>
        <w:t>
      1. Тауар өндірушінің атауы</w:t>
      </w:r>
    </w:p>
    <w:bookmarkEnd w:id="738"/>
    <w:bookmarkStart w:name="z1057" w:id="739"/>
    <w:p>
      <w:pPr>
        <w:spacing w:after="0"/>
        <w:ind w:left="0"/>
        <w:jc w:val="both"/>
      </w:pPr>
      <w:r>
        <w:rPr>
          <w:rFonts w:ascii="Times New Roman"/>
          <w:b w:val="false"/>
          <w:i w:val="false"/>
          <w:color w:val="000000"/>
          <w:sz w:val="28"/>
        </w:rPr>
        <w:t xml:space="preserve">
      ________________________________________________________________ </w:t>
      </w:r>
    </w:p>
    <w:bookmarkEnd w:id="739"/>
    <w:bookmarkStart w:name="z1058" w:id="740"/>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740"/>
    <w:bookmarkStart w:name="z1059" w:id="741"/>
    <w:p>
      <w:pPr>
        <w:spacing w:after="0"/>
        <w:ind w:left="0"/>
        <w:jc w:val="both"/>
      </w:pPr>
      <w:r>
        <w:rPr>
          <w:rFonts w:ascii="Times New Roman"/>
          <w:b w:val="false"/>
          <w:i w:val="false"/>
          <w:color w:val="000000"/>
          <w:sz w:val="28"/>
        </w:rPr>
        <w:t>
      2.Тауар өндірушінің мекенжайы:________________________</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1061" w:id="742"/>
    <w:p>
      <w:pPr>
        <w:spacing w:after="0"/>
        <w:ind w:left="0"/>
        <w:jc w:val="both"/>
      </w:pPr>
      <w:r>
        <w:rPr>
          <w:rFonts w:ascii="Times New Roman"/>
          <w:b w:val="false"/>
          <w:i w:val="false"/>
          <w:color w:val="000000"/>
          <w:sz w:val="28"/>
        </w:rPr>
        <w:t>
      (облыс, аудан, қала/ауыл/көше, үй нөмірі)</w:t>
      </w:r>
    </w:p>
    <w:bookmarkEnd w:id="742"/>
    <w:bookmarkStart w:name="z1062" w:id="743"/>
    <w:p>
      <w:pPr>
        <w:spacing w:after="0"/>
        <w:ind w:left="0"/>
        <w:jc w:val="both"/>
      </w:pPr>
      <w:r>
        <w:rPr>
          <w:rFonts w:ascii="Times New Roman"/>
          <w:b w:val="false"/>
          <w:i w:val="false"/>
          <w:color w:val="000000"/>
          <w:sz w:val="28"/>
        </w:rPr>
        <w:t>
      3.ЖСН-сы/БСН-сы___________________________________________________</w:t>
      </w:r>
    </w:p>
    <w:bookmarkEnd w:id="743"/>
    <w:bookmarkStart w:name="z1063" w:id="744"/>
    <w:p>
      <w:pPr>
        <w:spacing w:after="0"/>
        <w:ind w:left="0"/>
        <w:jc w:val="both"/>
      </w:pPr>
      <w:r>
        <w:rPr>
          <w:rFonts w:ascii="Times New Roman"/>
          <w:b w:val="false"/>
          <w:i w:val="false"/>
          <w:color w:val="000000"/>
          <w:sz w:val="28"/>
        </w:rPr>
        <w:t>
      4. Банктік деректемелері (ЖСК, Кбе, БСК):____________________________</w:t>
      </w:r>
    </w:p>
    <w:bookmarkEnd w:id="744"/>
    <w:bookmarkStart w:name="z1064" w:id="745"/>
    <w:p>
      <w:pPr>
        <w:spacing w:after="0"/>
        <w:ind w:left="0"/>
        <w:jc w:val="both"/>
      </w:pPr>
      <w:r>
        <w:rPr>
          <w:rFonts w:ascii="Times New Roman"/>
          <w:b w:val="false"/>
          <w:i w:val="false"/>
          <w:color w:val="000000"/>
          <w:sz w:val="28"/>
        </w:rPr>
        <w:t>
      5. Шаруашылықтың есепке алу нөмірі:_______________________________</w:t>
      </w:r>
    </w:p>
    <w:bookmarkEnd w:id="745"/>
    <w:bookmarkStart w:name="z1065" w:id="746"/>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747"/>
          <w:p>
            <w:pPr>
              <w:spacing w:after="20"/>
              <w:ind w:left="20"/>
              <w:jc w:val="both"/>
            </w:pPr>
            <w:r>
              <w:rPr>
                <w:rFonts w:ascii="Times New Roman"/>
                <w:b w:val="false"/>
                <w:i w:val="false"/>
                <w:color w:val="000000"/>
                <w:sz w:val="20"/>
              </w:rPr>
              <w:t>
Р/с</w:t>
            </w:r>
          </w:p>
          <w:bookmarkEnd w:id="747"/>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7" w:id="748"/>
    <w:p>
      <w:pPr>
        <w:spacing w:after="0"/>
        <w:ind w:left="0"/>
        <w:jc w:val="both"/>
      </w:pPr>
      <w:r>
        <w:rPr>
          <w:rFonts w:ascii="Times New Roman"/>
          <w:b w:val="false"/>
          <w:i w:val="false"/>
          <w:color w:val="000000"/>
          <w:sz w:val="28"/>
        </w:rPr>
        <w:t xml:space="preserve">
      7. Тауар өндірушінің телефон нөмірі__________________________ </w:t>
      </w:r>
    </w:p>
    <w:bookmarkEnd w:id="748"/>
    <w:bookmarkStart w:name="z1068" w:id="749"/>
    <w:p>
      <w:pPr>
        <w:spacing w:after="0"/>
        <w:ind w:left="0"/>
        <w:jc w:val="both"/>
      </w:pPr>
      <w:r>
        <w:rPr>
          <w:rFonts w:ascii="Times New Roman"/>
          <w:b w:val="false"/>
          <w:i w:val="false"/>
          <w:color w:val="000000"/>
          <w:sz w:val="28"/>
        </w:rPr>
        <w:t>
      8. Ірі қара малдың/қойдың аналық басы туралы мәлімет:</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9" w:id="750"/>
    <w:p>
      <w:pPr>
        <w:spacing w:after="0"/>
        <w:ind w:left="0"/>
        <w:jc w:val="both"/>
      </w:pPr>
      <w:r>
        <w:rPr>
          <w:rFonts w:ascii="Times New Roman"/>
          <w:b w:val="false"/>
          <w:i w:val="false"/>
          <w:color w:val="000000"/>
          <w:sz w:val="28"/>
        </w:rPr>
        <w:t>
      Барлығы _____ бас.</w:t>
      </w:r>
    </w:p>
    <w:bookmarkEnd w:id="750"/>
    <w:bookmarkStart w:name="z1070" w:id="751"/>
    <w:p>
      <w:pPr>
        <w:spacing w:after="0"/>
        <w:ind w:left="0"/>
        <w:jc w:val="both"/>
      </w:pPr>
      <w:r>
        <w:rPr>
          <w:rFonts w:ascii="Times New Roman"/>
          <w:b w:val="false"/>
          <w:i w:val="false"/>
          <w:color w:val="000000"/>
          <w:sz w:val="28"/>
        </w:rPr>
        <w:t xml:space="preserve">
      9. Сатып алынған эмбриондар туралы мәлімет: </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752"/>
          <w:p>
            <w:pPr>
              <w:spacing w:after="20"/>
              <w:ind w:left="20"/>
              <w:jc w:val="both"/>
            </w:pPr>
            <w:r>
              <w:rPr>
                <w:rFonts w:ascii="Times New Roman"/>
                <w:b w:val="false"/>
                <w:i w:val="false"/>
                <w:color w:val="000000"/>
                <w:sz w:val="20"/>
              </w:rPr>
              <w:t>
Р/с</w:t>
            </w:r>
          </w:p>
          <w:bookmarkEnd w:id="75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Эмбриондардың немесе оның донорының САТЖАҚ-дағы тіркеу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эмбриондардың саны, дана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2" w:id="753"/>
    <w:p>
      <w:pPr>
        <w:spacing w:after="0"/>
        <w:ind w:left="0"/>
        <w:jc w:val="both"/>
      </w:pPr>
      <w:r>
        <w:rPr>
          <w:rFonts w:ascii="Times New Roman"/>
          <w:b w:val="false"/>
          <w:i w:val="false"/>
          <w:color w:val="000000"/>
          <w:sz w:val="28"/>
        </w:rPr>
        <w:t xml:space="preserve">
      10. Эмбриондардың құны үшін төлемді растайтын құжаттардың электрондық </w:t>
      </w:r>
    </w:p>
    <w:bookmarkEnd w:id="753"/>
    <w:bookmarkStart w:name="z1073" w:id="754"/>
    <w:p>
      <w:pPr>
        <w:spacing w:after="0"/>
        <w:ind w:left="0"/>
        <w:jc w:val="both"/>
      </w:pPr>
      <w:r>
        <w:rPr>
          <w:rFonts w:ascii="Times New Roman"/>
          <w:b w:val="false"/>
          <w:i w:val="false"/>
          <w:color w:val="000000"/>
          <w:sz w:val="28"/>
        </w:rPr>
        <w:t>
      көшірмесі (электрондық шот фактура/төлем тапсырмасы/банктен үзінді-көшірме).</w:t>
      </w:r>
    </w:p>
    <w:bookmarkEnd w:id="754"/>
    <w:bookmarkStart w:name="z1074" w:id="755"/>
    <w:p>
      <w:pPr>
        <w:spacing w:after="0"/>
        <w:ind w:left="0"/>
        <w:jc w:val="both"/>
      </w:pPr>
      <w:r>
        <w:rPr>
          <w:rFonts w:ascii="Times New Roman"/>
          <w:b w:val="false"/>
          <w:i w:val="false"/>
          <w:color w:val="000000"/>
          <w:sz w:val="28"/>
        </w:rPr>
        <w:t>
      11. Сатып-алу-сату шартының электрондық көшірмесі.</w:t>
      </w:r>
    </w:p>
    <w:bookmarkEnd w:id="755"/>
    <w:bookmarkStart w:name="z1075" w:id="756"/>
    <w:p>
      <w:pPr>
        <w:spacing w:after="0"/>
        <w:ind w:left="0"/>
        <w:jc w:val="both"/>
      </w:pPr>
      <w:r>
        <w:rPr>
          <w:rFonts w:ascii="Times New Roman"/>
          <w:b w:val="false"/>
          <w:i w:val="false"/>
          <w:color w:val="000000"/>
          <w:sz w:val="28"/>
        </w:rPr>
        <w:t>
      12. Сатып алудың жалпы сомасы _____ теңге.</w:t>
      </w:r>
    </w:p>
    <w:bookmarkEnd w:id="756"/>
    <w:bookmarkStart w:name="z1076" w:id="757"/>
    <w:p>
      <w:pPr>
        <w:spacing w:after="0"/>
        <w:ind w:left="0"/>
        <w:jc w:val="both"/>
      </w:pPr>
      <w:r>
        <w:rPr>
          <w:rFonts w:ascii="Times New Roman"/>
          <w:b w:val="false"/>
          <w:i w:val="false"/>
          <w:color w:val="000000"/>
          <w:sz w:val="28"/>
        </w:rPr>
        <w:t xml:space="preserve">
      13. Бір эмбрионның құны ____ теңге </w:t>
      </w:r>
    </w:p>
    <w:bookmarkEnd w:id="757"/>
    <w:bookmarkStart w:name="z1077" w:id="758"/>
    <w:p>
      <w:pPr>
        <w:spacing w:after="0"/>
        <w:ind w:left="0"/>
        <w:jc w:val="both"/>
      </w:pPr>
      <w:r>
        <w:rPr>
          <w:rFonts w:ascii="Times New Roman"/>
          <w:b w:val="false"/>
          <w:i w:val="false"/>
          <w:color w:val="000000"/>
          <w:sz w:val="28"/>
        </w:rPr>
        <w:t>
      14. Субсидиялау нормативі: ____ теңге (1 эмбрионның сатып алған құнының 50%).</w:t>
      </w:r>
    </w:p>
    <w:bookmarkEnd w:id="758"/>
    <w:bookmarkStart w:name="z1078" w:id="759"/>
    <w:p>
      <w:pPr>
        <w:spacing w:after="0"/>
        <w:ind w:left="0"/>
        <w:jc w:val="both"/>
      </w:pPr>
      <w:r>
        <w:rPr>
          <w:rFonts w:ascii="Times New Roman"/>
          <w:b w:val="false"/>
          <w:i w:val="false"/>
          <w:color w:val="000000"/>
          <w:sz w:val="28"/>
        </w:rPr>
        <w:t xml:space="preserve">
      15. Тиесілі субсидиялар сомасы ______ теңге. </w:t>
      </w:r>
    </w:p>
    <w:bookmarkEnd w:id="759"/>
    <w:bookmarkStart w:name="z1079" w:id="760"/>
    <w:p>
      <w:pPr>
        <w:spacing w:after="0"/>
        <w:ind w:left="0"/>
        <w:jc w:val="both"/>
      </w:pPr>
      <w:r>
        <w:rPr>
          <w:rFonts w:ascii="Times New Roman"/>
          <w:b w:val="false"/>
          <w:i w:val="false"/>
          <w:color w:val="000000"/>
          <w:sz w:val="28"/>
        </w:rPr>
        <w:t xml:space="preserve">
      Субсидияларды алу үшін қолданылған электрондық шот-фактуралардың бұғатталатыны туралы хабардармын. </w:t>
      </w:r>
    </w:p>
    <w:bookmarkEnd w:id="760"/>
    <w:bookmarkStart w:name="z1080" w:id="761"/>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761"/>
    <w:bookmarkStart w:name="z1081" w:id="762"/>
    <w:p>
      <w:pPr>
        <w:spacing w:after="0"/>
        <w:ind w:left="0"/>
        <w:jc w:val="both"/>
      </w:pPr>
      <w:r>
        <w:rPr>
          <w:rFonts w:ascii="Times New Roman"/>
          <w:b w:val="false"/>
          <w:i w:val="false"/>
          <w:color w:val="000000"/>
          <w:sz w:val="28"/>
        </w:rPr>
        <w:t>
      Өтінім беруші 20__ жылғы ___ сағат ____ қол қойып, жіберді</w:t>
      </w:r>
    </w:p>
    <w:bookmarkEnd w:id="762"/>
    <w:bookmarkStart w:name="z1082" w:id="763"/>
    <w:p>
      <w:pPr>
        <w:spacing w:after="0"/>
        <w:ind w:left="0"/>
        <w:jc w:val="both"/>
      </w:pPr>
      <w:r>
        <w:rPr>
          <w:rFonts w:ascii="Times New Roman"/>
          <w:b w:val="false"/>
          <w:i w:val="false"/>
          <w:color w:val="000000"/>
          <w:sz w:val="28"/>
        </w:rPr>
        <w:t>
      Өтінім беруші туралы ЭЦҚ-дан алынған мәліметтер.</w:t>
      </w:r>
    </w:p>
    <w:bookmarkEnd w:id="763"/>
    <w:bookmarkStart w:name="z1083" w:id="764"/>
    <w:p>
      <w:pPr>
        <w:spacing w:after="0"/>
        <w:ind w:left="0"/>
        <w:jc w:val="both"/>
      </w:pPr>
      <w:r>
        <w:rPr>
          <w:rFonts w:ascii="Times New Roman"/>
          <w:b w:val="false"/>
          <w:i w:val="false"/>
          <w:color w:val="000000"/>
          <w:sz w:val="28"/>
        </w:rPr>
        <w:t>
      Аббревиатуралардың толық жазылуы:</w:t>
      </w:r>
    </w:p>
    <w:bookmarkEnd w:id="764"/>
    <w:bookmarkStart w:name="z1084" w:id="765"/>
    <w:p>
      <w:pPr>
        <w:spacing w:after="0"/>
        <w:ind w:left="0"/>
        <w:jc w:val="both"/>
      </w:pPr>
      <w:r>
        <w:rPr>
          <w:rFonts w:ascii="Times New Roman"/>
          <w:b w:val="false"/>
          <w:i w:val="false"/>
          <w:color w:val="000000"/>
          <w:sz w:val="28"/>
        </w:rPr>
        <w:t>
      ЖСН – жеке сәйкестендіру нөмірі;</w:t>
      </w:r>
    </w:p>
    <w:bookmarkEnd w:id="765"/>
    <w:bookmarkStart w:name="z1085" w:id="766"/>
    <w:p>
      <w:pPr>
        <w:spacing w:after="0"/>
        <w:ind w:left="0"/>
        <w:jc w:val="both"/>
      </w:pPr>
      <w:r>
        <w:rPr>
          <w:rFonts w:ascii="Times New Roman"/>
          <w:b w:val="false"/>
          <w:i w:val="false"/>
          <w:color w:val="000000"/>
          <w:sz w:val="28"/>
        </w:rPr>
        <w:t>
      БСН – бизнес-сәйкестендіру нөмірі;</w:t>
      </w:r>
    </w:p>
    <w:bookmarkEnd w:id="766"/>
    <w:bookmarkStart w:name="z1086" w:id="767"/>
    <w:p>
      <w:pPr>
        <w:spacing w:after="0"/>
        <w:ind w:left="0"/>
        <w:jc w:val="both"/>
      </w:pPr>
      <w:r>
        <w:rPr>
          <w:rFonts w:ascii="Times New Roman"/>
          <w:b w:val="false"/>
          <w:i w:val="false"/>
          <w:color w:val="000000"/>
          <w:sz w:val="28"/>
        </w:rPr>
        <w:t>
      ЖСК – жеке сәйкестендіру коды;</w:t>
      </w:r>
    </w:p>
    <w:bookmarkEnd w:id="767"/>
    <w:bookmarkStart w:name="z1087" w:id="768"/>
    <w:p>
      <w:pPr>
        <w:spacing w:after="0"/>
        <w:ind w:left="0"/>
        <w:jc w:val="both"/>
      </w:pPr>
      <w:r>
        <w:rPr>
          <w:rFonts w:ascii="Times New Roman"/>
          <w:b w:val="false"/>
          <w:i w:val="false"/>
          <w:color w:val="000000"/>
          <w:sz w:val="28"/>
        </w:rPr>
        <w:t>
      Кбе – бенефициар коды;</w:t>
      </w:r>
    </w:p>
    <w:bookmarkEnd w:id="768"/>
    <w:bookmarkStart w:name="z1088" w:id="769"/>
    <w:p>
      <w:pPr>
        <w:spacing w:after="0"/>
        <w:ind w:left="0"/>
        <w:jc w:val="both"/>
      </w:pPr>
      <w:r>
        <w:rPr>
          <w:rFonts w:ascii="Times New Roman"/>
          <w:b w:val="false"/>
          <w:i w:val="false"/>
          <w:color w:val="000000"/>
          <w:sz w:val="28"/>
        </w:rPr>
        <w:t>
      БСК – банктік сәйкестендіру коды;</w:t>
      </w:r>
    </w:p>
    <w:bookmarkEnd w:id="769"/>
    <w:bookmarkStart w:name="z1089" w:id="770"/>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770"/>
    <w:bookmarkStart w:name="z1090" w:id="771"/>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771"/>
    <w:bookmarkStart w:name="z1091" w:id="772"/>
    <w:p>
      <w:pPr>
        <w:spacing w:after="0"/>
        <w:ind w:left="0"/>
        <w:jc w:val="both"/>
      </w:pPr>
      <w:r>
        <w:rPr>
          <w:rFonts w:ascii="Times New Roman"/>
          <w:b w:val="false"/>
          <w:i w:val="false"/>
          <w:color w:val="000000"/>
          <w:sz w:val="28"/>
        </w:rPr>
        <w:t>
      ЖСН – жануардың сәйкестендіру нөмірі;</w:t>
      </w:r>
    </w:p>
    <w:bookmarkEnd w:id="772"/>
    <w:bookmarkStart w:name="z1092" w:id="773"/>
    <w:p>
      <w:pPr>
        <w:spacing w:after="0"/>
        <w:ind w:left="0"/>
        <w:jc w:val="both"/>
      </w:pPr>
      <w:r>
        <w:rPr>
          <w:rFonts w:ascii="Times New Roman"/>
          <w:b w:val="false"/>
          <w:i w:val="false"/>
          <w:color w:val="000000"/>
          <w:sz w:val="28"/>
        </w:rPr>
        <w:t xml:space="preserve">
      ЭЦҚ – электрондық цифрлық қолтаңба. </w:t>
      </w:r>
    </w:p>
    <w:bookmarkEnd w:id="7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Тауық етін өндіру құнын арзандатуға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 </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күні: __________ </w:t>
            </w:r>
          </w:p>
        </w:tc>
      </w:tr>
    </w:tbl>
    <w:bookmarkStart w:name="z1097" w:id="774"/>
    <w:p>
      <w:pPr>
        <w:spacing w:after="0"/>
        <w:ind w:left="0"/>
        <w:jc w:val="both"/>
      </w:pPr>
      <w:r>
        <w:rPr>
          <w:rFonts w:ascii="Times New Roman"/>
          <w:b w:val="false"/>
          <w:i w:val="false"/>
          <w:color w:val="000000"/>
          <w:sz w:val="28"/>
        </w:rPr>
        <w:t>
      1. Тауар өндірушінің атауы</w:t>
      </w:r>
    </w:p>
    <w:bookmarkEnd w:id="774"/>
    <w:bookmarkStart w:name="z1098" w:id="775"/>
    <w:p>
      <w:pPr>
        <w:spacing w:after="0"/>
        <w:ind w:left="0"/>
        <w:jc w:val="both"/>
      </w:pPr>
      <w:r>
        <w:rPr>
          <w:rFonts w:ascii="Times New Roman"/>
          <w:b w:val="false"/>
          <w:i w:val="false"/>
          <w:color w:val="000000"/>
          <w:sz w:val="28"/>
        </w:rPr>
        <w:t xml:space="preserve">
      ________________________________________________________________ </w:t>
      </w:r>
    </w:p>
    <w:bookmarkEnd w:id="775"/>
    <w:bookmarkStart w:name="z1099" w:id="776"/>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776"/>
    <w:bookmarkStart w:name="z1100" w:id="777"/>
    <w:p>
      <w:pPr>
        <w:spacing w:after="0"/>
        <w:ind w:left="0"/>
        <w:jc w:val="both"/>
      </w:pPr>
      <w:r>
        <w:rPr>
          <w:rFonts w:ascii="Times New Roman"/>
          <w:b w:val="false"/>
          <w:i w:val="false"/>
          <w:color w:val="000000"/>
          <w:sz w:val="28"/>
        </w:rPr>
        <w:t>
      2. ЖСН-сы/БСН-сы___________________________________________________</w:t>
      </w:r>
    </w:p>
    <w:bookmarkEnd w:id="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1102" w:id="778"/>
    <w:p>
      <w:pPr>
        <w:spacing w:after="0"/>
        <w:ind w:left="0"/>
        <w:jc w:val="both"/>
      </w:pPr>
      <w:r>
        <w:rPr>
          <w:rFonts w:ascii="Times New Roman"/>
          <w:b w:val="false"/>
          <w:i w:val="false"/>
          <w:color w:val="000000"/>
          <w:sz w:val="28"/>
        </w:rPr>
        <w:t>
      (облыс, аудан, қала/ауыл/көше, үй нөмірі)</w:t>
      </w:r>
    </w:p>
    <w:bookmarkEnd w:id="778"/>
    <w:bookmarkStart w:name="z1103" w:id="779"/>
    <w:p>
      <w:pPr>
        <w:spacing w:after="0"/>
        <w:ind w:left="0"/>
        <w:jc w:val="both"/>
      </w:pPr>
      <w:r>
        <w:rPr>
          <w:rFonts w:ascii="Times New Roman"/>
          <w:b w:val="false"/>
          <w:i w:val="false"/>
          <w:color w:val="000000"/>
          <w:sz w:val="28"/>
        </w:rPr>
        <w:t>
      3. Тауар өндірушінің мекенжайы:________________________</w:t>
      </w:r>
    </w:p>
    <w:bookmarkEnd w:id="779"/>
    <w:bookmarkStart w:name="z1104" w:id="780"/>
    <w:p>
      <w:pPr>
        <w:spacing w:after="0"/>
        <w:ind w:left="0"/>
        <w:jc w:val="both"/>
      </w:pPr>
      <w:r>
        <w:rPr>
          <w:rFonts w:ascii="Times New Roman"/>
          <w:b w:val="false"/>
          <w:i w:val="false"/>
          <w:color w:val="000000"/>
          <w:sz w:val="28"/>
        </w:rPr>
        <w:t>
      4. Банктік деректемелері (ЖСК, Кбе, БСК):____________________________</w:t>
      </w:r>
    </w:p>
    <w:bookmarkEnd w:id="780"/>
    <w:bookmarkStart w:name="z1105" w:id="781"/>
    <w:p>
      <w:pPr>
        <w:spacing w:after="0"/>
        <w:ind w:left="0"/>
        <w:jc w:val="both"/>
      </w:pPr>
      <w:r>
        <w:rPr>
          <w:rFonts w:ascii="Times New Roman"/>
          <w:b w:val="false"/>
          <w:i w:val="false"/>
          <w:color w:val="000000"/>
          <w:sz w:val="28"/>
        </w:rPr>
        <w:t>
      5. Шаруашылықтың есепке алу нөмірі:_______________________________</w:t>
      </w:r>
    </w:p>
    <w:bookmarkEnd w:id="781"/>
    <w:bookmarkStart w:name="z1106" w:id="782"/>
    <w:p>
      <w:pPr>
        <w:spacing w:after="0"/>
        <w:ind w:left="0"/>
        <w:jc w:val="both"/>
      </w:pPr>
      <w:r>
        <w:rPr>
          <w:rFonts w:ascii="Times New Roman"/>
          <w:b w:val="false"/>
          <w:i w:val="false"/>
          <w:color w:val="000000"/>
          <w:sz w:val="28"/>
        </w:rPr>
        <w:t>
      6. Тауар өндірушінің телефоны:________________________</w:t>
      </w:r>
    </w:p>
    <w:bookmarkEnd w:id="782"/>
    <w:bookmarkStart w:name="z1107" w:id="783"/>
    <w:p>
      <w:pPr>
        <w:spacing w:after="0"/>
        <w:ind w:left="0"/>
        <w:jc w:val="both"/>
      </w:pPr>
      <w:r>
        <w:rPr>
          <w:rFonts w:ascii="Times New Roman"/>
          <w:b w:val="false"/>
          <w:i w:val="false"/>
          <w:color w:val="000000"/>
          <w:sz w:val="28"/>
        </w:rPr>
        <w:t xml:space="preserve">
      7. Өткізілген көлем: </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8" w:id="784"/>
    <w:p>
      <w:pPr>
        <w:spacing w:after="0"/>
        <w:ind w:left="0"/>
        <w:jc w:val="both"/>
      </w:pPr>
      <w:r>
        <w:rPr>
          <w:rFonts w:ascii="Times New Roman"/>
          <w:b w:val="false"/>
          <w:i w:val="false"/>
          <w:color w:val="000000"/>
          <w:sz w:val="28"/>
        </w:rPr>
        <w:t xml:space="preserve">
      8. Есеп шотына ақшаның келіп түсу фактісін растайтын құжаттардың электрондық көшірмесі (электрондық шот фактура/төлем тапсырмасы/ банктен үзінді-көшірме/бақылау-касса аппараттарының чектері/кіріс кассалық ордер). </w:t>
      </w:r>
    </w:p>
    <w:bookmarkEnd w:id="784"/>
    <w:bookmarkStart w:name="z1109" w:id="785"/>
    <w:p>
      <w:pPr>
        <w:spacing w:after="0"/>
        <w:ind w:left="0"/>
        <w:jc w:val="both"/>
      </w:pPr>
      <w:r>
        <w:rPr>
          <w:rFonts w:ascii="Times New Roman"/>
          <w:b w:val="false"/>
          <w:i w:val="false"/>
          <w:color w:val="000000"/>
          <w:sz w:val="28"/>
        </w:rPr>
        <w:t>
      9. Тамақ қауіпсіздігі жүйесі сертификаттарының электрондық көшірмесі.</w:t>
      </w:r>
    </w:p>
    <w:bookmarkEnd w:id="785"/>
    <w:bookmarkStart w:name="z1110" w:id="786"/>
    <w:p>
      <w:pPr>
        <w:spacing w:after="0"/>
        <w:ind w:left="0"/>
        <w:jc w:val="both"/>
      </w:pPr>
      <w:r>
        <w:rPr>
          <w:rFonts w:ascii="Times New Roman"/>
          <w:b w:val="false"/>
          <w:i w:val="false"/>
          <w:color w:val="000000"/>
          <w:sz w:val="28"/>
        </w:rPr>
        <w:t>
      9. Субсидиялау нормативі - 1 килограмм үшін _ теңге.</w:t>
      </w:r>
    </w:p>
    <w:bookmarkEnd w:id="786"/>
    <w:bookmarkStart w:name="z1111" w:id="787"/>
    <w:p>
      <w:pPr>
        <w:spacing w:after="0"/>
        <w:ind w:left="0"/>
        <w:jc w:val="both"/>
      </w:pPr>
      <w:r>
        <w:rPr>
          <w:rFonts w:ascii="Times New Roman"/>
          <w:b w:val="false"/>
          <w:i w:val="false"/>
          <w:color w:val="000000"/>
          <w:sz w:val="28"/>
        </w:rPr>
        <w:t>
      10. Тиесілі субсидия сомасы_______ теңге.</w:t>
      </w:r>
    </w:p>
    <w:bookmarkEnd w:id="787"/>
    <w:bookmarkStart w:name="z1112" w:id="788"/>
    <w:p>
      <w:pPr>
        <w:spacing w:after="0"/>
        <w:ind w:left="0"/>
        <w:jc w:val="both"/>
      </w:pPr>
      <w:r>
        <w:rPr>
          <w:rFonts w:ascii="Times New Roman"/>
          <w:b w:val="false"/>
          <w:i w:val="false"/>
          <w:color w:val="000000"/>
          <w:sz w:val="28"/>
        </w:rPr>
        <w:t xml:space="preserve">
      Субсидияларды алу үшін пайдаланылған электрондық шот-фактураларды қайтарып алуға, жоюға және түзетуге жол берілмеуін қамтамасыз етемін. </w:t>
      </w:r>
    </w:p>
    <w:bookmarkEnd w:id="788"/>
    <w:bookmarkStart w:name="z1113" w:id="789"/>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789"/>
    <w:bookmarkStart w:name="z1114" w:id="790"/>
    <w:p>
      <w:pPr>
        <w:spacing w:after="0"/>
        <w:ind w:left="0"/>
        <w:jc w:val="both"/>
      </w:pPr>
      <w:r>
        <w:rPr>
          <w:rFonts w:ascii="Times New Roman"/>
          <w:b w:val="false"/>
          <w:i w:val="false"/>
          <w:color w:val="000000"/>
          <w:sz w:val="28"/>
        </w:rPr>
        <w:t>
      Өтінім беруші 20__ жылғы ___ сағат ____ қол қойып, жіберді</w:t>
      </w:r>
    </w:p>
    <w:bookmarkEnd w:id="790"/>
    <w:bookmarkStart w:name="z1115" w:id="791"/>
    <w:p>
      <w:pPr>
        <w:spacing w:after="0"/>
        <w:ind w:left="0"/>
        <w:jc w:val="both"/>
      </w:pPr>
      <w:r>
        <w:rPr>
          <w:rFonts w:ascii="Times New Roman"/>
          <w:b w:val="false"/>
          <w:i w:val="false"/>
          <w:color w:val="000000"/>
          <w:sz w:val="28"/>
        </w:rPr>
        <w:t>
      Өтінім беруші туралы ЭЦҚ-дан алынған мәліметтер.</w:t>
      </w:r>
    </w:p>
    <w:bookmarkEnd w:id="791"/>
    <w:bookmarkStart w:name="z1116" w:id="792"/>
    <w:p>
      <w:pPr>
        <w:spacing w:after="0"/>
        <w:ind w:left="0"/>
        <w:jc w:val="both"/>
      </w:pPr>
      <w:r>
        <w:rPr>
          <w:rFonts w:ascii="Times New Roman"/>
          <w:b w:val="false"/>
          <w:i w:val="false"/>
          <w:color w:val="000000"/>
          <w:sz w:val="28"/>
        </w:rPr>
        <w:t>
      Аббревиатуралардың толық жазылуы:</w:t>
      </w:r>
    </w:p>
    <w:bookmarkEnd w:id="792"/>
    <w:bookmarkStart w:name="z1117" w:id="793"/>
    <w:p>
      <w:pPr>
        <w:spacing w:after="0"/>
        <w:ind w:left="0"/>
        <w:jc w:val="both"/>
      </w:pPr>
      <w:r>
        <w:rPr>
          <w:rFonts w:ascii="Times New Roman"/>
          <w:b w:val="false"/>
          <w:i w:val="false"/>
          <w:color w:val="000000"/>
          <w:sz w:val="28"/>
        </w:rPr>
        <w:t>
      ЖСН – жеке сәйкестендіру нөмірі;</w:t>
      </w:r>
    </w:p>
    <w:bookmarkEnd w:id="793"/>
    <w:bookmarkStart w:name="z1118" w:id="794"/>
    <w:p>
      <w:pPr>
        <w:spacing w:after="0"/>
        <w:ind w:left="0"/>
        <w:jc w:val="both"/>
      </w:pPr>
      <w:r>
        <w:rPr>
          <w:rFonts w:ascii="Times New Roman"/>
          <w:b w:val="false"/>
          <w:i w:val="false"/>
          <w:color w:val="000000"/>
          <w:sz w:val="28"/>
        </w:rPr>
        <w:t>
      БСН – бизнес-сәйкестендіру нөмірі;</w:t>
      </w:r>
    </w:p>
    <w:bookmarkEnd w:id="794"/>
    <w:bookmarkStart w:name="z1119" w:id="795"/>
    <w:p>
      <w:pPr>
        <w:spacing w:after="0"/>
        <w:ind w:left="0"/>
        <w:jc w:val="both"/>
      </w:pPr>
      <w:r>
        <w:rPr>
          <w:rFonts w:ascii="Times New Roman"/>
          <w:b w:val="false"/>
          <w:i w:val="false"/>
          <w:color w:val="000000"/>
          <w:sz w:val="28"/>
        </w:rPr>
        <w:t>
      ЖСК – жеке сәйкестендіру коды;</w:t>
      </w:r>
    </w:p>
    <w:bookmarkEnd w:id="795"/>
    <w:bookmarkStart w:name="z1120" w:id="796"/>
    <w:p>
      <w:pPr>
        <w:spacing w:after="0"/>
        <w:ind w:left="0"/>
        <w:jc w:val="both"/>
      </w:pPr>
      <w:r>
        <w:rPr>
          <w:rFonts w:ascii="Times New Roman"/>
          <w:b w:val="false"/>
          <w:i w:val="false"/>
          <w:color w:val="000000"/>
          <w:sz w:val="28"/>
        </w:rPr>
        <w:t>
      Кбе – бенефициар коды;</w:t>
      </w:r>
    </w:p>
    <w:bookmarkEnd w:id="796"/>
    <w:bookmarkStart w:name="z1121" w:id="797"/>
    <w:p>
      <w:pPr>
        <w:spacing w:after="0"/>
        <w:ind w:left="0"/>
        <w:jc w:val="both"/>
      </w:pPr>
      <w:r>
        <w:rPr>
          <w:rFonts w:ascii="Times New Roman"/>
          <w:b w:val="false"/>
          <w:i w:val="false"/>
          <w:color w:val="000000"/>
          <w:sz w:val="28"/>
        </w:rPr>
        <w:t>
      БСК – банктік сәйкестендіру коды;</w:t>
      </w:r>
    </w:p>
    <w:bookmarkEnd w:id="797"/>
    <w:bookmarkStart w:name="z1122" w:id="798"/>
    <w:p>
      <w:pPr>
        <w:spacing w:after="0"/>
        <w:ind w:left="0"/>
        <w:jc w:val="both"/>
      </w:pPr>
      <w:r>
        <w:rPr>
          <w:rFonts w:ascii="Times New Roman"/>
          <w:b w:val="false"/>
          <w:i w:val="false"/>
          <w:color w:val="000000"/>
          <w:sz w:val="28"/>
        </w:rPr>
        <w:t xml:space="preserve">
      ЭЦҚ – электрондық цифрлық қолтаңба. </w:t>
      </w:r>
    </w:p>
    <w:bookmarkEnd w:id="7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Сүт (сиыр, бие, түйе) өндіру құнын арзандатуға субсидиялар алуға арналған өтінім (қажеттісін қалдырыңыз)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 </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күні:___________</w:t>
            </w:r>
          </w:p>
        </w:tc>
      </w:tr>
    </w:tbl>
    <w:bookmarkStart w:name="z1127" w:id="799"/>
    <w:p>
      <w:pPr>
        <w:spacing w:after="0"/>
        <w:ind w:left="0"/>
        <w:jc w:val="both"/>
      </w:pPr>
      <w:r>
        <w:rPr>
          <w:rFonts w:ascii="Times New Roman"/>
          <w:b w:val="false"/>
          <w:i w:val="false"/>
          <w:color w:val="000000"/>
          <w:sz w:val="28"/>
        </w:rPr>
        <w:t>
      1. Тауар өндірушінің атауы</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1129" w:id="800"/>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800"/>
    <w:bookmarkStart w:name="z1130" w:id="801"/>
    <w:p>
      <w:pPr>
        <w:spacing w:after="0"/>
        <w:ind w:left="0"/>
        <w:jc w:val="both"/>
      </w:pPr>
      <w:r>
        <w:rPr>
          <w:rFonts w:ascii="Times New Roman"/>
          <w:b w:val="false"/>
          <w:i w:val="false"/>
          <w:color w:val="000000"/>
          <w:sz w:val="28"/>
        </w:rPr>
        <w:t xml:space="preserve">
      2. ЖСН/БСН___________________________________________________ </w:t>
      </w:r>
    </w:p>
    <w:bookmarkEnd w:id="801"/>
    <w:bookmarkStart w:name="z1131" w:id="802"/>
    <w:p>
      <w:pPr>
        <w:spacing w:after="0"/>
        <w:ind w:left="0"/>
        <w:jc w:val="both"/>
      </w:pPr>
      <w:r>
        <w:rPr>
          <w:rFonts w:ascii="Times New Roman"/>
          <w:b w:val="false"/>
          <w:i w:val="false"/>
          <w:color w:val="000000"/>
          <w:sz w:val="28"/>
        </w:rPr>
        <w:t>
      (жеке /заңды тұлға үшін)</w:t>
      </w:r>
    </w:p>
    <w:bookmarkEnd w:id="802"/>
    <w:bookmarkStart w:name="z1132" w:id="803"/>
    <w:p>
      <w:pPr>
        <w:spacing w:after="0"/>
        <w:ind w:left="0"/>
        <w:jc w:val="both"/>
      </w:pPr>
      <w:r>
        <w:rPr>
          <w:rFonts w:ascii="Times New Roman"/>
          <w:b w:val="false"/>
          <w:i w:val="false"/>
          <w:color w:val="000000"/>
          <w:sz w:val="28"/>
        </w:rPr>
        <w:t xml:space="preserve">
      3. Тауар өндірушінің мекенжайы ____________________________________________ </w:t>
      </w:r>
    </w:p>
    <w:bookmarkEnd w:id="803"/>
    <w:bookmarkStart w:name="z1133" w:id="804"/>
    <w:p>
      <w:pPr>
        <w:spacing w:after="0"/>
        <w:ind w:left="0"/>
        <w:jc w:val="both"/>
      </w:pPr>
      <w:r>
        <w:rPr>
          <w:rFonts w:ascii="Times New Roman"/>
          <w:b w:val="false"/>
          <w:i w:val="false"/>
          <w:color w:val="000000"/>
          <w:sz w:val="28"/>
        </w:rPr>
        <w:t>
                  (облыс, аудан, қала/ауыл/көше, үй нөмірі)</w:t>
      </w:r>
    </w:p>
    <w:bookmarkEnd w:id="804"/>
    <w:bookmarkStart w:name="z1134" w:id="805"/>
    <w:p>
      <w:pPr>
        <w:spacing w:after="0"/>
        <w:ind w:left="0"/>
        <w:jc w:val="both"/>
      </w:pPr>
      <w:r>
        <w:rPr>
          <w:rFonts w:ascii="Times New Roman"/>
          <w:b w:val="false"/>
          <w:i w:val="false"/>
          <w:color w:val="000000"/>
          <w:sz w:val="28"/>
        </w:rPr>
        <w:t>
      4. Банктік деректемелері (ЖСК, Кбе, БСК):____________________________</w:t>
      </w:r>
    </w:p>
    <w:bookmarkEnd w:id="805"/>
    <w:bookmarkStart w:name="z1135" w:id="806"/>
    <w:p>
      <w:pPr>
        <w:spacing w:after="0"/>
        <w:ind w:left="0"/>
        <w:jc w:val="both"/>
      </w:pPr>
      <w:r>
        <w:rPr>
          <w:rFonts w:ascii="Times New Roman"/>
          <w:b w:val="false"/>
          <w:i w:val="false"/>
          <w:color w:val="000000"/>
          <w:sz w:val="28"/>
        </w:rPr>
        <w:t>
      5. Шаруашылықтың есепке алу нөмірі:_______________________________</w:t>
      </w:r>
    </w:p>
    <w:bookmarkEnd w:id="806"/>
    <w:bookmarkStart w:name="z1136" w:id="807"/>
    <w:p>
      <w:pPr>
        <w:spacing w:after="0"/>
        <w:ind w:left="0"/>
        <w:jc w:val="both"/>
      </w:pPr>
      <w:r>
        <w:rPr>
          <w:rFonts w:ascii="Times New Roman"/>
          <w:b w:val="false"/>
          <w:i w:val="false"/>
          <w:color w:val="000000"/>
          <w:sz w:val="28"/>
        </w:rPr>
        <w:t>
      6. Сүт өңдеу кәсіпорнының/сүт өңдеу цехының есепке алу нөмірі:___________</w:t>
      </w:r>
    </w:p>
    <w:bookmarkEnd w:id="807"/>
    <w:bookmarkStart w:name="z1137" w:id="808"/>
    <w:p>
      <w:pPr>
        <w:spacing w:after="0"/>
        <w:ind w:left="0"/>
        <w:jc w:val="both"/>
      </w:pPr>
      <w:r>
        <w:rPr>
          <w:rFonts w:ascii="Times New Roman"/>
          <w:b w:val="false"/>
          <w:i w:val="false"/>
          <w:color w:val="000000"/>
          <w:sz w:val="28"/>
        </w:rPr>
        <w:t>
      7. Тауар өндірушінің телефоны _____________________________________________</w:t>
      </w:r>
    </w:p>
    <w:bookmarkEnd w:id="808"/>
    <w:bookmarkStart w:name="z1138" w:id="809"/>
    <w:p>
      <w:pPr>
        <w:spacing w:after="0"/>
        <w:ind w:left="0"/>
        <w:jc w:val="both"/>
      </w:pPr>
      <w:r>
        <w:rPr>
          <w:rFonts w:ascii="Times New Roman"/>
          <w:b w:val="false"/>
          <w:i w:val="false"/>
          <w:color w:val="000000"/>
          <w:sz w:val="28"/>
        </w:rPr>
        <w:t>
      8. Ауыл шаруашылығы мақсатындағы жер учаскелері туралы мәліметтер:</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810"/>
          <w:p>
            <w:pPr>
              <w:spacing w:after="20"/>
              <w:ind w:left="20"/>
              <w:jc w:val="both"/>
            </w:pPr>
            <w:r>
              <w:rPr>
                <w:rFonts w:ascii="Times New Roman"/>
                <w:b w:val="false"/>
                <w:i w:val="false"/>
                <w:color w:val="000000"/>
                <w:sz w:val="20"/>
              </w:rPr>
              <w:t>
Р/с</w:t>
            </w:r>
          </w:p>
          <w:bookmarkEnd w:id="810"/>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0" w:id="811"/>
    <w:p>
      <w:pPr>
        <w:spacing w:after="0"/>
        <w:ind w:left="0"/>
        <w:jc w:val="both"/>
      </w:pPr>
      <w:r>
        <w:rPr>
          <w:rFonts w:ascii="Times New Roman"/>
          <w:b w:val="false"/>
          <w:i w:val="false"/>
          <w:color w:val="000000"/>
          <w:sz w:val="28"/>
        </w:rPr>
        <w:t xml:space="preserve">
      9. Жасы 23 (асыл тұқымды), 28 (тауарлық) ай және одан асқан аналық мал басы туралы мәлімет: </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Акредиттелген зертханаларда сауылатын басқа соматикалық жасушаларға ай сайынғы сүт талдаулары нәтижелерінің болуы (бие мен түйе сүті және үшін қажет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1" w:id="812"/>
    <w:p>
      <w:pPr>
        <w:spacing w:after="0"/>
        <w:ind w:left="0"/>
        <w:jc w:val="both"/>
      </w:pPr>
      <w:r>
        <w:rPr>
          <w:rFonts w:ascii="Times New Roman"/>
          <w:b w:val="false"/>
          <w:i w:val="false"/>
          <w:color w:val="000000"/>
          <w:sz w:val="28"/>
        </w:rPr>
        <w:t>
      Барлығы ___ бас.</w:t>
      </w:r>
    </w:p>
    <w:bookmarkEnd w:id="812"/>
    <w:bookmarkStart w:name="z1142" w:id="813"/>
    <w:p>
      <w:pPr>
        <w:spacing w:after="0"/>
        <w:ind w:left="0"/>
        <w:jc w:val="both"/>
      </w:pPr>
      <w:r>
        <w:rPr>
          <w:rFonts w:ascii="Times New Roman"/>
          <w:b w:val="false"/>
          <w:i w:val="false"/>
          <w:color w:val="000000"/>
          <w:sz w:val="28"/>
        </w:rPr>
        <w:t>
      10. Өткізілген көлем:</w:t>
      </w:r>
    </w:p>
    <w:bookmarkEnd w:id="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3" w:id="814"/>
    <w:p>
      <w:pPr>
        <w:spacing w:after="0"/>
        <w:ind w:left="0"/>
        <w:jc w:val="both"/>
      </w:pPr>
      <w:r>
        <w:rPr>
          <w:rFonts w:ascii="Times New Roman"/>
          <w:b w:val="false"/>
          <w:i w:val="false"/>
          <w:color w:val="000000"/>
          <w:sz w:val="28"/>
        </w:rPr>
        <w:t>
      11. Субсидиялау нормативі - 1 килограмм үшін ___ теңге.</w:t>
      </w:r>
    </w:p>
    <w:bookmarkEnd w:id="814"/>
    <w:bookmarkStart w:name="z1144" w:id="815"/>
    <w:p>
      <w:pPr>
        <w:spacing w:after="0"/>
        <w:ind w:left="0"/>
        <w:jc w:val="both"/>
      </w:pPr>
      <w:r>
        <w:rPr>
          <w:rFonts w:ascii="Times New Roman"/>
          <w:b w:val="false"/>
          <w:i w:val="false"/>
          <w:color w:val="000000"/>
          <w:sz w:val="28"/>
        </w:rPr>
        <w:t xml:space="preserve">
      12. Тиесілі субсидия сомасы ________________ теңге. </w:t>
      </w:r>
    </w:p>
    <w:bookmarkEnd w:id="815"/>
    <w:bookmarkStart w:name="z1145" w:id="816"/>
    <w:p>
      <w:pPr>
        <w:spacing w:after="0"/>
        <w:ind w:left="0"/>
        <w:jc w:val="both"/>
      </w:pPr>
      <w:r>
        <w:rPr>
          <w:rFonts w:ascii="Times New Roman"/>
          <w:b w:val="false"/>
          <w:i w:val="false"/>
          <w:color w:val="000000"/>
          <w:sz w:val="28"/>
        </w:rPr>
        <w:t>
      13. Машинамен сауу жабдығына, оның ішінде тасымалданатын сауу қондырғыларына паспорттардың электрондық көшірмесі.</w:t>
      </w:r>
    </w:p>
    <w:bookmarkEnd w:id="816"/>
    <w:bookmarkStart w:name="z1146" w:id="817"/>
    <w:p>
      <w:pPr>
        <w:spacing w:after="0"/>
        <w:ind w:left="0"/>
        <w:jc w:val="both"/>
      </w:pPr>
      <w:r>
        <w:rPr>
          <w:rFonts w:ascii="Times New Roman"/>
          <w:b w:val="false"/>
          <w:i w:val="false"/>
          <w:color w:val="000000"/>
          <w:sz w:val="28"/>
        </w:rPr>
        <w:t xml:space="preserve">
      13. Есеп шотына ақшаның келіп түсу фактісін растайтын құжаттардың электрондық көшірмесі (электрондық шот фактура және төлем тапсырмасы/ банктен үзінді-көшірме/бақылау-касса аппараттарының чектері/кіріс кассалық ордер). </w:t>
      </w:r>
    </w:p>
    <w:bookmarkEnd w:id="817"/>
    <w:bookmarkStart w:name="z1147" w:id="818"/>
    <w:p>
      <w:pPr>
        <w:spacing w:after="0"/>
        <w:ind w:left="0"/>
        <w:jc w:val="both"/>
      </w:pPr>
      <w:r>
        <w:rPr>
          <w:rFonts w:ascii="Times New Roman"/>
          <w:b w:val="false"/>
          <w:i w:val="false"/>
          <w:color w:val="000000"/>
          <w:sz w:val="28"/>
        </w:rPr>
        <w:t>
      14. Өнімді жылжытуға арналған тауарлық-көліктік жүкқұжаттары тізілімінің электрондық көшірмесі (өнімді өзінің өңдеуші кәсіпорындарына немесе цехтарына тапсырған жағдайда толтырылады).</w:t>
      </w:r>
    </w:p>
    <w:bookmarkEnd w:id="818"/>
    <w:bookmarkStart w:name="z1148" w:id="819"/>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bookmarkEnd w:id="819"/>
    <w:bookmarkStart w:name="z1149" w:id="820"/>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820"/>
    <w:bookmarkStart w:name="z1150" w:id="821"/>
    <w:p>
      <w:pPr>
        <w:spacing w:after="0"/>
        <w:ind w:left="0"/>
        <w:jc w:val="both"/>
      </w:pPr>
      <w:r>
        <w:rPr>
          <w:rFonts w:ascii="Times New Roman"/>
          <w:b w:val="false"/>
          <w:i w:val="false"/>
          <w:color w:val="000000"/>
          <w:sz w:val="28"/>
        </w:rPr>
        <w:t>
      Өтінім беруші 20__ жылғы ___ сағат ____ қол қойып, жіберді</w:t>
      </w:r>
    </w:p>
    <w:bookmarkEnd w:id="821"/>
    <w:bookmarkStart w:name="z1151" w:id="822"/>
    <w:p>
      <w:pPr>
        <w:spacing w:after="0"/>
        <w:ind w:left="0"/>
        <w:jc w:val="both"/>
      </w:pPr>
      <w:r>
        <w:rPr>
          <w:rFonts w:ascii="Times New Roman"/>
          <w:b w:val="false"/>
          <w:i w:val="false"/>
          <w:color w:val="000000"/>
          <w:sz w:val="28"/>
        </w:rPr>
        <w:t>
      Өтінім беруші туралы ЭЦҚ-дан алынған мәліметтер.</w:t>
      </w:r>
    </w:p>
    <w:bookmarkEnd w:id="822"/>
    <w:bookmarkStart w:name="z1152" w:id="823"/>
    <w:p>
      <w:pPr>
        <w:spacing w:after="0"/>
        <w:ind w:left="0"/>
        <w:jc w:val="both"/>
      </w:pPr>
      <w:r>
        <w:rPr>
          <w:rFonts w:ascii="Times New Roman"/>
          <w:b w:val="false"/>
          <w:i w:val="false"/>
          <w:color w:val="000000"/>
          <w:sz w:val="28"/>
        </w:rPr>
        <w:t>
      Аббревиатуралардың толық жазылуы:</w:t>
      </w:r>
    </w:p>
    <w:bookmarkEnd w:id="823"/>
    <w:bookmarkStart w:name="z1153" w:id="824"/>
    <w:p>
      <w:pPr>
        <w:spacing w:after="0"/>
        <w:ind w:left="0"/>
        <w:jc w:val="both"/>
      </w:pPr>
      <w:r>
        <w:rPr>
          <w:rFonts w:ascii="Times New Roman"/>
          <w:b w:val="false"/>
          <w:i w:val="false"/>
          <w:color w:val="000000"/>
          <w:sz w:val="28"/>
        </w:rPr>
        <w:t>
      ЖСН – жеке сәйкестендіру нөмірі;</w:t>
      </w:r>
    </w:p>
    <w:bookmarkEnd w:id="824"/>
    <w:bookmarkStart w:name="z1154" w:id="825"/>
    <w:p>
      <w:pPr>
        <w:spacing w:after="0"/>
        <w:ind w:left="0"/>
        <w:jc w:val="both"/>
      </w:pPr>
      <w:r>
        <w:rPr>
          <w:rFonts w:ascii="Times New Roman"/>
          <w:b w:val="false"/>
          <w:i w:val="false"/>
          <w:color w:val="000000"/>
          <w:sz w:val="28"/>
        </w:rPr>
        <w:t>
      БСН – бизнес-сәйкестендіру нөмірі;</w:t>
      </w:r>
    </w:p>
    <w:bookmarkEnd w:id="825"/>
    <w:bookmarkStart w:name="z1155" w:id="826"/>
    <w:p>
      <w:pPr>
        <w:spacing w:after="0"/>
        <w:ind w:left="0"/>
        <w:jc w:val="both"/>
      </w:pPr>
      <w:r>
        <w:rPr>
          <w:rFonts w:ascii="Times New Roman"/>
          <w:b w:val="false"/>
          <w:i w:val="false"/>
          <w:color w:val="000000"/>
          <w:sz w:val="28"/>
        </w:rPr>
        <w:t>
      ЖСК – жеке сәйкестендіру коды;</w:t>
      </w:r>
    </w:p>
    <w:bookmarkEnd w:id="826"/>
    <w:bookmarkStart w:name="z1156" w:id="827"/>
    <w:p>
      <w:pPr>
        <w:spacing w:after="0"/>
        <w:ind w:left="0"/>
        <w:jc w:val="both"/>
      </w:pPr>
      <w:r>
        <w:rPr>
          <w:rFonts w:ascii="Times New Roman"/>
          <w:b w:val="false"/>
          <w:i w:val="false"/>
          <w:color w:val="000000"/>
          <w:sz w:val="28"/>
        </w:rPr>
        <w:t>
      Кбе – бенефициар коды;</w:t>
      </w:r>
    </w:p>
    <w:bookmarkEnd w:id="827"/>
    <w:bookmarkStart w:name="z1157" w:id="828"/>
    <w:p>
      <w:pPr>
        <w:spacing w:after="0"/>
        <w:ind w:left="0"/>
        <w:jc w:val="both"/>
      </w:pPr>
      <w:r>
        <w:rPr>
          <w:rFonts w:ascii="Times New Roman"/>
          <w:b w:val="false"/>
          <w:i w:val="false"/>
          <w:color w:val="000000"/>
          <w:sz w:val="28"/>
        </w:rPr>
        <w:t>
      БСК – банктік сәйкестендіру коды;</w:t>
      </w:r>
    </w:p>
    <w:bookmarkEnd w:id="828"/>
    <w:bookmarkStart w:name="z1158" w:id="829"/>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829"/>
    <w:bookmarkStart w:name="z1159" w:id="830"/>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830"/>
    <w:bookmarkStart w:name="z1160" w:id="831"/>
    <w:p>
      <w:pPr>
        <w:spacing w:after="0"/>
        <w:ind w:left="0"/>
        <w:jc w:val="both"/>
      </w:pPr>
      <w:r>
        <w:rPr>
          <w:rFonts w:ascii="Times New Roman"/>
          <w:b w:val="false"/>
          <w:i w:val="false"/>
          <w:color w:val="000000"/>
          <w:sz w:val="28"/>
        </w:rPr>
        <w:t>
      ЖСН – жануардың сәйкестендіру нөмірі;</w:t>
      </w:r>
    </w:p>
    <w:bookmarkEnd w:id="831"/>
    <w:bookmarkStart w:name="z1161" w:id="832"/>
    <w:p>
      <w:pPr>
        <w:spacing w:after="0"/>
        <w:ind w:left="0"/>
        <w:jc w:val="both"/>
      </w:pPr>
      <w:r>
        <w:rPr>
          <w:rFonts w:ascii="Times New Roman"/>
          <w:b w:val="false"/>
          <w:i w:val="false"/>
          <w:color w:val="000000"/>
          <w:sz w:val="28"/>
        </w:rPr>
        <w:t xml:space="preserve">
      ЭЦҚ – электрондық цифрлық қолтаңба. </w:t>
      </w:r>
    </w:p>
    <w:bookmarkEnd w:id="8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1164" w:id="833"/>
    <w:p>
      <w:pPr>
        <w:spacing w:after="0"/>
        <w:ind w:left="0"/>
        <w:jc w:val="left"/>
      </w:pPr>
      <w:r>
        <w:rPr>
          <w:rFonts w:ascii="Times New Roman"/>
          <w:b/>
          <w:i w:val="false"/>
          <w:color w:val="000000"/>
        </w:rPr>
        <w:t xml:space="preserve"> Ауыл шаруашылығы өндірістік кооперативтерінің сүттің өндіру құнын арзандатуға субсидиялар алуға арналған өтінім</w:t>
      </w:r>
    </w:p>
    <w:bookmarkEnd w:id="8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___________ </w:t>
            </w:r>
            <w:r>
              <w:br/>
            </w:r>
            <w:r>
              <w:rPr>
                <w:rFonts w:ascii="Times New Roman"/>
                <w:b w:val="false"/>
                <w:i w:val="false"/>
                <w:color w:val="000000"/>
                <w:sz w:val="20"/>
              </w:rPr>
              <w:t>Өтінімді қалыптастырылған</w:t>
            </w:r>
            <w:r>
              <w:br/>
            </w:r>
            <w:r>
              <w:rPr>
                <w:rFonts w:ascii="Times New Roman"/>
                <w:b w:val="false"/>
                <w:i w:val="false"/>
                <w:color w:val="000000"/>
                <w:sz w:val="20"/>
              </w:rPr>
              <w:t>күні: ____</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АШӨК атауы_________________________________________________ </w:t>
      </w:r>
    </w:p>
    <w:bookmarkStart w:name="z1167" w:id="834"/>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bookmarkEnd w:id="834"/>
    <w:bookmarkStart w:name="z1168" w:id="835"/>
    <w:p>
      <w:pPr>
        <w:spacing w:after="0"/>
        <w:ind w:left="0"/>
        <w:jc w:val="both"/>
      </w:pPr>
      <w:r>
        <w:rPr>
          <w:rFonts w:ascii="Times New Roman"/>
          <w:b w:val="false"/>
          <w:i w:val="false"/>
          <w:color w:val="000000"/>
          <w:sz w:val="28"/>
        </w:rPr>
        <w:t xml:space="preserve">
      2. ЖСН-сы/БСН-сы__________________________________________________ </w:t>
      </w:r>
    </w:p>
    <w:bookmarkEnd w:id="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АШӨК мекенжайы ____________________________________________ </w:t>
      </w:r>
    </w:p>
    <w:bookmarkStart w:name="z1170" w:id="836"/>
    <w:p>
      <w:pPr>
        <w:spacing w:after="0"/>
        <w:ind w:left="0"/>
        <w:jc w:val="both"/>
      </w:pPr>
      <w:r>
        <w:rPr>
          <w:rFonts w:ascii="Times New Roman"/>
          <w:b w:val="false"/>
          <w:i w:val="false"/>
          <w:color w:val="000000"/>
          <w:sz w:val="28"/>
        </w:rPr>
        <w:t>
      (облыс, аудан, қала / ауыл / көше, № үй нөмірі)</w:t>
      </w:r>
    </w:p>
    <w:bookmarkEnd w:id="836"/>
    <w:bookmarkStart w:name="z1171" w:id="837"/>
    <w:p>
      <w:pPr>
        <w:spacing w:after="0"/>
        <w:ind w:left="0"/>
        <w:jc w:val="both"/>
      </w:pPr>
      <w:r>
        <w:rPr>
          <w:rFonts w:ascii="Times New Roman"/>
          <w:b w:val="false"/>
          <w:i w:val="false"/>
          <w:color w:val="000000"/>
          <w:sz w:val="28"/>
        </w:rPr>
        <w:t>
      4. Банктік деректемелері (ЖСК, Кбе, БСК):____________________________</w:t>
      </w:r>
    </w:p>
    <w:bookmarkEnd w:id="837"/>
    <w:bookmarkStart w:name="z1172" w:id="838"/>
    <w:p>
      <w:pPr>
        <w:spacing w:after="0"/>
        <w:ind w:left="0"/>
        <w:jc w:val="both"/>
      </w:pPr>
      <w:r>
        <w:rPr>
          <w:rFonts w:ascii="Times New Roman"/>
          <w:b w:val="false"/>
          <w:i w:val="false"/>
          <w:color w:val="000000"/>
          <w:sz w:val="28"/>
        </w:rPr>
        <w:t>
      5. АШӨК сүт пунктінің есепке алу нөмірі___________________</w:t>
      </w:r>
    </w:p>
    <w:bookmarkEnd w:id="838"/>
    <w:bookmarkStart w:name="z1173" w:id="839"/>
    <w:p>
      <w:pPr>
        <w:spacing w:after="0"/>
        <w:ind w:left="0"/>
        <w:jc w:val="both"/>
      </w:pPr>
      <w:r>
        <w:rPr>
          <w:rFonts w:ascii="Times New Roman"/>
          <w:b w:val="false"/>
          <w:i w:val="false"/>
          <w:color w:val="000000"/>
          <w:sz w:val="28"/>
        </w:rPr>
        <w:t xml:space="preserve">
      6. Сүт өткізілген сүт өңдеу кәсіпорнының/сүт өңдеу цехының есепке алу нөмірі </w:t>
      </w:r>
    </w:p>
    <w:bookmarkEnd w:id="839"/>
    <w:bookmarkStart w:name="z1174" w:id="840"/>
    <w:p>
      <w:pPr>
        <w:spacing w:after="0"/>
        <w:ind w:left="0"/>
        <w:jc w:val="both"/>
      </w:pPr>
      <w:r>
        <w:rPr>
          <w:rFonts w:ascii="Times New Roman"/>
          <w:b w:val="false"/>
          <w:i w:val="false"/>
          <w:color w:val="000000"/>
          <w:sz w:val="28"/>
        </w:rPr>
        <w:t xml:space="preserve">
      7. АШӨК басшысының телефон нөмірі _______________________ </w:t>
      </w:r>
    </w:p>
    <w:bookmarkEnd w:id="840"/>
    <w:bookmarkStart w:name="z1175" w:id="841"/>
    <w:p>
      <w:pPr>
        <w:spacing w:after="0"/>
        <w:ind w:left="0"/>
        <w:jc w:val="both"/>
      </w:pPr>
      <w:r>
        <w:rPr>
          <w:rFonts w:ascii="Times New Roman"/>
          <w:b w:val="false"/>
          <w:i w:val="false"/>
          <w:color w:val="000000"/>
          <w:sz w:val="28"/>
        </w:rPr>
        <w:t xml:space="preserve">
      8. АШӨК мүшелерінің тізімі: </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842"/>
          <w:p>
            <w:pPr>
              <w:spacing w:after="20"/>
              <w:ind w:left="20"/>
              <w:jc w:val="both"/>
            </w:pPr>
            <w:r>
              <w:rPr>
                <w:rFonts w:ascii="Times New Roman"/>
                <w:b w:val="false"/>
                <w:i w:val="false"/>
                <w:color w:val="000000"/>
                <w:sz w:val="20"/>
              </w:rPr>
              <w:t>
Р/с</w:t>
            </w:r>
          </w:p>
          <w:bookmarkEnd w:id="84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АШӨК мүшелері болып табылатын жеке тұлғалардың аты, әкесінің аты (бар болса), тегі және ауыл шаруашылығы құралымдарының (шаруа қожалығы/фермерлік шаруа қожалығы)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жасы 28 ай және одан асқан сауын сиырлардың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Акредиттелген зертханаларда соматикалық жасушаларға ай сайынғы сүт талдамасы нәтижесінің САТЖАҚ-да болуы (ауыл шаруашылығы құралымдары (шаруа қожалығы/фермерлік шаруа қожалығы) болып табылатын АШӨК-тің мүшелері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7" w:id="843"/>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bookmarkEnd w:id="843"/>
    <w:bookmarkStart w:name="z1178" w:id="844"/>
    <w:p>
      <w:pPr>
        <w:spacing w:after="0"/>
        <w:ind w:left="0"/>
        <w:jc w:val="both"/>
      </w:pPr>
      <w:r>
        <w:rPr>
          <w:rFonts w:ascii="Times New Roman"/>
          <w:b w:val="false"/>
          <w:i w:val="false"/>
          <w:color w:val="000000"/>
          <w:sz w:val="28"/>
        </w:rPr>
        <w:t xml:space="preserve">
      9. Өткізілген сүт көлемі: </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9" w:id="845"/>
    <w:p>
      <w:pPr>
        <w:spacing w:after="0"/>
        <w:ind w:left="0"/>
        <w:jc w:val="both"/>
      </w:pPr>
      <w:r>
        <w:rPr>
          <w:rFonts w:ascii="Times New Roman"/>
          <w:b w:val="false"/>
          <w:i w:val="false"/>
          <w:color w:val="000000"/>
          <w:sz w:val="28"/>
        </w:rPr>
        <w:t xml:space="preserve">
      10. Есеп шотына ақшаның келіп түсу фактісін растайтын құжаттардың электрондық көшірмесі (электрондық шот фактура/төлем тапсырмасы/ банктен үзінді-көшірме/бақылау-касса аппараттарының чектері/кіріс кассалық ордер). </w:t>
      </w:r>
    </w:p>
    <w:bookmarkEnd w:id="845"/>
    <w:bookmarkStart w:name="z1180" w:id="846"/>
    <w:p>
      <w:pPr>
        <w:spacing w:after="0"/>
        <w:ind w:left="0"/>
        <w:jc w:val="both"/>
      </w:pPr>
      <w:r>
        <w:rPr>
          <w:rFonts w:ascii="Times New Roman"/>
          <w:b w:val="false"/>
          <w:i w:val="false"/>
          <w:color w:val="000000"/>
          <w:sz w:val="28"/>
        </w:rPr>
        <w:t>
      11. Кооператив мүшелерінің мүшелік кітапшаларының электрондық көшірмесі.</w:t>
      </w:r>
    </w:p>
    <w:bookmarkEnd w:id="846"/>
    <w:bookmarkStart w:name="z1181" w:id="847"/>
    <w:p>
      <w:pPr>
        <w:spacing w:after="0"/>
        <w:ind w:left="0"/>
        <w:jc w:val="both"/>
      </w:pPr>
      <w:r>
        <w:rPr>
          <w:rFonts w:ascii="Times New Roman"/>
          <w:b w:val="false"/>
          <w:i w:val="false"/>
          <w:color w:val="000000"/>
          <w:sz w:val="28"/>
        </w:rPr>
        <w:t xml:space="preserve">
      11. Субсидиялау нормативі - 1 килограмм үшін 20 теңге. </w:t>
      </w:r>
    </w:p>
    <w:bookmarkEnd w:id="847"/>
    <w:bookmarkStart w:name="z1182" w:id="848"/>
    <w:p>
      <w:pPr>
        <w:spacing w:after="0"/>
        <w:ind w:left="0"/>
        <w:jc w:val="both"/>
      </w:pPr>
      <w:r>
        <w:rPr>
          <w:rFonts w:ascii="Times New Roman"/>
          <w:b w:val="false"/>
          <w:i w:val="false"/>
          <w:color w:val="000000"/>
          <w:sz w:val="28"/>
        </w:rPr>
        <w:t>
      12. Тиесілі субсидия сомасы________________теңге</w:t>
      </w:r>
    </w:p>
    <w:bookmarkEnd w:id="848"/>
    <w:bookmarkStart w:name="z1183" w:id="849"/>
    <w:p>
      <w:pPr>
        <w:spacing w:after="0"/>
        <w:ind w:left="0"/>
        <w:jc w:val="both"/>
      </w:pPr>
      <w:r>
        <w:rPr>
          <w:rFonts w:ascii="Times New Roman"/>
          <w:b w:val="false"/>
          <w:i w:val="false"/>
          <w:color w:val="000000"/>
          <w:sz w:val="28"/>
        </w:rPr>
        <w:t xml:space="preserve">
      Субсидияларды алу үшін қолданылған электрондық шот-фактуралардың бұғатталатыны туралы хабардармын. </w:t>
      </w:r>
    </w:p>
    <w:bookmarkEnd w:id="849"/>
    <w:bookmarkStart w:name="z1184" w:id="850"/>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850"/>
    <w:bookmarkStart w:name="z1185" w:id="851"/>
    <w:p>
      <w:pPr>
        <w:spacing w:after="0"/>
        <w:ind w:left="0"/>
        <w:jc w:val="both"/>
      </w:pPr>
      <w:r>
        <w:rPr>
          <w:rFonts w:ascii="Times New Roman"/>
          <w:b w:val="false"/>
          <w:i w:val="false"/>
          <w:color w:val="000000"/>
          <w:sz w:val="28"/>
        </w:rPr>
        <w:t>
      Өтінім беруші 20__ жылғы ___ сағат ____ қол қойып, жіберді</w:t>
      </w:r>
    </w:p>
    <w:bookmarkEnd w:id="851"/>
    <w:bookmarkStart w:name="z1186" w:id="852"/>
    <w:p>
      <w:pPr>
        <w:spacing w:after="0"/>
        <w:ind w:left="0"/>
        <w:jc w:val="both"/>
      </w:pPr>
      <w:r>
        <w:rPr>
          <w:rFonts w:ascii="Times New Roman"/>
          <w:b w:val="false"/>
          <w:i w:val="false"/>
          <w:color w:val="000000"/>
          <w:sz w:val="28"/>
        </w:rPr>
        <w:t>
      Өтінім беруші туралы ЭЦҚ-дан алынған мәліметтер.</w:t>
      </w:r>
    </w:p>
    <w:bookmarkEnd w:id="852"/>
    <w:bookmarkStart w:name="z1187" w:id="853"/>
    <w:p>
      <w:pPr>
        <w:spacing w:after="0"/>
        <w:ind w:left="0"/>
        <w:jc w:val="both"/>
      </w:pPr>
      <w:r>
        <w:rPr>
          <w:rFonts w:ascii="Times New Roman"/>
          <w:b w:val="false"/>
          <w:i w:val="false"/>
          <w:color w:val="000000"/>
          <w:sz w:val="28"/>
        </w:rPr>
        <w:t>
      Аббревиатуралардың толық жазылуы:</w:t>
      </w:r>
    </w:p>
    <w:bookmarkEnd w:id="853"/>
    <w:bookmarkStart w:name="z1188" w:id="854"/>
    <w:p>
      <w:pPr>
        <w:spacing w:after="0"/>
        <w:ind w:left="0"/>
        <w:jc w:val="both"/>
      </w:pPr>
      <w:r>
        <w:rPr>
          <w:rFonts w:ascii="Times New Roman"/>
          <w:b w:val="false"/>
          <w:i w:val="false"/>
          <w:color w:val="000000"/>
          <w:sz w:val="28"/>
        </w:rPr>
        <w:t>
      АШӨК – ауыл шаруашылығы өндірістік кооперативі;</w:t>
      </w:r>
    </w:p>
    <w:bookmarkEnd w:id="854"/>
    <w:bookmarkStart w:name="z1189" w:id="855"/>
    <w:p>
      <w:pPr>
        <w:spacing w:after="0"/>
        <w:ind w:left="0"/>
        <w:jc w:val="both"/>
      </w:pPr>
      <w:r>
        <w:rPr>
          <w:rFonts w:ascii="Times New Roman"/>
          <w:b w:val="false"/>
          <w:i w:val="false"/>
          <w:color w:val="000000"/>
          <w:sz w:val="28"/>
        </w:rPr>
        <w:t>
      ЖСН – жеке сәйкестендіру нөмірі;</w:t>
      </w:r>
    </w:p>
    <w:bookmarkEnd w:id="855"/>
    <w:bookmarkStart w:name="z1190" w:id="856"/>
    <w:p>
      <w:pPr>
        <w:spacing w:after="0"/>
        <w:ind w:left="0"/>
        <w:jc w:val="both"/>
      </w:pPr>
      <w:r>
        <w:rPr>
          <w:rFonts w:ascii="Times New Roman"/>
          <w:b w:val="false"/>
          <w:i w:val="false"/>
          <w:color w:val="000000"/>
          <w:sz w:val="28"/>
        </w:rPr>
        <w:t>
      БСН – бизнес-сәйкестендіру нөмірі;</w:t>
      </w:r>
    </w:p>
    <w:bookmarkEnd w:id="856"/>
    <w:bookmarkStart w:name="z1191" w:id="857"/>
    <w:p>
      <w:pPr>
        <w:spacing w:after="0"/>
        <w:ind w:left="0"/>
        <w:jc w:val="both"/>
      </w:pPr>
      <w:r>
        <w:rPr>
          <w:rFonts w:ascii="Times New Roman"/>
          <w:b w:val="false"/>
          <w:i w:val="false"/>
          <w:color w:val="000000"/>
          <w:sz w:val="28"/>
        </w:rPr>
        <w:t>
      ЖСК – жеке сәйкестендіру коды;</w:t>
      </w:r>
    </w:p>
    <w:bookmarkEnd w:id="857"/>
    <w:bookmarkStart w:name="z1192" w:id="858"/>
    <w:p>
      <w:pPr>
        <w:spacing w:after="0"/>
        <w:ind w:left="0"/>
        <w:jc w:val="both"/>
      </w:pPr>
      <w:r>
        <w:rPr>
          <w:rFonts w:ascii="Times New Roman"/>
          <w:b w:val="false"/>
          <w:i w:val="false"/>
          <w:color w:val="000000"/>
          <w:sz w:val="28"/>
        </w:rPr>
        <w:t>
      Кбе – бенефициар коды;</w:t>
      </w:r>
    </w:p>
    <w:bookmarkEnd w:id="858"/>
    <w:bookmarkStart w:name="z1193" w:id="859"/>
    <w:p>
      <w:pPr>
        <w:spacing w:after="0"/>
        <w:ind w:left="0"/>
        <w:jc w:val="both"/>
      </w:pPr>
      <w:r>
        <w:rPr>
          <w:rFonts w:ascii="Times New Roman"/>
          <w:b w:val="false"/>
          <w:i w:val="false"/>
          <w:color w:val="000000"/>
          <w:sz w:val="28"/>
        </w:rPr>
        <w:t>
      БСК – банктік сәйкестендіру коды;</w:t>
      </w:r>
    </w:p>
    <w:bookmarkEnd w:id="859"/>
    <w:bookmarkStart w:name="z1194" w:id="860"/>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860"/>
    <w:bookmarkStart w:name="z1195" w:id="861"/>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861"/>
    <w:bookmarkStart w:name="z1196" w:id="862"/>
    <w:p>
      <w:pPr>
        <w:spacing w:after="0"/>
        <w:ind w:left="0"/>
        <w:jc w:val="both"/>
      </w:pPr>
      <w:r>
        <w:rPr>
          <w:rFonts w:ascii="Times New Roman"/>
          <w:b w:val="false"/>
          <w:i w:val="false"/>
          <w:color w:val="000000"/>
          <w:sz w:val="28"/>
        </w:rPr>
        <w:t>
      ЖСН – жануардың сәйкестендіру нөмірі;</w:t>
      </w:r>
    </w:p>
    <w:bookmarkEnd w:id="862"/>
    <w:bookmarkStart w:name="z1197" w:id="863"/>
    <w:p>
      <w:pPr>
        <w:spacing w:after="0"/>
        <w:ind w:left="0"/>
        <w:jc w:val="both"/>
      </w:pPr>
      <w:r>
        <w:rPr>
          <w:rFonts w:ascii="Times New Roman"/>
          <w:b w:val="false"/>
          <w:i w:val="false"/>
          <w:color w:val="000000"/>
          <w:sz w:val="28"/>
        </w:rPr>
        <w:t xml:space="preserve">
      ЭЦҚ – электрондық цифрлық қолтаңба. </w:t>
      </w:r>
    </w:p>
    <w:bookmarkEnd w:id="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15-нысан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1200" w:id="864"/>
    <w:p>
      <w:pPr>
        <w:spacing w:after="0"/>
        <w:ind w:left="0"/>
        <w:jc w:val="left"/>
      </w:pPr>
      <w:r>
        <w:rPr>
          <w:rFonts w:ascii="Times New Roman"/>
          <w:b/>
          <w:i w:val="false"/>
          <w:color w:val="000000"/>
        </w:rPr>
        <w:t xml:space="preserve"> Ірі қара малды союмен және етін бастапқы өңдеумен айналысатын ет өңдеу кәсіпорындары өткізген сиыр етінің құнын арзандатуға субсидиялар алуға арналған өтінім</w:t>
      </w:r>
    </w:p>
    <w:bookmarkEnd w:id="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 </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күні: __________ </w:t>
            </w:r>
          </w:p>
        </w:tc>
      </w:tr>
    </w:tbl>
    <w:bookmarkStart w:name="z1202" w:id="865"/>
    <w:p>
      <w:pPr>
        <w:spacing w:after="0"/>
        <w:ind w:left="0"/>
        <w:jc w:val="both"/>
      </w:pPr>
      <w:r>
        <w:rPr>
          <w:rFonts w:ascii="Times New Roman"/>
          <w:b w:val="false"/>
          <w:i w:val="false"/>
          <w:color w:val="000000"/>
          <w:sz w:val="28"/>
        </w:rPr>
        <w:t>
      1. Тауар өндірушінің атауы</w:t>
      </w:r>
    </w:p>
    <w:bookmarkEnd w:id="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1204" w:id="866"/>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866"/>
    <w:bookmarkStart w:name="z1205" w:id="867"/>
    <w:p>
      <w:pPr>
        <w:spacing w:after="0"/>
        <w:ind w:left="0"/>
        <w:jc w:val="both"/>
      </w:pPr>
      <w:r>
        <w:rPr>
          <w:rFonts w:ascii="Times New Roman"/>
          <w:b w:val="false"/>
          <w:i w:val="false"/>
          <w:color w:val="000000"/>
          <w:sz w:val="28"/>
        </w:rPr>
        <w:t xml:space="preserve">
      2. ЖСН/БСН___________________________________________________ </w:t>
      </w:r>
    </w:p>
    <w:bookmarkEnd w:id="867"/>
    <w:bookmarkStart w:name="z1206" w:id="868"/>
    <w:p>
      <w:pPr>
        <w:spacing w:after="0"/>
        <w:ind w:left="0"/>
        <w:jc w:val="both"/>
      </w:pPr>
      <w:r>
        <w:rPr>
          <w:rFonts w:ascii="Times New Roman"/>
          <w:b w:val="false"/>
          <w:i w:val="false"/>
          <w:color w:val="000000"/>
          <w:sz w:val="28"/>
        </w:rPr>
        <w:t>
      (жеке /заңды тұлға үшін)</w:t>
      </w:r>
    </w:p>
    <w:bookmarkEnd w:id="868"/>
    <w:bookmarkStart w:name="z1207" w:id="869"/>
    <w:p>
      <w:pPr>
        <w:spacing w:after="0"/>
        <w:ind w:left="0"/>
        <w:jc w:val="both"/>
      </w:pPr>
      <w:r>
        <w:rPr>
          <w:rFonts w:ascii="Times New Roman"/>
          <w:b w:val="false"/>
          <w:i w:val="false"/>
          <w:color w:val="000000"/>
          <w:sz w:val="28"/>
        </w:rPr>
        <w:t xml:space="preserve">
      3. Тауар өндірушінің мекенжайы _____________________________________________ </w:t>
      </w:r>
    </w:p>
    <w:bookmarkEnd w:id="869"/>
    <w:bookmarkStart w:name="z1208" w:id="870"/>
    <w:p>
      <w:pPr>
        <w:spacing w:after="0"/>
        <w:ind w:left="0"/>
        <w:jc w:val="both"/>
      </w:pPr>
      <w:r>
        <w:rPr>
          <w:rFonts w:ascii="Times New Roman"/>
          <w:b w:val="false"/>
          <w:i w:val="false"/>
          <w:color w:val="000000"/>
          <w:sz w:val="28"/>
        </w:rPr>
        <w:t>
      (облыс, аудан, қала/ауыл/көше, үй нөмірі)</w:t>
      </w:r>
    </w:p>
    <w:bookmarkEnd w:id="870"/>
    <w:bookmarkStart w:name="z1209" w:id="871"/>
    <w:p>
      <w:pPr>
        <w:spacing w:after="0"/>
        <w:ind w:left="0"/>
        <w:jc w:val="both"/>
      </w:pPr>
      <w:r>
        <w:rPr>
          <w:rFonts w:ascii="Times New Roman"/>
          <w:b w:val="false"/>
          <w:i w:val="false"/>
          <w:color w:val="000000"/>
          <w:sz w:val="28"/>
        </w:rPr>
        <w:t>
      4. Банктік деректемелері (ЖСК, Кбе, БСК):____________________________</w:t>
      </w:r>
    </w:p>
    <w:bookmarkEnd w:id="871"/>
    <w:bookmarkStart w:name="z1210" w:id="872"/>
    <w:p>
      <w:pPr>
        <w:spacing w:after="0"/>
        <w:ind w:left="0"/>
        <w:jc w:val="both"/>
      </w:pPr>
      <w:r>
        <w:rPr>
          <w:rFonts w:ascii="Times New Roman"/>
          <w:b w:val="false"/>
          <w:i w:val="false"/>
          <w:color w:val="000000"/>
          <w:sz w:val="28"/>
        </w:rPr>
        <w:t>
      5. Тауар өндірушінің есепке алу нөмірі:_______________________________</w:t>
      </w:r>
    </w:p>
    <w:bookmarkEnd w:id="872"/>
    <w:bookmarkStart w:name="z1211" w:id="873"/>
    <w:p>
      <w:pPr>
        <w:spacing w:after="0"/>
        <w:ind w:left="0"/>
        <w:jc w:val="both"/>
      </w:pPr>
      <w:r>
        <w:rPr>
          <w:rFonts w:ascii="Times New Roman"/>
          <w:b w:val="false"/>
          <w:i w:val="false"/>
          <w:color w:val="000000"/>
          <w:sz w:val="28"/>
        </w:rPr>
        <w:t>
      6. Тауар өндірушінің телефоны ______________________________________________</w:t>
      </w:r>
    </w:p>
    <w:bookmarkEnd w:id="873"/>
    <w:bookmarkStart w:name="z1212" w:id="874"/>
    <w:p>
      <w:pPr>
        <w:spacing w:after="0"/>
        <w:ind w:left="0"/>
        <w:jc w:val="both"/>
      </w:pPr>
      <w:r>
        <w:rPr>
          <w:rFonts w:ascii="Times New Roman"/>
          <w:b w:val="false"/>
          <w:i w:val="false"/>
          <w:color w:val="000000"/>
          <w:sz w:val="28"/>
        </w:rPr>
        <w:t>
      7. Өткізілген көлем:_____________________________________________</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875"/>
          <w:p>
            <w:pPr>
              <w:spacing w:after="20"/>
              <w:ind w:left="20"/>
              <w:jc w:val="both"/>
            </w:pPr>
            <w:r>
              <w:rPr>
                <w:rFonts w:ascii="Times New Roman"/>
                <w:b w:val="false"/>
                <w:i w:val="false"/>
                <w:color w:val="000000"/>
                <w:sz w:val="20"/>
              </w:rPr>
              <w:t>
Р/с</w:t>
            </w:r>
          </w:p>
          <w:bookmarkEnd w:id="87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4" w:id="876"/>
    <w:p>
      <w:pPr>
        <w:spacing w:after="0"/>
        <w:ind w:left="0"/>
        <w:jc w:val="both"/>
      </w:pPr>
      <w:r>
        <w:rPr>
          <w:rFonts w:ascii="Times New Roman"/>
          <w:b w:val="false"/>
          <w:i w:val="false"/>
          <w:color w:val="000000"/>
          <w:sz w:val="28"/>
        </w:rPr>
        <w:t>
      8. Мынадай меншіктегі жабдықтардың техникалық құжаттамасының электрондық көшірмесі:</w:t>
      </w:r>
    </w:p>
    <w:bookmarkEnd w:id="876"/>
    <w:bookmarkStart w:name="z1215" w:id="877"/>
    <w:p>
      <w:pPr>
        <w:spacing w:after="0"/>
        <w:ind w:left="0"/>
        <w:jc w:val="both"/>
      </w:pPr>
      <w:r>
        <w:rPr>
          <w:rFonts w:ascii="Times New Roman"/>
          <w:b w:val="false"/>
          <w:i w:val="false"/>
          <w:color w:val="000000"/>
          <w:sz w:val="28"/>
        </w:rPr>
        <w:t xml:space="preserve">
      жобалық қуаты тәулігіне кемінде 1500 бас ірі қара малды сою және сүйектен етті ажырату жабдықтары; </w:t>
      </w:r>
    </w:p>
    <w:bookmarkEnd w:id="877"/>
    <w:bookmarkStart w:name="z1216" w:id="878"/>
    <w:p>
      <w:pPr>
        <w:spacing w:after="0"/>
        <w:ind w:left="0"/>
        <w:jc w:val="both"/>
      </w:pPr>
      <w:r>
        <w:rPr>
          <w:rFonts w:ascii="Times New Roman"/>
          <w:b w:val="false"/>
          <w:i w:val="false"/>
          <w:color w:val="000000"/>
          <w:sz w:val="28"/>
        </w:rPr>
        <w:t>
      ірі қара малды сою қалдықтарын (қан, сүйектері, тұяқтары, жыны) кәдеге жарату жүйелері.</w:t>
      </w:r>
    </w:p>
    <w:bookmarkEnd w:id="878"/>
    <w:bookmarkStart w:name="z1217" w:id="879"/>
    <w:p>
      <w:pPr>
        <w:spacing w:after="0"/>
        <w:ind w:left="0"/>
        <w:jc w:val="both"/>
      </w:pPr>
      <w:r>
        <w:rPr>
          <w:rFonts w:ascii="Times New Roman"/>
          <w:b w:val="false"/>
          <w:i w:val="false"/>
          <w:color w:val="000000"/>
          <w:sz w:val="28"/>
        </w:rPr>
        <w:t xml:space="preserve">
      9. Халықаралық сапа стандарттарына сәйкестігі туралы халықаралық аудит қорытындысының электрондық көшірмесі. </w:t>
      </w:r>
    </w:p>
    <w:bookmarkEnd w:id="879"/>
    <w:bookmarkStart w:name="z1218" w:id="880"/>
    <w:p>
      <w:pPr>
        <w:spacing w:after="0"/>
        <w:ind w:left="0"/>
        <w:jc w:val="both"/>
      </w:pPr>
      <w:r>
        <w:rPr>
          <w:rFonts w:ascii="Times New Roman"/>
          <w:b w:val="false"/>
          <w:i w:val="false"/>
          <w:color w:val="000000"/>
          <w:sz w:val="28"/>
        </w:rPr>
        <w:t>
      8. Есеп шотына ақшаның келіп түсу фактісін растайтын құжаттардың электрондық көшірмесі (электрондық шот фактура және төлем тапсырмасы/ банктен үзінді-көшірме/бақылау-касса аппараттарының чектері/кіріс кассалық ордер).</w:t>
      </w:r>
    </w:p>
    <w:bookmarkEnd w:id="880"/>
    <w:bookmarkStart w:name="z1219" w:id="881"/>
    <w:p>
      <w:pPr>
        <w:spacing w:after="0"/>
        <w:ind w:left="0"/>
        <w:jc w:val="both"/>
      </w:pPr>
      <w:r>
        <w:rPr>
          <w:rFonts w:ascii="Times New Roman"/>
          <w:b w:val="false"/>
          <w:i w:val="false"/>
          <w:color w:val="000000"/>
          <w:sz w:val="28"/>
        </w:rPr>
        <w:t>
      9. Субсидиялау нормативі – 1 килограмм 175 теңге.</w:t>
      </w:r>
    </w:p>
    <w:bookmarkEnd w:id="881"/>
    <w:bookmarkStart w:name="z1220" w:id="882"/>
    <w:p>
      <w:pPr>
        <w:spacing w:after="0"/>
        <w:ind w:left="0"/>
        <w:jc w:val="both"/>
      </w:pPr>
      <w:r>
        <w:rPr>
          <w:rFonts w:ascii="Times New Roman"/>
          <w:b w:val="false"/>
          <w:i w:val="false"/>
          <w:color w:val="000000"/>
          <w:sz w:val="28"/>
        </w:rPr>
        <w:t>
      10. Тиесілі субсидия сомасы_______________теңге.</w:t>
      </w:r>
    </w:p>
    <w:bookmarkEnd w:id="882"/>
    <w:bookmarkStart w:name="z1221" w:id="883"/>
    <w:p>
      <w:pPr>
        <w:spacing w:after="0"/>
        <w:ind w:left="0"/>
        <w:jc w:val="both"/>
      </w:pPr>
      <w:r>
        <w:rPr>
          <w:rFonts w:ascii="Times New Roman"/>
          <w:b w:val="false"/>
          <w:i w:val="false"/>
          <w:color w:val="000000"/>
          <w:sz w:val="28"/>
        </w:rPr>
        <w:t xml:space="preserve">
      Субсидияларды алу үшін қолданылған электрондық шот-фактуралардың бұғатталатыны туралы хабардармын. </w:t>
      </w:r>
    </w:p>
    <w:bookmarkEnd w:id="883"/>
    <w:bookmarkStart w:name="z1222" w:id="884"/>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884"/>
    <w:bookmarkStart w:name="z1223" w:id="885"/>
    <w:p>
      <w:pPr>
        <w:spacing w:after="0"/>
        <w:ind w:left="0"/>
        <w:jc w:val="both"/>
      </w:pPr>
      <w:r>
        <w:rPr>
          <w:rFonts w:ascii="Times New Roman"/>
          <w:b w:val="false"/>
          <w:i w:val="false"/>
          <w:color w:val="000000"/>
          <w:sz w:val="28"/>
        </w:rPr>
        <w:t>
      Өтінім беруші 20__ жылғы ___ сағат ____ қол қойып, жіберді</w:t>
      </w:r>
    </w:p>
    <w:bookmarkEnd w:id="885"/>
    <w:bookmarkStart w:name="z1224" w:id="886"/>
    <w:p>
      <w:pPr>
        <w:spacing w:after="0"/>
        <w:ind w:left="0"/>
        <w:jc w:val="both"/>
      </w:pPr>
      <w:r>
        <w:rPr>
          <w:rFonts w:ascii="Times New Roman"/>
          <w:b w:val="false"/>
          <w:i w:val="false"/>
          <w:color w:val="000000"/>
          <w:sz w:val="28"/>
        </w:rPr>
        <w:t>
      Өтінім беруші туралы ЭЦҚ-дан алынған мәліметтер.</w:t>
      </w:r>
    </w:p>
    <w:bookmarkEnd w:id="886"/>
    <w:bookmarkStart w:name="z1225" w:id="887"/>
    <w:p>
      <w:pPr>
        <w:spacing w:after="0"/>
        <w:ind w:left="0"/>
        <w:jc w:val="both"/>
      </w:pPr>
      <w:r>
        <w:rPr>
          <w:rFonts w:ascii="Times New Roman"/>
          <w:b w:val="false"/>
          <w:i w:val="false"/>
          <w:color w:val="000000"/>
          <w:sz w:val="28"/>
        </w:rPr>
        <w:t>
      Аббревиатуралардың толық жазылуы:</w:t>
      </w:r>
    </w:p>
    <w:bookmarkEnd w:id="887"/>
    <w:bookmarkStart w:name="z1226" w:id="888"/>
    <w:p>
      <w:pPr>
        <w:spacing w:after="0"/>
        <w:ind w:left="0"/>
        <w:jc w:val="both"/>
      </w:pPr>
      <w:r>
        <w:rPr>
          <w:rFonts w:ascii="Times New Roman"/>
          <w:b w:val="false"/>
          <w:i w:val="false"/>
          <w:color w:val="000000"/>
          <w:sz w:val="28"/>
        </w:rPr>
        <w:t>
      ЖСН – жеке сәйкестендіру нөмірі;</w:t>
      </w:r>
    </w:p>
    <w:bookmarkEnd w:id="888"/>
    <w:bookmarkStart w:name="z1227" w:id="889"/>
    <w:p>
      <w:pPr>
        <w:spacing w:after="0"/>
        <w:ind w:left="0"/>
        <w:jc w:val="both"/>
      </w:pPr>
      <w:r>
        <w:rPr>
          <w:rFonts w:ascii="Times New Roman"/>
          <w:b w:val="false"/>
          <w:i w:val="false"/>
          <w:color w:val="000000"/>
          <w:sz w:val="28"/>
        </w:rPr>
        <w:t>
      БСН – бизнес-сәйкестендіру нөмірі;</w:t>
      </w:r>
    </w:p>
    <w:bookmarkEnd w:id="889"/>
    <w:bookmarkStart w:name="z1228" w:id="890"/>
    <w:p>
      <w:pPr>
        <w:spacing w:after="0"/>
        <w:ind w:left="0"/>
        <w:jc w:val="both"/>
      </w:pPr>
      <w:r>
        <w:rPr>
          <w:rFonts w:ascii="Times New Roman"/>
          <w:b w:val="false"/>
          <w:i w:val="false"/>
          <w:color w:val="000000"/>
          <w:sz w:val="28"/>
        </w:rPr>
        <w:t>
      ЖСК – жеке сәйкестендіру коды;</w:t>
      </w:r>
    </w:p>
    <w:bookmarkEnd w:id="890"/>
    <w:bookmarkStart w:name="z1229" w:id="891"/>
    <w:p>
      <w:pPr>
        <w:spacing w:after="0"/>
        <w:ind w:left="0"/>
        <w:jc w:val="both"/>
      </w:pPr>
      <w:r>
        <w:rPr>
          <w:rFonts w:ascii="Times New Roman"/>
          <w:b w:val="false"/>
          <w:i w:val="false"/>
          <w:color w:val="000000"/>
          <w:sz w:val="28"/>
        </w:rPr>
        <w:t>
      Кбе – бенефициар коды;</w:t>
      </w:r>
    </w:p>
    <w:bookmarkEnd w:id="891"/>
    <w:bookmarkStart w:name="z1230" w:id="892"/>
    <w:p>
      <w:pPr>
        <w:spacing w:after="0"/>
        <w:ind w:left="0"/>
        <w:jc w:val="both"/>
      </w:pPr>
      <w:r>
        <w:rPr>
          <w:rFonts w:ascii="Times New Roman"/>
          <w:b w:val="false"/>
          <w:i w:val="false"/>
          <w:color w:val="000000"/>
          <w:sz w:val="28"/>
        </w:rPr>
        <w:t>
      БСК – банктік сәйкестендіру коды;</w:t>
      </w:r>
    </w:p>
    <w:bookmarkEnd w:id="892"/>
    <w:bookmarkStart w:name="z1231" w:id="893"/>
    <w:p>
      <w:pPr>
        <w:spacing w:after="0"/>
        <w:ind w:left="0"/>
        <w:jc w:val="both"/>
      </w:pPr>
      <w:r>
        <w:rPr>
          <w:rFonts w:ascii="Times New Roman"/>
          <w:b w:val="false"/>
          <w:i w:val="false"/>
          <w:color w:val="000000"/>
          <w:sz w:val="28"/>
        </w:rPr>
        <w:t xml:space="preserve">
      ЭЦҚ – электрондық цифрлық қолтаңба. </w:t>
      </w:r>
    </w:p>
    <w:bookmarkEnd w:id="8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16-нысан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1234" w:id="894"/>
    <w:p>
      <w:pPr>
        <w:spacing w:after="0"/>
        <w:ind w:left="0"/>
        <w:jc w:val="left"/>
      </w:pPr>
      <w:r>
        <w:rPr>
          <w:rFonts w:ascii="Times New Roman"/>
          <w:b/>
          <w:i w:val="false"/>
          <w:color w:val="000000"/>
        </w:rPr>
        <w:t xml:space="preserve"> Бордақылау алаңдарына бордақылауға немесе ет өңдеу кәсіпорындарына союға өткізілген ірі қара малдың еркек дарақтарының құнын арзандатуға субсидиялар алуға арналған өтінім</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 </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күні: __________ </w:t>
            </w:r>
          </w:p>
        </w:tc>
      </w:tr>
    </w:tbl>
    <w:bookmarkStart w:name="z1236" w:id="895"/>
    <w:p>
      <w:pPr>
        <w:spacing w:after="0"/>
        <w:ind w:left="0"/>
        <w:jc w:val="both"/>
      </w:pPr>
      <w:r>
        <w:rPr>
          <w:rFonts w:ascii="Times New Roman"/>
          <w:b w:val="false"/>
          <w:i w:val="false"/>
          <w:color w:val="000000"/>
          <w:sz w:val="28"/>
        </w:rPr>
        <w:t>
      1. Тауар өндірушінің атауы</w:t>
      </w:r>
    </w:p>
    <w:bookmarkEnd w:id="895"/>
    <w:bookmarkStart w:name="z1237" w:id="896"/>
    <w:p>
      <w:pPr>
        <w:spacing w:after="0"/>
        <w:ind w:left="0"/>
        <w:jc w:val="both"/>
      </w:pPr>
      <w:r>
        <w:rPr>
          <w:rFonts w:ascii="Times New Roman"/>
          <w:b w:val="false"/>
          <w:i w:val="false"/>
          <w:color w:val="000000"/>
          <w:sz w:val="28"/>
        </w:rPr>
        <w:t xml:space="preserve">
      ________________________________________________________________ </w:t>
      </w:r>
    </w:p>
    <w:bookmarkEnd w:id="896"/>
    <w:bookmarkStart w:name="z1238" w:id="897"/>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897"/>
    <w:bookmarkStart w:name="z1239" w:id="898"/>
    <w:p>
      <w:pPr>
        <w:spacing w:after="0"/>
        <w:ind w:left="0"/>
        <w:jc w:val="both"/>
      </w:pPr>
      <w:r>
        <w:rPr>
          <w:rFonts w:ascii="Times New Roman"/>
          <w:b w:val="false"/>
          <w:i w:val="false"/>
          <w:color w:val="000000"/>
          <w:sz w:val="28"/>
        </w:rPr>
        <w:t>
      2.Тауар өндірушінің мекенжайы:________________________</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1241" w:id="899"/>
    <w:p>
      <w:pPr>
        <w:spacing w:after="0"/>
        <w:ind w:left="0"/>
        <w:jc w:val="both"/>
      </w:pPr>
      <w:r>
        <w:rPr>
          <w:rFonts w:ascii="Times New Roman"/>
          <w:b w:val="false"/>
          <w:i w:val="false"/>
          <w:color w:val="000000"/>
          <w:sz w:val="28"/>
        </w:rPr>
        <w:t>
      (облыс, аудан, қала/ауыл/көше, үй нөмірі)</w:t>
      </w:r>
    </w:p>
    <w:bookmarkEnd w:id="899"/>
    <w:bookmarkStart w:name="z1242" w:id="900"/>
    <w:p>
      <w:pPr>
        <w:spacing w:after="0"/>
        <w:ind w:left="0"/>
        <w:jc w:val="both"/>
      </w:pPr>
      <w:r>
        <w:rPr>
          <w:rFonts w:ascii="Times New Roman"/>
          <w:b w:val="false"/>
          <w:i w:val="false"/>
          <w:color w:val="000000"/>
          <w:sz w:val="28"/>
        </w:rPr>
        <w:t>
      3. ЖСН-сы/БСН-сы___________________________________________________</w:t>
      </w:r>
    </w:p>
    <w:bookmarkEnd w:id="900"/>
    <w:bookmarkStart w:name="z1243" w:id="901"/>
    <w:p>
      <w:pPr>
        <w:spacing w:after="0"/>
        <w:ind w:left="0"/>
        <w:jc w:val="both"/>
      </w:pPr>
      <w:r>
        <w:rPr>
          <w:rFonts w:ascii="Times New Roman"/>
          <w:b w:val="false"/>
          <w:i w:val="false"/>
          <w:color w:val="000000"/>
          <w:sz w:val="28"/>
        </w:rPr>
        <w:t>
      4. Банктік деректемелері (ЖСК, Кбе, БСК):____________________________</w:t>
      </w:r>
    </w:p>
    <w:bookmarkEnd w:id="901"/>
    <w:bookmarkStart w:name="z1244" w:id="902"/>
    <w:p>
      <w:pPr>
        <w:spacing w:after="0"/>
        <w:ind w:left="0"/>
        <w:jc w:val="both"/>
      </w:pPr>
      <w:r>
        <w:rPr>
          <w:rFonts w:ascii="Times New Roman"/>
          <w:b w:val="false"/>
          <w:i w:val="false"/>
          <w:color w:val="000000"/>
          <w:sz w:val="28"/>
        </w:rPr>
        <w:t>
      5. Шаруашылықтың есепке алу нөмірі:_______________________________</w:t>
      </w:r>
    </w:p>
    <w:bookmarkEnd w:id="902"/>
    <w:bookmarkStart w:name="z1245" w:id="903"/>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904"/>
          <w:p>
            <w:pPr>
              <w:spacing w:after="20"/>
              <w:ind w:left="20"/>
              <w:jc w:val="both"/>
            </w:pPr>
            <w:r>
              <w:rPr>
                <w:rFonts w:ascii="Times New Roman"/>
                <w:b w:val="false"/>
                <w:i w:val="false"/>
                <w:color w:val="000000"/>
                <w:sz w:val="20"/>
              </w:rPr>
              <w:t>
Р/с</w:t>
            </w:r>
          </w:p>
          <w:bookmarkEnd w:id="904"/>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7" w:id="905"/>
    <w:p>
      <w:pPr>
        <w:spacing w:after="0"/>
        <w:ind w:left="0"/>
        <w:jc w:val="both"/>
      </w:pPr>
      <w:r>
        <w:rPr>
          <w:rFonts w:ascii="Times New Roman"/>
          <w:b w:val="false"/>
          <w:i w:val="false"/>
          <w:color w:val="000000"/>
          <w:sz w:val="28"/>
        </w:rPr>
        <w:t xml:space="preserve">
      7. Тауар өндірушінің телефон нөмірі _________________________________ </w:t>
      </w:r>
    </w:p>
    <w:bookmarkEnd w:id="905"/>
    <w:bookmarkStart w:name="z1248" w:id="906"/>
    <w:p>
      <w:pPr>
        <w:spacing w:after="0"/>
        <w:ind w:left="0"/>
        <w:jc w:val="both"/>
      </w:pPr>
      <w:r>
        <w:rPr>
          <w:rFonts w:ascii="Times New Roman"/>
          <w:b w:val="false"/>
          <w:i w:val="false"/>
          <w:color w:val="000000"/>
          <w:sz w:val="28"/>
        </w:rPr>
        <w:t>
      8. Шаруашылықта өз аналық мал басынан туған және бордақылау алаңына/ет өңдеу кәсіпорнына өткізілген ірі қара малдың еркек дарақтары туралы мәліметтер:</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 басының ЖСН-сы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АЖБ-да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кездегі тірідей салмағы, килограмм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атына АЖБ-да тіркелген күні (бордақылау аландарына өткізген кезде)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9" w:id="907"/>
    <w:p>
      <w:pPr>
        <w:spacing w:after="0"/>
        <w:ind w:left="0"/>
        <w:jc w:val="both"/>
      </w:pPr>
      <w:r>
        <w:rPr>
          <w:rFonts w:ascii="Times New Roman"/>
          <w:b w:val="false"/>
          <w:i w:val="false"/>
          <w:color w:val="000000"/>
          <w:sz w:val="28"/>
        </w:rPr>
        <w:t>
      Барлығы _____ бас.</w:t>
      </w:r>
    </w:p>
    <w:bookmarkEnd w:id="907"/>
    <w:bookmarkStart w:name="z1250" w:id="908"/>
    <w:p>
      <w:pPr>
        <w:spacing w:after="0"/>
        <w:ind w:left="0"/>
        <w:jc w:val="both"/>
      </w:pPr>
      <w:r>
        <w:rPr>
          <w:rFonts w:ascii="Times New Roman"/>
          <w:b w:val="false"/>
          <w:i w:val="false"/>
          <w:color w:val="000000"/>
          <w:sz w:val="28"/>
        </w:rPr>
        <w:t>
      Жалпы тірідей салмағы _____ килограмм.</w:t>
      </w:r>
    </w:p>
    <w:bookmarkEnd w:id="9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Жануарлар өткізілген бордақылау алаңының немесе ет өңдеу кәсіпорнының атауы: </w:t>
      </w:r>
    </w:p>
    <w:bookmarkStart w:name="z1252" w:id="909"/>
    <w:p>
      <w:pPr>
        <w:spacing w:after="0"/>
        <w:ind w:left="0"/>
        <w:jc w:val="both"/>
      </w:pPr>
      <w:r>
        <w:rPr>
          <w:rFonts w:ascii="Times New Roman"/>
          <w:b w:val="false"/>
          <w:i w:val="false"/>
          <w:color w:val="000000"/>
          <w:sz w:val="28"/>
        </w:rPr>
        <w:t>
      ____________________________________________________________</w:t>
      </w:r>
    </w:p>
    <w:bookmarkEnd w:id="909"/>
    <w:bookmarkStart w:name="z1253" w:id="910"/>
    <w:p>
      <w:pPr>
        <w:spacing w:after="0"/>
        <w:ind w:left="0"/>
        <w:jc w:val="both"/>
      </w:pPr>
      <w:r>
        <w:rPr>
          <w:rFonts w:ascii="Times New Roman"/>
          <w:b w:val="false"/>
          <w:i w:val="false"/>
          <w:color w:val="000000"/>
          <w:sz w:val="28"/>
        </w:rPr>
        <w:t>
      БИН _____________________________________________________________</w:t>
      </w:r>
    </w:p>
    <w:bookmarkEnd w:id="910"/>
    <w:bookmarkStart w:name="z1254" w:id="911"/>
    <w:p>
      <w:pPr>
        <w:spacing w:after="0"/>
        <w:ind w:left="0"/>
        <w:jc w:val="both"/>
      </w:pPr>
      <w:r>
        <w:rPr>
          <w:rFonts w:ascii="Times New Roman"/>
          <w:b w:val="false"/>
          <w:i w:val="false"/>
          <w:color w:val="000000"/>
          <w:sz w:val="28"/>
        </w:rPr>
        <w:t xml:space="preserve">
      есепке алу нөмірі __________________________________________________ </w:t>
      </w:r>
    </w:p>
    <w:bookmarkEnd w:id="911"/>
    <w:bookmarkStart w:name="z1255" w:id="912"/>
    <w:p>
      <w:pPr>
        <w:spacing w:after="0"/>
        <w:ind w:left="0"/>
        <w:jc w:val="both"/>
      </w:pPr>
      <w:r>
        <w:rPr>
          <w:rFonts w:ascii="Times New Roman"/>
          <w:b w:val="false"/>
          <w:i w:val="false"/>
          <w:color w:val="000000"/>
          <w:sz w:val="28"/>
        </w:rPr>
        <w:t xml:space="preserve">
      10. Сатып алу-сату шартының электрондық көшірмесі. </w:t>
      </w:r>
    </w:p>
    <w:bookmarkEnd w:id="912"/>
    <w:bookmarkStart w:name="z1256" w:id="913"/>
    <w:p>
      <w:pPr>
        <w:spacing w:after="0"/>
        <w:ind w:left="0"/>
        <w:jc w:val="both"/>
      </w:pPr>
      <w:r>
        <w:rPr>
          <w:rFonts w:ascii="Times New Roman"/>
          <w:b w:val="false"/>
          <w:i w:val="false"/>
          <w:color w:val="000000"/>
          <w:sz w:val="28"/>
        </w:rPr>
        <w:t>
      11. Өткізілген мал үшін ақшаның келіп түсу фактісін растайтын төлем құжаттарының электрондық көшірмесі (электрондық шот фактура/төлем тапсырмасы/ банктен үзінді-көшірме/бақылау-касса аппараттарының чектері/кіріс кассалық ордер).</w:t>
      </w:r>
    </w:p>
    <w:bookmarkEnd w:id="913"/>
    <w:bookmarkStart w:name="z1257" w:id="914"/>
    <w:p>
      <w:pPr>
        <w:spacing w:after="0"/>
        <w:ind w:left="0"/>
        <w:jc w:val="both"/>
      </w:pPr>
      <w:r>
        <w:rPr>
          <w:rFonts w:ascii="Times New Roman"/>
          <w:b w:val="false"/>
          <w:i w:val="false"/>
          <w:color w:val="000000"/>
          <w:sz w:val="28"/>
        </w:rPr>
        <w:t>
      12. Субсидиялау нормативі - 1 килограмм тірі салмақ үшін 200 теңге.</w:t>
      </w:r>
    </w:p>
    <w:bookmarkEnd w:id="914"/>
    <w:bookmarkStart w:name="z1258" w:id="915"/>
    <w:p>
      <w:pPr>
        <w:spacing w:after="0"/>
        <w:ind w:left="0"/>
        <w:jc w:val="both"/>
      </w:pPr>
      <w:r>
        <w:rPr>
          <w:rFonts w:ascii="Times New Roman"/>
          <w:b w:val="false"/>
          <w:i w:val="false"/>
          <w:color w:val="000000"/>
          <w:sz w:val="28"/>
        </w:rPr>
        <w:t xml:space="preserve">
      13. Тиесілі субсидия сомасы ________ теңге </w:t>
      </w:r>
    </w:p>
    <w:bookmarkEnd w:id="915"/>
    <w:bookmarkStart w:name="z1259" w:id="916"/>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bookmarkEnd w:id="916"/>
    <w:bookmarkStart w:name="z1260" w:id="917"/>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917"/>
    <w:bookmarkStart w:name="z1261" w:id="918"/>
    <w:p>
      <w:pPr>
        <w:spacing w:after="0"/>
        <w:ind w:left="0"/>
        <w:jc w:val="both"/>
      </w:pPr>
      <w:r>
        <w:rPr>
          <w:rFonts w:ascii="Times New Roman"/>
          <w:b w:val="false"/>
          <w:i w:val="false"/>
          <w:color w:val="000000"/>
          <w:sz w:val="28"/>
        </w:rPr>
        <w:t>
      Өтінім беруші 20__ жылғы ___ сағат ____ қол қойып, жіберді</w:t>
      </w:r>
    </w:p>
    <w:bookmarkEnd w:id="918"/>
    <w:bookmarkStart w:name="z1262" w:id="919"/>
    <w:p>
      <w:pPr>
        <w:spacing w:after="0"/>
        <w:ind w:left="0"/>
        <w:jc w:val="both"/>
      </w:pPr>
      <w:r>
        <w:rPr>
          <w:rFonts w:ascii="Times New Roman"/>
          <w:b w:val="false"/>
          <w:i w:val="false"/>
          <w:color w:val="000000"/>
          <w:sz w:val="28"/>
        </w:rPr>
        <w:t>
      Өтінім беруші туралы ЭЦҚ-дан алынған мәліметтер.</w:t>
      </w:r>
    </w:p>
    <w:bookmarkEnd w:id="919"/>
    <w:bookmarkStart w:name="z1263" w:id="920"/>
    <w:p>
      <w:pPr>
        <w:spacing w:after="0"/>
        <w:ind w:left="0"/>
        <w:jc w:val="both"/>
      </w:pPr>
      <w:r>
        <w:rPr>
          <w:rFonts w:ascii="Times New Roman"/>
          <w:b w:val="false"/>
          <w:i w:val="false"/>
          <w:color w:val="000000"/>
          <w:sz w:val="28"/>
        </w:rPr>
        <w:t>
      Аббревиатуралардың толық жазылуы:</w:t>
      </w:r>
    </w:p>
    <w:bookmarkEnd w:id="920"/>
    <w:bookmarkStart w:name="z1264" w:id="921"/>
    <w:p>
      <w:pPr>
        <w:spacing w:after="0"/>
        <w:ind w:left="0"/>
        <w:jc w:val="both"/>
      </w:pPr>
      <w:r>
        <w:rPr>
          <w:rFonts w:ascii="Times New Roman"/>
          <w:b w:val="false"/>
          <w:i w:val="false"/>
          <w:color w:val="000000"/>
          <w:sz w:val="28"/>
        </w:rPr>
        <w:t>
      ЖСН – жеке сәйкестендіру нөмірі;</w:t>
      </w:r>
    </w:p>
    <w:bookmarkEnd w:id="921"/>
    <w:bookmarkStart w:name="z1265" w:id="922"/>
    <w:p>
      <w:pPr>
        <w:spacing w:after="0"/>
        <w:ind w:left="0"/>
        <w:jc w:val="both"/>
      </w:pPr>
      <w:r>
        <w:rPr>
          <w:rFonts w:ascii="Times New Roman"/>
          <w:b w:val="false"/>
          <w:i w:val="false"/>
          <w:color w:val="000000"/>
          <w:sz w:val="28"/>
        </w:rPr>
        <w:t>
      БСН – бизнес-сәйкестендіру нөмірі;</w:t>
      </w:r>
    </w:p>
    <w:bookmarkEnd w:id="922"/>
    <w:bookmarkStart w:name="z1266" w:id="923"/>
    <w:p>
      <w:pPr>
        <w:spacing w:after="0"/>
        <w:ind w:left="0"/>
        <w:jc w:val="both"/>
      </w:pPr>
      <w:r>
        <w:rPr>
          <w:rFonts w:ascii="Times New Roman"/>
          <w:b w:val="false"/>
          <w:i w:val="false"/>
          <w:color w:val="000000"/>
          <w:sz w:val="28"/>
        </w:rPr>
        <w:t>
      ЖСК – жеке сәйкестендіру коды;</w:t>
      </w:r>
    </w:p>
    <w:bookmarkEnd w:id="923"/>
    <w:bookmarkStart w:name="z1267" w:id="924"/>
    <w:p>
      <w:pPr>
        <w:spacing w:after="0"/>
        <w:ind w:left="0"/>
        <w:jc w:val="both"/>
      </w:pPr>
      <w:r>
        <w:rPr>
          <w:rFonts w:ascii="Times New Roman"/>
          <w:b w:val="false"/>
          <w:i w:val="false"/>
          <w:color w:val="000000"/>
          <w:sz w:val="28"/>
        </w:rPr>
        <w:t>
      Кбе – бенефициар коды;</w:t>
      </w:r>
    </w:p>
    <w:bookmarkEnd w:id="924"/>
    <w:bookmarkStart w:name="z1268" w:id="925"/>
    <w:p>
      <w:pPr>
        <w:spacing w:after="0"/>
        <w:ind w:left="0"/>
        <w:jc w:val="both"/>
      </w:pPr>
      <w:r>
        <w:rPr>
          <w:rFonts w:ascii="Times New Roman"/>
          <w:b w:val="false"/>
          <w:i w:val="false"/>
          <w:color w:val="000000"/>
          <w:sz w:val="28"/>
        </w:rPr>
        <w:t>
      БСК – банктік сәйкестендіру коды;</w:t>
      </w:r>
    </w:p>
    <w:bookmarkEnd w:id="925"/>
    <w:bookmarkStart w:name="z1269" w:id="926"/>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926"/>
    <w:bookmarkStart w:name="z1270" w:id="927"/>
    <w:p>
      <w:pPr>
        <w:spacing w:after="0"/>
        <w:ind w:left="0"/>
        <w:jc w:val="both"/>
      </w:pPr>
      <w:r>
        <w:rPr>
          <w:rFonts w:ascii="Times New Roman"/>
          <w:b w:val="false"/>
          <w:i w:val="false"/>
          <w:color w:val="000000"/>
          <w:sz w:val="28"/>
        </w:rPr>
        <w:t>
      ЖСН – жануардың сәйкестендіру нөмірі;</w:t>
      </w:r>
    </w:p>
    <w:bookmarkEnd w:id="927"/>
    <w:bookmarkStart w:name="z1271" w:id="928"/>
    <w:p>
      <w:pPr>
        <w:spacing w:after="0"/>
        <w:ind w:left="0"/>
        <w:jc w:val="both"/>
      </w:pPr>
      <w:r>
        <w:rPr>
          <w:rFonts w:ascii="Times New Roman"/>
          <w:b w:val="false"/>
          <w:i w:val="false"/>
          <w:color w:val="000000"/>
          <w:sz w:val="28"/>
        </w:rPr>
        <w:t>
      ЭЦҚ – электрондық цифрлық қолтаңба.</w:t>
      </w:r>
    </w:p>
    <w:bookmarkEnd w:id="9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17-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1274" w:id="929"/>
    <w:p>
      <w:pPr>
        <w:spacing w:after="0"/>
        <w:ind w:left="0"/>
        <w:jc w:val="left"/>
      </w:pPr>
      <w:r>
        <w:rPr>
          <w:rFonts w:ascii="Times New Roman"/>
          <w:b/>
          <w:i w:val="false"/>
          <w:color w:val="000000"/>
        </w:rPr>
        <w:t xml:space="preserve"> Бордақылау алаңдарына бордақылауға немесе ет өңдеу кәсіпорындарына союға өткізілген ұсақ малдың еркек дарақтарының құнын арзандатуға субсидиялар алуға арналған өтінім</w:t>
      </w:r>
    </w:p>
    <w:bookmarkEnd w:id="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Өтінім нөмірі: ____ </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күні: __________ </w:t>
            </w:r>
          </w:p>
        </w:tc>
      </w:tr>
    </w:tbl>
    <w:bookmarkStart w:name="z1276" w:id="930"/>
    <w:p>
      <w:pPr>
        <w:spacing w:after="0"/>
        <w:ind w:left="0"/>
        <w:jc w:val="both"/>
      </w:pPr>
      <w:r>
        <w:rPr>
          <w:rFonts w:ascii="Times New Roman"/>
          <w:b w:val="false"/>
          <w:i w:val="false"/>
          <w:color w:val="000000"/>
          <w:sz w:val="28"/>
        </w:rPr>
        <w:t>
      1. Тауар өндірушінің атауы</w:t>
      </w:r>
    </w:p>
    <w:bookmarkEnd w:id="930"/>
    <w:bookmarkStart w:name="z1277" w:id="931"/>
    <w:p>
      <w:pPr>
        <w:spacing w:after="0"/>
        <w:ind w:left="0"/>
        <w:jc w:val="both"/>
      </w:pPr>
      <w:r>
        <w:rPr>
          <w:rFonts w:ascii="Times New Roman"/>
          <w:b w:val="false"/>
          <w:i w:val="false"/>
          <w:color w:val="000000"/>
          <w:sz w:val="28"/>
        </w:rPr>
        <w:t xml:space="preserve">
      ________________________________________________________________ </w:t>
      </w:r>
    </w:p>
    <w:bookmarkEnd w:id="931"/>
    <w:bookmarkStart w:name="z1278" w:id="932"/>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932"/>
    <w:bookmarkStart w:name="z1279" w:id="933"/>
    <w:p>
      <w:pPr>
        <w:spacing w:after="0"/>
        <w:ind w:left="0"/>
        <w:jc w:val="both"/>
      </w:pPr>
      <w:r>
        <w:rPr>
          <w:rFonts w:ascii="Times New Roman"/>
          <w:b w:val="false"/>
          <w:i w:val="false"/>
          <w:color w:val="000000"/>
          <w:sz w:val="28"/>
        </w:rPr>
        <w:t>
      2.Тауар өндірушінің мекенжайы:________________________</w:t>
      </w:r>
    </w:p>
    <w:bookmarkEnd w:id="9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1281" w:id="934"/>
    <w:p>
      <w:pPr>
        <w:spacing w:after="0"/>
        <w:ind w:left="0"/>
        <w:jc w:val="both"/>
      </w:pPr>
      <w:r>
        <w:rPr>
          <w:rFonts w:ascii="Times New Roman"/>
          <w:b w:val="false"/>
          <w:i w:val="false"/>
          <w:color w:val="000000"/>
          <w:sz w:val="28"/>
        </w:rPr>
        <w:t>
      (облыс, аудан, қала/ауыл/көше, үй нөмірі)</w:t>
      </w:r>
    </w:p>
    <w:bookmarkEnd w:id="934"/>
    <w:bookmarkStart w:name="z1282" w:id="935"/>
    <w:p>
      <w:pPr>
        <w:spacing w:after="0"/>
        <w:ind w:left="0"/>
        <w:jc w:val="both"/>
      </w:pPr>
      <w:r>
        <w:rPr>
          <w:rFonts w:ascii="Times New Roman"/>
          <w:b w:val="false"/>
          <w:i w:val="false"/>
          <w:color w:val="000000"/>
          <w:sz w:val="28"/>
        </w:rPr>
        <w:t>
      3.ЖСН-сы/БСН-сы___________________________________________________</w:t>
      </w:r>
    </w:p>
    <w:bookmarkEnd w:id="935"/>
    <w:bookmarkStart w:name="z1283" w:id="936"/>
    <w:p>
      <w:pPr>
        <w:spacing w:after="0"/>
        <w:ind w:left="0"/>
        <w:jc w:val="both"/>
      </w:pPr>
      <w:r>
        <w:rPr>
          <w:rFonts w:ascii="Times New Roman"/>
          <w:b w:val="false"/>
          <w:i w:val="false"/>
          <w:color w:val="000000"/>
          <w:sz w:val="28"/>
        </w:rPr>
        <w:t>
      4. Банктік деректемелері (ЖСК, Кбе, БСК):____________________________</w:t>
      </w:r>
    </w:p>
    <w:bookmarkEnd w:id="936"/>
    <w:bookmarkStart w:name="z1284" w:id="937"/>
    <w:p>
      <w:pPr>
        <w:spacing w:after="0"/>
        <w:ind w:left="0"/>
        <w:jc w:val="both"/>
      </w:pPr>
      <w:r>
        <w:rPr>
          <w:rFonts w:ascii="Times New Roman"/>
          <w:b w:val="false"/>
          <w:i w:val="false"/>
          <w:color w:val="000000"/>
          <w:sz w:val="28"/>
        </w:rPr>
        <w:t>
      5. Шаруашылықтың есепке алу нөмірі:_______________________________</w:t>
      </w:r>
    </w:p>
    <w:bookmarkEnd w:id="937"/>
    <w:bookmarkStart w:name="z1285" w:id="938"/>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939"/>
          <w:p>
            <w:pPr>
              <w:spacing w:after="20"/>
              <w:ind w:left="20"/>
              <w:jc w:val="both"/>
            </w:pPr>
            <w:r>
              <w:rPr>
                <w:rFonts w:ascii="Times New Roman"/>
                <w:b w:val="false"/>
                <w:i w:val="false"/>
                <w:color w:val="000000"/>
                <w:sz w:val="20"/>
              </w:rPr>
              <w:t>
Р/с</w:t>
            </w:r>
          </w:p>
          <w:bookmarkEnd w:id="939"/>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7" w:id="940"/>
    <w:p>
      <w:pPr>
        <w:spacing w:after="0"/>
        <w:ind w:left="0"/>
        <w:jc w:val="both"/>
      </w:pPr>
      <w:r>
        <w:rPr>
          <w:rFonts w:ascii="Times New Roman"/>
          <w:b w:val="false"/>
          <w:i w:val="false"/>
          <w:color w:val="000000"/>
          <w:sz w:val="28"/>
        </w:rPr>
        <w:t xml:space="preserve">
      7. Тауар өндірушінің телефон нөмірі _________________________________ </w:t>
      </w:r>
    </w:p>
    <w:bookmarkEnd w:id="940"/>
    <w:bookmarkStart w:name="z1288" w:id="941"/>
    <w:p>
      <w:pPr>
        <w:spacing w:after="0"/>
        <w:ind w:left="0"/>
        <w:jc w:val="both"/>
      </w:pPr>
      <w:r>
        <w:rPr>
          <w:rFonts w:ascii="Times New Roman"/>
          <w:b w:val="false"/>
          <w:i w:val="false"/>
          <w:color w:val="000000"/>
          <w:sz w:val="28"/>
        </w:rPr>
        <w:t>
      8. Шаруашылықта өз аналық мал басынан туған және бордақылау алаңына/ет өңдеу кәсіпорнына өткізілген ұсақ малдың (қойлардың) еркек дарақтары туралы мәліметтер:</w:t>
      </w:r>
    </w:p>
    <w:bookmarkEnd w:id="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 басының ЖСН-сы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АЖБ-да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атына АЖБ-да тіркелген күні (бордақылау аландарына өткізген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9" w:id="942"/>
    <w:p>
      <w:pPr>
        <w:spacing w:after="0"/>
        <w:ind w:left="0"/>
        <w:jc w:val="both"/>
      </w:pPr>
      <w:r>
        <w:rPr>
          <w:rFonts w:ascii="Times New Roman"/>
          <w:b w:val="false"/>
          <w:i w:val="false"/>
          <w:color w:val="000000"/>
          <w:sz w:val="28"/>
        </w:rPr>
        <w:t>
      Барлығы ___ бас</w:t>
      </w:r>
    </w:p>
    <w:bookmarkEnd w:id="942"/>
    <w:bookmarkStart w:name="z1290" w:id="943"/>
    <w:p>
      <w:pPr>
        <w:spacing w:after="0"/>
        <w:ind w:left="0"/>
        <w:jc w:val="both"/>
      </w:pPr>
      <w:r>
        <w:rPr>
          <w:rFonts w:ascii="Times New Roman"/>
          <w:b w:val="false"/>
          <w:i w:val="false"/>
          <w:color w:val="000000"/>
          <w:sz w:val="28"/>
        </w:rPr>
        <w:t>
      9. Жануарлар өткізілген бордақылау алаңының немесе ет өңдеу кәсіпорнының</w:t>
      </w:r>
    </w:p>
    <w:bookmarkEnd w:id="943"/>
    <w:bookmarkStart w:name="z1291" w:id="944"/>
    <w:p>
      <w:pPr>
        <w:spacing w:after="0"/>
        <w:ind w:left="0"/>
        <w:jc w:val="both"/>
      </w:pPr>
      <w:r>
        <w:rPr>
          <w:rFonts w:ascii="Times New Roman"/>
          <w:b w:val="false"/>
          <w:i w:val="false"/>
          <w:color w:val="000000"/>
          <w:sz w:val="28"/>
        </w:rPr>
        <w:t>
      атауы: ___________________________________________________________</w:t>
      </w:r>
    </w:p>
    <w:bookmarkEnd w:id="944"/>
    <w:bookmarkStart w:name="z1292" w:id="945"/>
    <w:p>
      <w:pPr>
        <w:spacing w:after="0"/>
        <w:ind w:left="0"/>
        <w:jc w:val="both"/>
      </w:pPr>
      <w:r>
        <w:rPr>
          <w:rFonts w:ascii="Times New Roman"/>
          <w:b w:val="false"/>
          <w:i w:val="false"/>
          <w:color w:val="000000"/>
          <w:sz w:val="28"/>
        </w:rPr>
        <w:t>
      БИН ___________________________________________________________</w:t>
      </w:r>
    </w:p>
    <w:bookmarkEnd w:id="945"/>
    <w:bookmarkStart w:name="z1293" w:id="946"/>
    <w:p>
      <w:pPr>
        <w:spacing w:after="0"/>
        <w:ind w:left="0"/>
        <w:jc w:val="both"/>
      </w:pPr>
      <w:r>
        <w:rPr>
          <w:rFonts w:ascii="Times New Roman"/>
          <w:b w:val="false"/>
          <w:i w:val="false"/>
          <w:color w:val="000000"/>
          <w:sz w:val="28"/>
        </w:rPr>
        <w:t xml:space="preserve">
      есепке алу нөмірі ____________________________________________________ </w:t>
      </w:r>
    </w:p>
    <w:bookmarkEnd w:id="946"/>
    <w:bookmarkStart w:name="z1294" w:id="947"/>
    <w:p>
      <w:pPr>
        <w:spacing w:after="0"/>
        <w:ind w:left="0"/>
        <w:jc w:val="both"/>
      </w:pPr>
      <w:r>
        <w:rPr>
          <w:rFonts w:ascii="Times New Roman"/>
          <w:b w:val="false"/>
          <w:i w:val="false"/>
          <w:color w:val="000000"/>
          <w:sz w:val="28"/>
        </w:rPr>
        <w:t xml:space="preserve">
      10. Сатып алу-сату шартының электрондық көшірмесі. </w:t>
      </w:r>
    </w:p>
    <w:bookmarkEnd w:id="947"/>
    <w:bookmarkStart w:name="z1295" w:id="948"/>
    <w:p>
      <w:pPr>
        <w:spacing w:after="0"/>
        <w:ind w:left="0"/>
        <w:jc w:val="both"/>
      </w:pPr>
      <w:r>
        <w:rPr>
          <w:rFonts w:ascii="Times New Roman"/>
          <w:b w:val="false"/>
          <w:i w:val="false"/>
          <w:color w:val="000000"/>
          <w:sz w:val="28"/>
        </w:rPr>
        <w:t>
      11. Өткізілген мал үшін ақшаның келіп түсу фактісін растайтын төлем құжаттарының электрондық көшірмесі (электрондық шот фактура/төлем тапсырмасы/банктен үзінді-көшірме/бақылау-касса аппараттарының чектері/кіріс кассалық ордер).</w:t>
      </w:r>
    </w:p>
    <w:bookmarkEnd w:id="948"/>
    <w:bookmarkStart w:name="z1296" w:id="949"/>
    <w:p>
      <w:pPr>
        <w:spacing w:after="0"/>
        <w:ind w:left="0"/>
        <w:jc w:val="both"/>
      </w:pPr>
      <w:r>
        <w:rPr>
          <w:rFonts w:ascii="Times New Roman"/>
          <w:b w:val="false"/>
          <w:i w:val="false"/>
          <w:color w:val="000000"/>
          <w:sz w:val="28"/>
        </w:rPr>
        <w:t xml:space="preserve">
      12. Субсидиялау нормативі - 1 басқа 3 мың теңге. </w:t>
      </w:r>
    </w:p>
    <w:bookmarkEnd w:id="949"/>
    <w:bookmarkStart w:name="z1297" w:id="950"/>
    <w:p>
      <w:pPr>
        <w:spacing w:after="0"/>
        <w:ind w:left="0"/>
        <w:jc w:val="both"/>
      </w:pPr>
      <w:r>
        <w:rPr>
          <w:rFonts w:ascii="Times New Roman"/>
          <w:b w:val="false"/>
          <w:i w:val="false"/>
          <w:color w:val="000000"/>
          <w:sz w:val="28"/>
        </w:rPr>
        <w:t xml:space="preserve">
      13. Тиесілі субсидия сомасы ________ </w:t>
      </w:r>
    </w:p>
    <w:bookmarkEnd w:id="950"/>
    <w:bookmarkStart w:name="z1298" w:id="951"/>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bookmarkEnd w:id="951"/>
    <w:bookmarkStart w:name="z1299" w:id="952"/>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952"/>
    <w:bookmarkStart w:name="z1300" w:id="953"/>
    <w:p>
      <w:pPr>
        <w:spacing w:after="0"/>
        <w:ind w:left="0"/>
        <w:jc w:val="both"/>
      </w:pPr>
      <w:r>
        <w:rPr>
          <w:rFonts w:ascii="Times New Roman"/>
          <w:b w:val="false"/>
          <w:i w:val="false"/>
          <w:color w:val="000000"/>
          <w:sz w:val="28"/>
        </w:rPr>
        <w:t>
      Өтінім беруші 20__ жылғы ___ сағат ____ қол қойып, жіберді</w:t>
      </w:r>
    </w:p>
    <w:bookmarkEnd w:id="953"/>
    <w:bookmarkStart w:name="z1301" w:id="954"/>
    <w:p>
      <w:pPr>
        <w:spacing w:after="0"/>
        <w:ind w:left="0"/>
        <w:jc w:val="both"/>
      </w:pPr>
      <w:r>
        <w:rPr>
          <w:rFonts w:ascii="Times New Roman"/>
          <w:b w:val="false"/>
          <w:i w:val="false"/>
          <w:color w:val="000000"/>
          <w:sz w:val="28"/>
        </w:rPr>
        <w:t>
      Өтінім беруші туралы ЭЦҚ-дан алынған мәліметтер.</w:t>
      </w:r>
    </w:p>
    <w:bookmarkEnd w:id="954"/>
    <w:bookmarkStart w:name="z1302" w:id="955"/>
    <w:p>
      <w:pPr>
        <w:spacing w:after="0"/>
        <w:ind w:left="0"/>
        <w:jc w:val="both"/>
      </w:pPr>
      <w:r>
        <w:rPr>
          <w:rFonts w:ascii="Times New Roman"/>
          <w:b w:val="false"/>
          <w:i w:val="false"/>
          <w:color w:val="000000"/>
          <w:sz w:val="28"/>
        </w:rPr>
        <w:t>
      Аббревиатуралардың толық жазылуы:</w:t>
      </w:r>
    </w:p>
    <w:bookmarkEnd w:id="955"/>
    <w:bookmarkStart w:name="z1303" w:id="956"/>
    <w:p>
      <w:pPr>
        <w:spacing w:after="0"/>
        <w:ind w:left="0"/>
        <w:jc w:val="both"/>
      </w:pPr>
      <w:r>
        <w:rPr>
          <w:rFonts w:ascii="Times New Roman"/>
          <w:b w:val="false"/>
          <w:i w:val="false"/>
          <w:color w:val="000000"/>
          <w:sz w:val="28"/>
        </w:rPr>
        <w:t>
      ЖСН – жеке сәйкестендіру нөмірі;</w:t>
      </w:r>
    </w:p>
    <w:bookmarkEnd w:id="956"/>
    <w:bookmarkStart w:name="z1304" w:id="957"/>
    <w:p>
      <w:pPr>
        <w:spacing w:after="0"/>
        <w:ind w:left="0"/>
        <w:jc w:val="both"/>
      </w:pPr>
      <w:r>
        <w:rPr>
          <w:rFonts w:ascii="Times New Roman"/>
          <w:b w:val="false"/>
          <w:i w:val="false"/>
          <w:color w:val="000000"/>
          <w:sz w:val="28"/>
        </w:rPr>
        <w:t>
      БСН – бизнес-сәйкестендіру нөмірі;</w:t>
      </w:r>
    </w:p>
    <w:bookmarkEnd w:id="957"/>
    <w:bookmarkStart w:name="z1305" w:id="958"/>
    <w:p>
      <w:pPr>
        <w:spacing w:after="0"/>
        <w:ind w:left="0"/>
        <w:jc w:val="both"/>
      </w:pPr>
      <w:r>
        <w:rPr>
          <w:rFonts w:ascii="Times New Roman"/>
          <w:b w:val="false"/>
          <w:i w:val="false"/>
          <w:color w:val="000000"/>
          <w:sz w:val="28"/>
        </w:rPr>
        <w:t>
      ЖСК – жеке сәйкестендіру коды;</w:t>
      </w:r>
    </w:p>
    <w:bookmarkEnd w:id="958"/>
    <w:bookmarkStart w:name="z1306" w:id="959"/>
    <w:p>
      <w:pPr>
        <w:spacing w:after="0"/>
        <w:ind w:left="0"/>
        <w:jc w:val="both"/>
      </w:pPr>
      <w:r>
        <w:rPr>
          <w:rFonts w:ascii="Times New Roman"/>
          <w:b w:val="false"/>
          <w:i w:val="false"/>
          <w:color w:val="000000"/>
          <w:sz w:val="28"/>
        </w:rPr>
        <w:t>
      Кбе – бенефициар коды;</w:t>
      </w:r>
    </w:p>
    <w:bookmarkEnd w:id="959"/>
    <w:bookmarkStart w:name="z1307" w:id="960"/>
    <w:p>
      <w:pPr>
        <w:spacing w:after="0"/>
        <w:ind w:left="0"/>
        <w:jc w:val="both"/>
      </w:pPr>
      <w:r>
        <w:rPr>
          <w:rFonts w:ascii="Times New Roman"/>
          <w:b w:val="false"/>
          <w:i w:val="false"/>
          <w:color w:val="000000"/>
          <w:sz w:val="28"/>
        </w:rPr>
        <w:t>
      БСК – банктік сәйкестендіру коды;</w:t>
      </w:r>
    </w:p>
    <w:bookmarkEnd w:id="960"/>
    <w:bookmarkStart w:name="z1308" w:id="961"/>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961"/>
    <w:bookmarkStart w:name="z1309" w:id="962"/>
    <w:p>
      <w:pPr>
        <w:spacing w:after="0"/>
        <w:ind w:left="0"/>
        <w:jc w:val="both"/>
      </w:pPr>
      <w:r>
        <w:rPr>
          <w:rFonts w:ascii="Times New Roman"/>
          <w:b w:val="false"/>
          <w:i w:val="false"/>
          <w:color w:val="000000"/>
          <w:sz w:val="28"/>
        </w:rPr>
        <w:t>
      ЖСН – жануардың сәйкестендіру нөмірі;</w:t>
      </w:r>
    </w:p>
    <w:bookmarkEnd w:id="962"/>
    <w:bookmarkStart w:name="z1310" w:id="963"/>
    <w:p>
      <w:pPr>
        <w:spacing w:after="0"/>
        <w:ind w:left="0"/>
        <w:jc w:val="both"/>
      </w:pPr>
      <w:r>
        <w:rPr>
          <w:rFonts w:ascii="Times New Roman"/>
          <w:b w:val="false"/>
          <w:i w:val="false"/>
          <w:color w:val="000000"/>
          <w:sz w:val="28"/>
        </w:rPr>
        <w:t>
      ЭЦҚ – электрондық цифрлық қолтаңба.</w:t>
      </w:r>
    </w:p>
    <w:bookmarkEnd w:id="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18-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bookmarkStart w:name="z1313" w:id="964"/>
    <w:p>
      <w:pPr>
        <w:spacing w:after="0"/>
        <w:ind w:left="0"/>
        <w:jc w:val="left"/>
      </w:pPr>
      <w:r>
        <w:rPr>
          <w:rFonts w:ascii="Times New Roman"/>
          <w:b/>
          <w:i w:val="false"/>
          <w:color w:val="000000"/>
        </w:rPr>
        <w:t xml:space="preserve"> Ауыл шаруашылығы жануарлары басы азығына жұмсалатын шығындардың құнын арзандатуға субсидия алуға арналған өтінім</w:t>
      </w:r>
    </w:p>
    <w:bookmarkEnd w:id="9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 xml:space="preserve">күні: __________ </w:t>
            </w:r>
          </w:p>
        </w:tc>
      </w:tr>
    </w:tbl>
    <w:bookmarkStart w:name="z1315" w:id="965"/>
    <w:p>
      <w:pPr>
        <w:spacing w:after="0"/>
        <w:ind w:left="0"/>
        <w:jc w:val="both"/>
      </w:pPr>
      <w:r>
        <w:rPr>
          <w:rFonts w:ascii="Times New Roman"/>
          <w:b w:val="false"/>
          <w:i w:val="false"/>
          <w:color w:val="000000"/>
          <w:sz w:val="28"/>
        </w:rPr>
        <w:t>
      1. Тауар өндірушінің атауы</w:t>
      </w:r>
    </w:p>
    <w:bookmarkEnd w:id="965"/>
    <w:bookmarkStart w:name="z1316" w:id="966"/>
    <w:p>
      <w:pPr>
        <w:spacing w:after="0"/>
        <w:ind w:left="0"/>
        <w:jc w:val="both"/>
      </w:pPr>
      <w:r>
        <w:rPr>
          <w:rFonts w:ascii="Times New Roman"/>
          <w:b w:val="false"/>
          <w:i w:val="false"/>
          <w:color w:val="000000"/>
          <w:sz w:val="28"/>
        </w:rPr>
        <w:t xml:space="preserve">
      _________________________________________________________________________ </w:t>
      </w:r>
    </w:p>
    <w:bookmarkEnd w:id="966"/>
    <w:bookmarkStart w:name="z1317" w:id="967"/>
    <w:p>
      <w:pPr>
        <w:spacing w:after="0"/>
        <w:ind w:left="0"/>
        <w:jc w:val="both"/>
      </w:pPr>
      <w:r>
        <w:rPr>
          <w:rFonts w:ascii="Times New Roman"/>
          <w:b w:val="false"/>
          <w:i w:val="false"/>
          <w:color w:val="000000"/>
          <w:sz w:val="28"/>
        </w:rPr>
        <w:t>
      (жеке тұлғаның аты, әкесінің аты (бар болса),тегі/заңды тұлғаның атауы)</w:t>
      </w:r>
    </w:p>
    <w:bookmarkEnd w:id="967"/>
    <w:bookmarkStart w:name="z1318" w:id="968"/>
    <w:p>
      <w:pPr>
        <w:spacing w:after="0"/>
        <w:ind w:left="0"/>
        <w:jc w:val="both"/>
      </w:pPr>
      <w:r>
        <w:rPr>
          <w:rFonts w:ascii="Times New Roman"/>
          <w:b w:val="false"/>
          <w:i w:val="false"/>
          <w:color w:val="000000"/>
          <w:sz w:val="28"/>
        </w:rPr>
        <w:t>
      2.Тауар өндірушінің мекенжайы:________________________</w:t>
      </w:r>
    </w:p>
    <w:bookmarkEnd w:id="9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1320" w:id="969"/>
    <w:p>
      <w:pPr>
        <w:spacing w:after="0"/>
        <w:ind w:left="0"/>
        <w:jc w:val="both"/>
      </w:pPr>
      <w:r>
        <w:rPr>
          <w:rFonts w:ascii="Times New Roman"/>
          <w:b w:val="false"/>
          <w:i w:val="false"/>
          <w:color w:val="000000"/>
          <w:sz w:val="28"/>
        </w:rPr>
        <w:t>
      (облыс, аудан, қала/ауыл/көше, үй нөмірі)</w:t>
      </w:r>
    </w:p>
    <w:bookmarkEnd w:id="969"/>
    <w:bookmarkStart w:name="z1321" w:id="970"/>
    <w:p>
      <w:pPr>
        <w:spacing w:after="0"/>
        <w:ind w:left="0"/>
        <w:jc w:val="both"/>
      </w:pPr>
      <w:r>
        <w:rPr>
          <w:rFonts w:ascii="Times New Roman"/>
          <w:b w:val="false"/>
          <w:i w:val="false"/>
          <w:color w:val="000000"/>
          <w:sz w:val="28"/>
        </w:rPr>
        <w:t>
      3.ЖСН-сы/БСН-сы___________________________________________________</w:t>
      </w:r>
    </w:p>
    <w:bookmarkEnd w:id="970"/>
    <w:bookmarkStart w:name="z1322" w:id="971"/>
    <w:p>
      <w:pPr>
        <w:spacing w:after="0"/>
        <w:ind w:left="0"/>
        <w:jc w:val="both"/>
      </w:pPr>
      <w:r>
        <w:rPr>
          <w:rFonts w:ascii="Times New Roman"/>
          <w:b w:val="false"/>
          <w:i w:val="false"/>
          <w:color w:val="000000"/>
          <w:sz w:val="28"/>
        </w:rPr>
        <w:t>
      4. Банктік деректемелері (ЖСК, Кбе, БСК):____________________________</w:t>
      </w:r>
    </w:p>
    <w:bookmarkEnd w:id="971"/>
    <w:bookmarkStart w:name="z1323" w:id="972"/>
    <w:p>
      <w:pPr>
        <w:spacing w:after="0"/>
        <w:ind w:left="0"/>
        <w:jc w:val="both"/>
      </w:pPr>
      <w:r>
        <w:rPr>
          <w:rFonts w:ascii="Times New Roman"/>
          <w:b w:val="false"/>
          <w:i w:val="false"/>
          <w:color w:val="000000"/>
          <w:sz w:val="28"/>
        </w:rPr>
        <w:t>
      5. Шаруашылықтың есепке алу нөмірі:_______________________________</w:t>
      </w:r>
    </w:p>
    <w:bookmarkEnd w:id="972"/>
    <w:bookmarkStart w:name="z1324" w:id="973"/>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974"/>
          <w:p>
            <w:pPr>
              <w:spacing w:after="20"/>
              <w:ind w:left="20"/>
              <w:jc w:val="both"/>
            </w:pPr>
            <w:r>
              <w:rPr>
                <w:rFonts w:ascii="Times New Roman"/>
                <w:b w:val="false"/>
                <w:i w:val="false"/>
                <w:color w:val="000000"/>
                <w:sz w:val="20"/>
              </w:rPr>
              <w:t>
Р/с</w:t>
            </w:r>
          </w:p>
          <w:bookmarkEnd w:id="974"/>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6" w:id="975"/>
    <w:p>
      <w:pPr>
        <w:spacing w:after="0"/>
        <w:ind w:left="0"/>
        <w:jc w:val="both"/>
      </w:pPr>
      <w:r>
        <w:rPr>
          <w:rFonts w:ascii="Times New Roman"/>
          <w:b w:val="false"/>
          <w:i w:val="false"/>
          <w:color w:val="000000"/>
          <w:sz w:val="28"/>
        </w:rPr>
        <w:t>
      7. Тауар өндірушінің телефон нөмірі ___________________________</w:t>
      </w:r>
    </w:p>
    <w:bookmarkEnd w:id="975"/>
    <w:bookmarkStart w:name="z1327" w:id="976"/>
    <w:p>
      <w:pPr>
        <w:spacing w:after="0"/>
        <w:ind w:left="0"/>
        <w:jc w:val="both"/>
      </w:pPr>
      <w:r>
        <w:rPr>
          <w:rFonts w:ascii="Times New Roman"/>
          <w:b w:val="false"/>
          <w:i w:val="false"/>
          <w:color w:val="000000"/>
          <w:sz w:val="28"/>
        </w:rPr>
        <w:t>
      8. Ірі қара малдың, ұсақ малдың, жылқының, түйенің, маралдың басы туралы мәліметтер:</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мал басының ЖСН-сы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8" w:id="977"/>
    <w:p>
      <w:pPr>
        <w:spacing w:after="0"/>
        <w:ind w:left="0"/>
        <w:jc w:val="both"/>
      </w:pPr>
      <w:r>
        <w:rPr>
          <w:rFonts w:ascii="Times New Roman"/>
          <w:b w:val="false"/>
          <w:i w:val="false"/>
          <w:color w:val="000000"/>
          <w:sz w:val="28"/>
        </w:rPr>
        <w:t>
      Барлығы _____ бас (шартты басқа аударғанда).</w:t>
      </w:r>
    </w:p>
    <w:bookmarkEnd w:id="977"/>
    <w:bookmarkStart w:name="z1329" w:id="978"/>
    <w:p>
      <w:pPr>
        <w:spacing w:after="0"/>
        <w:ind w:left="0"/>
        <w:jc w:val="both"/>
      </w:pPr>
      <w:r>
        <w:rPr>
          <w:rFonts w:ascii="Times New Roman"/>
          <w:b w:val="false"/>
          <w:i w:val="false"/>
          <w:color w:val="000000"/>
          <w:sz w:val="28"/>
        </w:rPr>
        <w:t>
      9. 1 шартты басқа арналған азық нормативі ____ килограмм (ғылыми ұйымдардың ұсынымдары негізінде ЖАО белгілейді)</w:t>
      </w:r>
    </w:p>
    <w:bookmarkEnd w:id="978"/>
    <w:bookmarkStart w:name="z1330" w:id="979"/>
    <w:p>
      <w:pPr>
        <w:spacing w:after="0"/>
        <w:ind w:left="0"/>
        <w:jc w:val="both"/>
      </w:pPr>
      <w:r>
        <w:rPr>
          <w:rFonts w:ascii="Times New Roman"/>
          <w:b w:val="false"/>
          <w:i w:val="false"/>
          <w:color w:val="000000"/>
          <w:sz w:val="28"/>
        </w:rPr>
        <w:t>
      10. Азық құны 1 килограмм үшін _______ теңге (бағалар мониторингі негізінде жергілікті атқарушы орган белгілейді).</w:t>
      </w:r>
    </w:p>
    <w:bookmarkEnd w:id="979"/>
    <w:bookmarkStart w:name="z1331" w:id="980"/>
    <w:p>
      <w:pPr>
        <w:spacing w:after="0"/>
        <w:ind w:left="0"/>
        <w:jc w:val="both"/>
      </w:pPr>
      <w:r>
        <w:rPr>
          <w:rFonts w:ascii="Times New Roman"/>
          <w:b w:val="false"/>
          <w:i w:val="false"/>
          <w:color w:val="000000"/>
          <w:sz w:val="28"/>
        </w:rPr>
        <w:t>
      11. Тиесілі субсидиялардың жалпы сомасы _______ теңге.</w:t>
      </w:r>
    </w:p>
    <w:bookmarkEnd w:id="980"/>
    <w:bookmarkStart w:name="z1332" w:id="981"/>
    <w:p>
      <w:pPr>
        <w:spacing w:after="0"/>
        <w:ind w:left="0"/>
        <w:jc w:val="both"/>
      </w:pPr>
      <w:r>
        <w:rPr>
          <w:rFonts w:ascii="Times New Roman"/>
          <w:b w:val="false"/>
          <w:i w:val="false"/>
          <w:color w:val="000000"/>
          <w:sz w:val="28"/>
        </w:rPr>
        <w:t>
      Мәлімделген мал басының жыл бойы ішінде сақталуын қамтамасыз ететінімді растаймын (мал шығынның зоотехникалық нормасын және асыл тұқымды өткізуді қоспағанда), мал басының азаюы (өтініш берген күнге) және сақталуын қамтамасыз етпеген жағдайда, жануарларының сақталмаған басына алынған субсидияларды қайтаруға келісемін.</w:t>
      </w:r>
    </w:p>
    <w:bookmarkEnd w:id="981"/>
    <w:bookmarkStart w:name="z1333" w:id="982"/>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bookmarkEnd w:id="982"/>
    <w:bookmarkStart w:name="z1334" w:id="983"/>
    <w:p>
      <w:pPr>
        <w:spacing w:after="0"/>
        <w:ind w:left="0"/>
        <w:jc w:val="both"/>
      </w:pPr>
      <w:r>
        <w:rPr>
          <w:rFonts w:ascii="Times New Roman"/>
          <w:b w:val="false"/>
          <w:i w:val="false"/>
          <w:color w:val="000000"/>
          <w:sz w:val="28"/>
        </w:rPr>
        <w:t>
      Өтінім беруші 20__ жылғы ___ сағат ____ қол қойып, жіберді</w:t>
      </w:r>
    </w:p>
    <w:bookmarkEnd w:id="983"/>
    <w:bookmarkStart w:name="z1335" w:id="984"/>
    <w:p>
      <w:pPr>
        <w:spacing w:after="0"/>
        <w:ind w:left="0"/>
        <w:jc w:val="both"/>
      </w:pPr>
      <w:r>
        <w:rPr>
          <w:rFonts w:ascii="Times New Roman"/>
          <w:b w:val="false"/>
          <w:i w:val="false"/>
          <w:color w:val="000000"/>
          <w:sz w:val="28"/>
        </w:rPr>
        <w:t>
      Өтінім беруші туралы ЭЦҚ-дан алынған мәліметтер.</w:t>
      </w:r>
    </w:p>
    <w:bookmarkEnd w:id="984"/>
    <w:bookmarkStart w:name="z1336" w:id="985"/>
    <w:p>
      <w:pPr>
        <w:spacing w:after="0"/>
        <w:ind w:left="0"/>
        <w:jc w:val="both"/>
      </w:pPr>
      <w:r>
        <w:rPr>
          <w:rFonts w:ascii="Times New Roman"/>
          <w:b w:val="false"/>
          <w:i w:val="false"/>
          <w:color w:val="000000"/>
          <w:sz w:val="28"/>
        </w:rPr>
        <w:t>
      Аббревиатуралардың толық жазылуы:</w:t>
      </w:r>
    </w:p>
    <w:bookmarkEnd w:id="985"/>
    <w:bookmarkStart w:name="z1337" w:id="986"/>
    <w:p>
      <w:pPr>
        <w:spacing w:after="0"/>
        <w:ind w:left="0"/>
        <w:jc w:val="both"/>
      </w:pPr>
      <w:r>
        <w:rPr>
          <w:rFonts w:ascii="Times New Roman"/>
          <w:b w:val="false"/>
          <w:i w:val="false"/>
          <w:color w:val="000000"/>
          <w:sz w:val="28"/>
        </w:rPr>
        <w:t>
      ЖСН – жеке сәйкестендіру нөмірі;</w:t>
      </w:r>
    </w:p>
    <w:bookmarkEnd w:id="986"/>
    <w:bookmarkStart w:name="z1338" w:id="987"/>
    <w:p>
      <w:pPr>
        <w:spacing w:after="0"/>
        <w:ind w:left="0"/>
        <w:jc w:val="both"/>
      </w:pPr>
      <w:r>
        <w:rPr>
          <w:rFonts w:ascii="Times New Roman"/>
          <w:b w:val="false"/>
          <w:i w:val="false"/>
          <w:color w:val="000000"/>
          <w:sz w:val="28"/>
        </w:rPr>
        <w:t>
      БСН – бизнес-сәйкестендіру нөмірі;</w:t>
      </w:r>
    </w:p>
    <w:bookmarkEnd w:id="987"/>
    <w:bookmarkStart w:name="z1339" w:id="988"/>
    <w:p>
      <w:pPr>
        <w:spacing w:after="0"/>
        <w:ind w:left="0"/>
        <w:jc w:val="both"/>
      </w:pPr>
      <w:r>
        <w:rPr>
          <w:rFonts w:ascii="Times New Roman"/>
          <w:b w:val="false"/>
          <w:i w:val="false"/>
          <w:color w:val="000000"/>
          <w:sz w:val="28"/>
        </w:rPr>
        <w:t>
      ЖСК – жеке сәйкестендіру коды;</w:t>
      </w:r>
    </w:p>
    <w:bookmarkEnd w:id="988"/>
    <w:bookmarkStart w:name="z1340" w:id="989"/>
    <w:p>
      <w:pPr>
        <w:spacing w:after="0"/>
        <w:ind w:left="0"/>
        <w:jc w:val="both"/>
      </w:pPr>
      <w:r>
        <w:rPr>
          <w:rFonts w:ascii="Times New Roman"/>
          <w:b w:val="false"/>
          <w:i w:val="false"/>
          <w:color w:val="000000"/>
          <w:sz w:val="28"/>
        </w:rPr>
        <w:t>
      Кбе – бенефициар коды;</w:t>
      </w:r>
    </w:p>
    <w:bookmarkEnd w:id="989"/>
    <w:bookmarkStart w:name="z1341" w:id="990"/>
    <w:p>
      <w:pPr>
        <w:spacing w:after="0"/>
        <w:ind w:left="0"/>
        <w:jc w:val="both"/>
      </w:pPr>
      <w:r>
        <w:rPr>
          <w:rFonts w:ascii="Times New Roman"/>
          <w:b w:val="false"/>
          <w:i w:val="false"/>
          <w:color w:val="000000"/>
          <w:sz w:val="28"/>
        </w:rPr>
        <w:t>
      БСК – банктік сәйкестендіру коды;</w:t>
      </w:r>
    </w:p>
    <w:bookmarkEnd w:id="990"/>
    <w:bookmarkStart w:name="z1342" w:id="991"/>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991"/>
    <w:bookmarkStart w:name="z1343" w:id="992"/>
    <w:p>
      <w:pPr>
        <w:spacing w:after="0"/>
        <w:ind w:left="0"/>
        <w:jc w:val="both"/>
      </w:pPr>
      <w:r>
        <w:rPr>
          <w:rFonts w:ascii="Times New Roman"/>
          <w:b w:val="false"/>
          <w:i w:val="false"/>
          <w:color w:val="000000"/>
          <w:sz w:val="28"/>
        </w:rPr>
        <w:t>
      ЖСН – жануардың сәйкестендіру нөмірі;</w:t>
      </w:r>
    </w:p>
    <w:bookmarkEnd w:id="992"/>
    <w:bookmarkStart w:name="z1344" w:id="993"/>
    <w:p>
      <w:pPr>
        <w:spacing w:after="0"/>
        <w:ind w:left="0"/>
        <w:jc w:val="both"/>
      </w:pPr>
      <w:r>
        <w:rPr>
          <w:rFonts w:ascii="Times New Roman"/>
          <w:b w:val="false"/>
          <w:i w:val="false"/>
          <w:color w:val="000000"/>
          <w:sz w:val="28"/>
        </w:rPr>
        <w:t>
      ЭЦҚ – электрондық цифрлық қолтаңба.</w:t>
      </w:r>
    </w:p>
    <w:bookmarkEnd w:id="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 xml:space="preserve">шаруашылығының өнімділігін </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bl>
    <w:bookmarkStart w:name="z1346" w:id="994"/>
    <w:p>
      <w:pPr>
        <w:spacing w:after="0"/>
        <w:ind w:left="0"/>
        <w:jc w:val="left"/>
      </w:pPr>
      <w:r>
        <w:rPr>
          <w:rFonts w:ascii="Times New Roman"/>
          <w:b/>
          <w:i w:val="false"/>
          <w:color w:val="000000"/>
        </w:rPr>
        <w:t xml:space="preserve"> "Асыл тұқымды мал шаруашылығын дамытуға, мал шаруашылығы өнімінің өнімділігі мен сапасын арттыруды субсидиялау" мемлекеттік қызметін көрсетуге қойылатын негізгі талаптардың тізбесі</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Астана, Алматы және Шымкент қалаларының жергілікті атқарушы органдары (бұдан әрі – көрсетілетін қызметті беруші).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995"/>
          <w:p>
            <w:pPr>
              <w:spacing w:after="20"/>
              <w:ind w:left="20"/>
              <w:jc w:val="both"/>
            </w:pPr>
            <w:r>
              <w:rPr>
                <w:rFonts w:ascii="Times New Roman"/>
                <w:b w:val="false"/>
                <w:i w:val="false"/>
                <w:color w:val="000000"/>
                <w:sz w:val="20"/>
              </w:rPr>
              <w:t xml:space="preserve">
Субсидиялар алуға арналған өтінімді қарау нәтижелері туралы хабарлама немесе мемлекеттік қызмет көрсетуден бас тарту туралы уәжді жауап. </w:t>
            </w:r>
          </w:p>
          <w:bookmarkEnd w:id="995"/>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уәкілетті адамының электрондық цифрлық қолтаңбасымен куәландырылған электрондық құжат нысанында "жеке кабинетке"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тауар тұқымдықден алынатын төлем мөлшері және Қазақстан Республикасының заңнамасында тегін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996"/>
          <w:p>
            <w:pPr>
              <w:spacing w:after="20"/>
              <w:ind w:left="20"/>
              <w:jc w:val="both"/>
            </w:pPr>
            <w:r>
              <w:rPr>
                <w:rFonts w:ascii="Times New Roman"/>
                <w:b w:val="false"/>
                <w:i w:val="false"/>
                <w:color w:val="000000"/>
                <w:sz w:val="20"/>
              </w:rPr>
              <w:t xml:space="preserve">
1) порталдың – жөндеу жұмыстарын жүргізуге байланысты техникалық үзілістерді қоспағанда, тәулік бойы (тауар өндіруші жұмыс уақыты аяқталғаннан кейін, Қазақстан Республикасының еңбек заңнамасына сәйкес демалыс және мереке күндері жүгінген кезде өтінімдерді қабылдау және мемлекеттік қызмет көрсету нәтижелерін беру келесі жұмыс күні жүзеге асырылады); </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 Қазақстан Республикасының еңбек заңнамасына сәйкес демалыс және мереке күндерін қоспағанда, дүйсенбіден жұманы қоса алғанда сағат 9.00-ден 17.00-ге дейін, түскі үзіліс сағат 13.00-ден 14.30-ға дейін. Көрсетілетін қызметті берушілердің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 Ауыл шаруашылығы министрлігінің www. gov.kz интернет-ресурсында;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тиісті көрсетілетін қызметті берушінің интернет-ресурсында; </w:t>
            </w:r>
          </w:p>
          <w:p>
            <w:pPr>
              <w:spacing w:after="20"/>
              <w:ind w:left="20"/>
              <w:jc w:val="both"/>
            </w:pPr>
            <w:r>
              <w:rPr>
                <w:rFonts w:ascii="Times New Roman"/>
                <w:b w:val="false"/>
                <w:i w:val="false"/>
                <w:color w:val="000000"/>
                <w:sz w:val="20"/>
              </w:rPr>
              <w:t>
3) субсидиялаудың мемлекеттік ақпараттық жүйесінің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997"/>
          <w:p>
            <w:pPr>
              <w:spacing w:after="20"/>
              <w:ind w:left="20"/>
              <w:jc w:val="both"/>
            </w:pPr>
            <w:r>
              <w:rPr>
                <w:rFonts w:ascii="Times New Roman"/>
                <w:b w:val="false"/>
                <w:i w:val="false"/>
                <w:color w:val="000000"/>
                <w:sz w:val="20"/>
              </w:rPr>
              <w:t>
Көрсетілетін қызметті алушы мынадай субсидиялар алуға арналған, көрсетілетін қызметті алушының электрондық цифрлық қолтанбасы қойылған электрондық өтінімді енгізеді:</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 Ауыл шаруашылығы министрінің 2019 жылғы 15 наурыздағы № 108 </w:t>
            </w:r>
            <w:r>
              <w:rPr>
                <w:rFonts w:ascii="Times New Roman"/>
                <w:b w:val="false"/>
                <w:i w:val="false"/>
                <w:color w:val="000000"/>
                <w:sz w:val="20"/>
              </w:rPr>
              <w:t>бұйрығымен</w:t>
            </w:r>
            <w:r>
              <w:rPr>
                <w:rFonts w:ascii="Times New Roman"/>
                <w:b w:val="false"/>
                <w:i w:val="false"/>
                <w:color w:val="000000"/>
                <w:sz w:val="20"/>
              </w:rPr>
              <w:t xml:space="preserve"> бекітілген (тіркелген(нормативтік (Нормативтік құқықтық актілерді мемлекеттік тіркеу тізілімінде № 18404 болып тіркелген) бекітілген Асыл тұқымды мал шаруашылығын дамытуды, мал шаруашылығының өнімділігі мен сапасын арттыруды субсидиялау қағидаларына (бұдан әрі - Қағидалар) 3-қосымшаның 1-нысаны бойынша ірі қара малдың (сүтті, сүтті-етті, етті және етті-сүтті бағыттағы) асыл тұқымды аналық басына, асыл тұқымды тұқымдық бұқаларға (етті және етті-сүтті бағыттағы), асыл тұқымды қойларға, асыл тұқымды тұқымдық қошқарға, өнімділік бағытындағы асыл тұқымды тұқымдық айғырға, асыл тұқымды тұқымдық түйеге, асыл тұқымды тұқымдық шошқаға, асыл тұқымды мегежіндерге, ешкілердің асыл тұқымды аналық бастарына, құстардың ет бағытындағы ата-енелік/ата-тектік нысандағы асыл тұқымды тәуліктік балапанына және асыл тұқымды құстан алынған жұмыртқа бағытындағы финалдық нысандағы тәуліктік балапанға субсидиялар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карантиндеу актісінің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сатып алу-сату шартының электрондық көшірмесі;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құнның толық төленгенін растайтын құжаттың электрондық көшірмесі (электрондық шот фактура/төлем тапсырмасы/банктен үзінді-көшірме/бақылау-кассалық аппараттың чектері/кіріс-кассалық ордер немесе шетелден сатып алу кезінде аударым жасауға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Қағидаларға 3-қосымшаға сәйкес 2-нысан бойынша асыл тұқымды жануарлардың ұрығы мен эмбриондарын өткізу жөнiндегi асыл тұқымдық және дистрибьютерлік орталықтардың, ұрықтандырушы-техниктердің тауар өндірушілердің ірі қара малдарының/қойларының аналық басын қолдан ұрықтандыру бойынша көрсеткен қызметі үшін субсидиялар алу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қолдан ұрықтандыру бойынша қызметтер көрсету туралы шарттың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 ұрықтандыру туралы актінің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қолдан ұрықтандыру қызметтері үшін төлем фактісін растайтын құжаттардың электрондық көшірмесі (электрондық шот фактура/төлем тапсырмасы/ банктен үзінді-көшірме / бақылау-касса аппараттарының чектері/кіріс кассалық ордер).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Қағидаларға 3-қосымшаға сәйкес 3-нысан бойынша ірі қара малдың тауарлық аналық басымен селекциялық және асыл тұқымдық жұмыстарды жүргізуге субсидиялар алу/ Қағидаларға 3-қосымшаға сәйкес 4-нысан бойынша ірі қара малдың асыл тұқымды аналық басымен селекциялық және асыл тұқымдық жұмыстарды жүргізуге субсидиялар алу/ Қағидаларға 3-қосымшаға сәйкес 5-нысан бойынша қойдың асыл тұқымды аналық басымен селекциялық және асыл тұқымдық жұмыстарды жүргізуге субсидиялар алу/ Қағидаларға 3-қосымшаға сәйкес 6-нысан бойынша қойлардың тауарлық аналық басымен селекциялық және асыл тұқымдық жұмыстарды жүргізуге субсидиялар алу/ Қағидаларға 3-қосымшаға сәйкес 7-нысан бойынша шошқалардың асыл тұқымды және тауарлық аналықтарымен және мал басын толықтыратын аналықтарымен селекциялық және асыл тұқымдық жұмыстарды жүргізуге субсидиялар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қолдан ұрықтандыру актісінің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 ұрықтандыру бойынша қызметтер көрсету шартының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қолдан ұрықтандыру қызметтері үшін төлемді растайтын құжаттардың электрондық көшірмесі (электрондық шот фактура/төлем тапсырмасы/ банктен үзінді-көшірме / бақылау-касса аппараттарының чектері/кіріс кассалық ордер). </w:t>
            </w:r>
          </w:p>
          <w:p>
            <w:pPr>
              <w:spacing w:after="20"/>
              <w:ind w:left="20"/>
              <w:jc w:val="both"/>
            </w:pPr>
            <w:r>
              <w:rPr>
                <w:rFonts w:ascii="Times New Roman"/>
                <w:b w:val="false"/>
                <w:i w:val="false"/>
                <w:color w:val="000000"/>
                <w:sz w:val="20"/>
              </w:rPr>
              <w:t>
</w:t>
            </w:r>
            <w:r>
              <w:rPr>
                <w:rFonts w:ascii="Times New Roman"/>
                <w:b w:val="false"/>
                <w:i w:val="false"/>
                <w:color w:val="000000"/>
                <w:sz w:val="20"/>
              </w:rPr>
              <w:t>4. Қағидаларға 3-қосымшаға сәйкес 8-нысан бойынша маралдардың (бұғылардың) аналық басымен селекциялық және асыл тұқымдық жұмыстарды жүргізуге субсидиялар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Қағидаларға 3-қосымшаға сәйкес 9-нысан бойынша балара ұяларымен селекциялық және асыл тұқымдық жұмыстарды жүргізуге субсидиялар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бейіндік ғылыми-зерттеу ұйымы бекіткен селекциялық және асыл тұқымдық жұмыс жоспарының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Қағидаларға 3-қосымшаға сәйкес 10-нысан бойынша сүтті және сүтті-етті бағыттағы асыл тұқымды бұқалардың сатып алынған бір жынысты және қос жынысты ұрықтары үшін субсидиялар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сатып алу-сату шартының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ұрық құнының төленгенін растайтын құжаттардың электрондық көшірмесі (электрондық шот фактура/төлем тапсырмасы/банктен үзінді-көшірме).</w:t>
            </w:r>
          </w:p>
          <w:p>
            <w:pPr>
              <w:spacing w:after="20"/>
              <w:ind w:left="20"/>
              <w:jc w:val="both"/>
            </w:pPr>
            <w:r>
              <w:rPr>
                <w:rFonts w:ascii="Times New Roman"/>
                <w:b w:val="false"/>
                <w:i w:val="false"/>
                <w:color w:val="000000"/>
                <w:sz w:val="20"/>
              </w:rPr>
              <w:t>
</w:t>
            </w:r>
            <w:r>
              <w:rPr>
                <w:rFonts w:ascii="Times New Roman"/>
                <w:b w:val="false"/>
                <w:i w:val="false"/>
                <w:color w:val="000000"/>
                <w:sz w:val="20"/>
              </w:rPr>
              <w:t>7. Қағидаларға 3-қосымшаға сәйкес 11-нысан бойынша ірі қара мал мен қой эмбриондарын сатып алу құнын арзандатуға субсидиялар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эмбриондар құны үшін төлемді растайтын құжаттардың электрондық көшірмесі (электрондық шот фактура/төлем тапсырмасы/банктен үзінді-көшірме);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сатып-алу-сату шартының электрондық көшірмесі.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8. Қағидаларға 3-қосымшаға сәйкес 12-нысан бойынша тауық етін өндіру құнын арзандатуға субсидиялар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есеп шотына ақшаның келіп түсу фактісін растайтын құжаттардың электрондық көшірмесі (электрондық шот фактура/төлем тапсырмасы/ банктен үзінді-көшірме/бақылау-касса аппараттарының чектері/кіріс кассалық ордер).</w:t>
            </w:r>
          </w:p>
          <w:p>
            <w:pPr>
              <w:spacing w:after="20"/>
              <w:ind w:left="20"/>
              <w:jc w:val="both"/>
            </w:pPr>
            <w:r>
              <w:rPr>
                <w:rFonts w:ascii="Times New Roman"/>
                <w:b w:val="false"/>
                <w:i w:val="false"/>
                <w:color w:val="000000"/>
                <w:sz w:val="20"/>
              </w:rPr>
              <w:t>
</w:t>
            </w:r>
            <w:r>
              <w:rPr>
                <w:rFonts w:ascii="Times New Roman"/>
                <w:b w:val="false"/>
                <w:i w:val="false"/>
                <w:color w:val="000000"/>
                <w:sz w:val="20"/>
              </w:rPr>
              <w:t>9. Қағидаларға 3-қосымшаға сәйкес 13-нысан бойынша сүт (сиыр, бие, түйе) өндіру құнын арзандатуға субсидиялар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есеп шотына ақшаның келіп түсу фактісін растайтын құжаттардың электрондық көшірмесі (электрондық шот фактура және төлем тапсырмасы/ банктен үзінді-көшірме/бақылау-касса аппараттарының чектері/кіріс кассалық ордер);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өнімді жылжытуға арналған тауарлық-көліктік жүкқұжаттары тізілімінің электрондық көшірмесі (өнімді өзінің өңдеуші кәсіпорындарына немесе цехтарына тапсырған жағдайда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Қағидаларға 3-қосымшаға сәйкес 14-нысан бойынша ауыл шаруашылығы өндірістік кооперативтерінің сүт өндіру құнын арзандатуға субсидиялар алу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есеп шотына ақшаның келіп түсу фактісін растайтын құжаттардың электрондық көшірмесі (электрондық шот фактура/төлем тапсырмасы/ банктен үзінді-көшірме/бақылау-касса аппараттарының чектері/кіріс-кассалық ордер); </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Қағидаларға 3-қосымшаға сәйкес 15-нысан бойынша ірі қара малды союмен және етін бастапқы өңдеумен айналысатын ет өңдеу кәсіпорындары өткізген сиыр етінің құнын арзандатуға субсидиялар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есеп шотына ақшаның келіп түсу фактісін растайтын құжаттардың электрондық көшірмесі (электрондық шот фактура/төлем тапсырмасы/ банктен үзінді-көшірме/бақылау-касса аппараттарының чектері/кіріс кассалық ордер).</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Қағидаларға 3-қосымшаға сәйкес 16-нысан бойынша бордақылау алаңдарына бордақылауға немесе ет өңдеу кәсіпорындарына союға өткізілген ірі қара малдың еркек дарақтарының құнын арзандатуға субсидиялар алу/ Қағидаларға 3-қосымшаға сәйкес 17-нысан бойынша бордақылау алаңдарына бордақылауға немесе ет өңдеу кәсіпорындарына союға өткізілген ұсақ малдың еркек дарақтарының құнын арзандатуға субсидиялар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сатып алу-сату шартының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өткізілген мал басы үшін ақшаның келіп түскен көлемін растайтын төлем құжаттарының электрондық көшірмесі (электрондық шот-фактура/төлем тапсырмасы/ банктен үзінді-көшірме/бақылау-касса аппараттарының чектері/кіріс-кассалық ордер).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Қағидаларға 3-қосымшаға сәйкес 18-нысан бойынша ауыл шаруашылығы жануарлары басының азығына жұмсалған шығыстардың құнын арзандатуға субсидиялар алу.</w:t>
            </w:r>
          </w:p>
          <w:p>
            <w:pPr>
              <w:spacing w:after="20"/>
              <w:ind w:left="20"/>
              <w:jc w:val="both"/>
            </w:pPr>
            <w:r>
              <w:rPr>
                <w:rFonts w:ascii="Times New Roman"/>
                <w:b w:val="false"/>
                <w:i w:val="false"/>
                <w:color w:val="000000"/>
                <w:sz w:val="20"/>
              </w:rPr>
              <w:t>
Мемлекеттік қызметті көрсету үшін сұранымның қабылданғаны туралы субсидиялаудың мемлекеттік ақпараттық жүйесінде (бұдан әрі – СМАЖ) көрсетілетін қызметті алушының "жеке кабинетіндегі" тиісті мәртебесі өтінімнің қабылданғанын растау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998"/>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w:t>
            </w:r>
          </w:p>
          <w:bookmarkEnd w:id="998"/>
          <w:p>
            <w:pPr>
              <w:spacing w:after="20"/>
              <w:ind w:left="20"/>
              <w:jc w:val="both"/>
            </w:pPr>
            <w:r>
              <w:rPr>
                <w:rFonts w:ascii="Times New Roman"/>
                <w:b w:val="false"/>
                <w:i w:val="false"/>
                <w:color w:val="000000"/>
                <w:sz w:val="20"/>
              </w:rPr>
              <w:t xml:space="preserve">
2) тауар өндірушінің және (немесе) ұсынылған деректер мен субсидиялар алу үшін қажетті мәліметтердің Қағидаларда белгіленген өлшемшарттарға сәйкес келмеуі.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СМАЖ-дағы "жеке кабинеті", сондай-ақ мемлекеттік қызметтер көрсету мәселелері жөніндегі бірыңғай байланыс орталығы 1414, 8 800 080 7777 арқылы қашықтан қол жеткізу режимінде мемлекеттік қызмет көрсетудің тәртібі мен мәртебесі туралы ақпарат алу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өнімділігін және өнім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0" w:id="999"/>
    <w:p>
      <w:pPr>
        <w:spacing w:after="0"/>
        <w:ind w:left="0"/>
        <w:jc w:val="left"/>
      </w:pPr>
      <w:r>
        <w:rPr>
          <w:rFonts w:ascii="Times New Roman"/>
          <w:b/>
          <w:i w:val="false"/>
          <w:color w:val="000000"/>
        </w:rPr>
        <w:t xml:space="preserve"> Субсидиялар алуға үміткер кәсіпорынның өндірістік қуаттылығының және инфрақұрылымның сәйкестігіне арнайы комиссияның қорытындысы</w:t>
      </w:r>
    </w:p>
    <w:bookmarkEnd w:id="999"/>
    <w:p>
      <w:pPr>
        <w:spacing w:after="0"/>
        <w:ind w:left="0"/>
        <w:jc w:val="left"/>
      </w:pPr>
    </w:p>
    <w:p>
      <w:pPr>
        <w:spacing w:after="0"/>
        <w:ind w:left="0"/>
        <w:jc w:val="left"/>
      </w:pPr>
      <w:r>
        <w:rPr>
          <w:rFonts w:ascii="Times New Roman"/>
          <w:b/>
          <w:i w:val="false"/>
          <w:color w:val="000000"/>
        </w:rPr>
        <w:t xml:space="preserve">  20 ___ жылғы "___" _______</w:t>
      </w:r>
    </w:p>
    <w:bookmarkStart w:name="z1392" w:id="1000"/>
    <w:p>
      <w:pPr>
        <w:spacing w:after="0"/>
        <w:ind w:left="0"/>
        <w:jc w:val="both"/>
      </w:pPr>
      <w:r>
        <w:rPr>
          <w:rFonts w:ascii="Times New Roman"/>
          <w:b w:val="false"/>
          <w:i w:val="false"/>
          <w:color w:val="000000"/>
          <w:sz w:val="28"/>
        </w:rPr>
        <w:t>
      1. Тауар өндірушінің атауы: ______________________________________</w:t>
      </w:r>
    </w:p>
    <w:bookmarkEnd w:id="1000"/>
    <w:bookmarkStart w:name="z1393" w:id="1001"/>
    <w:p>
      <w:pPr>
        <w:spacing w:after="0"/>
        <w:ind w:left="0"/>
        <w:jc w:val="both"/>
      </w:pPr>
      <w:r>
        <w:rPr>
          <w:rFonts w:ascii="Times New Roman"/>
          <w:b w:val="false"/>
          <w:i w:val="false"/>
          <w:color w:val="000000"/>
          <w:sz w:val="28"/>
        </w:rPr>
        <w:t>
      (жеке тұлғаның аты, әкесінің аты (бар болса), тегі/ заңды тұлғаның атауы)</w:t>
      </w:r>
    </w:p>
    <w:bookmarkEnd w:id="1001"/>
    <w:bookmarkStart w:name="z1394" w:id="1002"/>
    <w:p>
      <w:pPr>
        <w:spacing w:after="0"/>
        <w:ind w:left="0"/>
        <w:jc w:val="both"/>
      </w:pPr>
      <w:r>
        <w:rPr>
          <w:rFonts w:ascii="Times New Roman"/>
          <w:b w:val="false"/>
          <w:i w:val="false"/>
          <w:color w:val="000000"/>
          <w:sz w:val="28"/>
        </w:rPr>
        <w:t>
      2. Тауар өндірушінің мекенжайы:___________________________________</w:t>
      </w:r>
    </w:p>
    <w:bookmarkEnd w:id="1002"/>
    <w:bookmarkStart w:name="z1395" w:id="1003"/>
    <w:p>
      <w:pPr>
        <w:spacing w:after="0"/>
        <w:ind w:left="0"/>
        <w:jc w:val="both"/>
      </w:pPr>
      <w:r>
        <w:rPr>
          <w:rFonts w:ascii="Times New Roman"/>
          <w:b w:val="false"/>
          <w:i w:val="false"/>
          <w:color w:val="000000"/>
          <w:sz w:val="28"/>
        </w:rPr>
        <w:t>
      3. Шаруашылықтың есепке алу нөмірі _____________________________</w:t>
      </w:r>
    </w:p>
    <w:bookmarkEnd w:id="1003"/>
    <w:bookmarkStart w:name="z1396" w:id="1004"/>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шаруашылықтың қызмет түрінің коды: ____________________________________________________________________</w:t>
      </w:r>
    </w:p>
    <w:bookmarkEnd w:id="1004"/>
    <w:bookmarkStart w:name="z1397" w:id="1005"/>
    <w:p>
      <w:pPr>
        <w:spacing w:after="0"/>
        <w:ind w:left="0"/>
        <w:jc w:val="both"/>
      </w:pPr>
      <w:r>
        <w:rPr>
          <w:rFonts w:ascii="Times New Roman"/>
          <w:b w:val="false"/>
          <w:i w:val="false"/>
          <w:color w:val="000000"/>
          <w:sz w:val="28"/>
        </w:rPr>
        <w:t>
      5. Субсидиялар түрі, қуаттылығын көрсете отырып_____________________</w:t>
      </w:r>
    </w:p>
    <w:bookmarkEnd w:id="1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Аталған шаруашылықтарды қарап-тексеру және деректерді салыстырып-тексеру нәтижелері бойынша арнайы комиссия мынадай шешім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мен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 сыйымдылығы бір мезгілде кемінде 500 бас ірі қара малдың еркек дарағы болатын (қуаттылығы азық беретін үстелдері бір басқа 30 сантиметр есебінен анықталады), карантиндік алаңы; кіре берістегі дезинфекциялық тосқауылы; жануарларды күтіп-бағуға арналған қашалары; желден қорғауышы (оңтүстік облыстар үшін міндетті емес); мал азықтандыратын астаулары мен науалары; бетон/темір астаулары немесе азық беретін үстелдері; автономды және сумен жабдықтау көзінің жүйесі; жылытылатын автоматты суару науалары (оңтүстік облыстар үшін міндетті емес); көң сақтау орны және еріген суды жинауға арналған мүйісі; азық дайындайтын және азық тарататын техникасы /жабдығы (дән ұсатқыш/ жаныштағыш немесе құрамажем цехы, азық таратқыштар); азық сақтау орны; ветеринариялық пункт, ірі қара малға арналған электрондық таразысы бар бөлгіш және бекіткіш; сәйкестендірудің электрондық тәсілдерін есептегіші; жануарларды тиеуге және түсіруге арналған сатысы, азықтың қажетті көлемінің болуы және ірі қара малдың еркек дарақтарын астықпен бордақылауға арналған рационның сақталуы бар ірі қара малды бордақылауға арналған мамандандырылған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006"/>
          <w:p>
            <w:pPr>
              <w:spacing w:after="20"/>
              <w:ind w:left="20"/>
              <w:jc w:val="both"/>
            </w:pPr>
            <w:r>
              <w:rPr>
                <w:rFonts w:ascii="Times New Roman"/>
                <w:b w:val="false"/>
                <w:i w:val="false"/>
                <w:color w:val="000000"/>
                <w:sz w:val="20"/>
              </w:rPr>
              <w:t>
Бордақылау алаңдары: сыйымдылығы бір мезгілде кемінде 1000 бас ұсақ</w:t>
            </w:r>
          </w:p>
          <w:bookmarkEnd w:id="1006"/>
          <w:p>
            <w:pPr>
              <w:spacing w:after="20"/>
              <w:ind w:left="20"/>
              <w:jc w:val="both"/>
            </w:pPr>
            <w:r>
              <w:rPr>
                <w:rFonts w:ascii="Times New Roman"/>
                <w:b w:val="false"/>
                <w:i w:val="false"/>
                <w:color w:val="000000"/>
                <w:sz w:val="20"/>
              </w:rPr>
              <w:t>
малдың еркек дарағы болатын (қуаттылығы азық беретін үстелдері бір басқа 10 сантиметр есебінен анықталады), карантиндік алаңы; кіре берістегі дезинфекциялық тосқауылы; жануарларды күтіп-бағуға арналған қашалары; желден қорғауышы (оңтүстік облыстар үшін міндетті емес); мал азықтандыратын астаулары мен науалары; бетон/темір астаулары немесе азық беретін үстелдері; автономды және сумен жабдықтау көзінің жүйесі; жылытылатын автоматты суару науалары (оңтүстік облыстар үшін міндетті емес); азық дайындайтын және азық тарататын техникасы /жабдығы (дән ұсатқыш/ жаныштағыш немесе құрамажем цехы, азық таратқыштар); азық сақтау орны; ветеринариялық пункт, ұсақ малға арналған электрондық таразысы бар бөлгіш және бекіткіш; жануарларды тиеуге және түсіруге арналған сатысы, азықтың қажетті көлемінің болуы қажетті азық көлемі бар ұсақ малды бордақылауға арналған мамандандырылған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007"/>
          <w:p>
            <w:pPr>
              <w:spacing w:after="20"/>
              <w:ind w:left="20"/>
              <w:jc w:val="both"/>
            </w:pPr>
            <w:r>
              <w:rPr>
                <w:rFonts w:ascii="Times New Roman"/>
                <w:b w:val="false"/>
                <w:i w:val="false"/>
                <w:color w:val="000000"/>
                <w:sz w:val="20"/>
              </w:rPr>
              <w:t>
Сою қуаты тәулігіне кемінде 50 бас ірі қара мал/ тәулігіне кемінде 300 бас ұсақ мал болатын ет өңдеуші кәсіпорындар (қуаты тоңазытқыш жабдықтарының сыйымдылығына қарай анықталады):</w:t>
            </w:r>
          </w:p>
          <w:bookmarkEnd w:id="1007"/>
          <w:p>
            <w:pPr>
              <w:spacing w:after="20"/>
              <w:ind w:left="20"/>
              <w:jc w:val="both"/>
            </w:pPr>
            <w:r>
              <w:rPr>
                <w:rFonts w:ascii="Times New Roman"/>
                <w:b w:val="false"/>
                <w:i w:val="false"/>
                <w:color w:val="000000"/>
                <w:sz w:val="20"/>
              </w:rPr>
              <w:t>
мал союға арналған автоматтандырылған технологиялық желісі, етті сақтайтын тоңазытқыш камералары, етті сүйегінен ажырату және бөлшектеу цехы, дайын өнімді буып-түю цехы, дайын өнімді сақтауға арналған тоңазытқыш камералары, тыныс-тіршілік жүйесінің инфрақұрылымы және жабдықтары, ветеринариялық-санитариялық сараптама зертханасы бар кәсіпорын.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008"/>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 онда:</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1) жобалық қуаты тәулігіне кемінде 1500 бас ірі қара малды соятын және етін сүйектен ажырататын өзінің жабдығы (қуаты техникалық құжаттамаға сәйкес анықталады):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сойылған ірі қара малдың қалдықтарын кәдеге жарататын өз жүйесі бар;</w:t>
            </w:r>
          </w:p>
          <w:p>
            <w:pPr>
              <w:spacing w:after="20"/>
              <w:ind w:left="20"/>
              <w:jc w:val="both"/>
            </w:pPr>
            <w:r>
              <w:rPr>
                <w:rFonts w:ascii="Times New Roman"/>
                <w:b w:val="false"/>
                <w:i w:val="false"/>
                <w:color w:val="000000"/>
                <w:sz w:val="20"/>
              </w:rPr>
              <w:t>
3) халықаралық сапа стандартына (халықаралық аудитпен расталған)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009"/>
          <w:p>
            <w:pPr>
              <w:spacing w:after="20"/>
              <w:ind w:left="20"/>
              <w:jc w:val="both"/>
            </w:pPr>
            <w:r>
              <w:rPr>
                <w:rFonts w:ascii="Times New Roman"/>
                <w:b w:val="false"/>
                <w:i w:val="false"/>
                <w:color w:val="000000"/>
                <w:sz w:val="20"/>
              </w:rPr>
              <w:t>
Бағымдағы сиыр басы 600 бастан басталатын шаруашылықтар: пайдалануға берілген немесе тиісті инфрақұрылыммен жаңғыртудан өткен тауарлық сүт фермасы (қуаты техникалық құжаттамаға сәйкес және/немесе бағымдағы сиыр басының нақты болуына қарай анықталады), оның</w:t>
            </w:r>
          </w:p>
          <w:bookmarkEnd w:id="1009"/>
          <w:p>
            <w:pPr>
              <w:spacing w:after="20"/>
              <w:ind w:left="20"/>
              <w:jc w:val="both"/>
            </w:pPr>
            <w:r>
              <w:rPr>
                <w:rFonts w:ascii="Times New Roman"/>
                <w:b w:val="false"/>
                <w:i w:val="false"/>
                <w:color w:val="000000"/>
                <w:sz w:val="20"/>
              </w:rPr>
              <w:t>
</w:t>
            </w:r>
            <w:r>
              <w:rPr>
                <w:rFonts w:ascii="Times New Roman"/>
                <w:b w:val="false"/>
                <w:i w:val="false"/>
                <w:color w:val="000000"/>
                <w:sz w:val="20"/>
              </w:rPr>
              <w:t>1) сиырларды байламай күтіп-бағуға арналған қора-жайы;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автоматтандырылған сауу қондырғысы (карусель, шырша, параллель, тандем, роботталған машина) бар сауу залы;</w:t>
            </w:r>
          </w:p>
          <w:p>
            <w:pPr>
              <w:spacing w:after="20"/>
              <w:ind w:left="20"/>
              <w:jc w:val="both"/>
            </w:pPr>
            <w:r>
              <w:rPr>
                <w:rFonts w:ascii="Times New Roman"/>
                <w:b w:val="false"/>
                <w:i w:val="false"/>
                <w:color w:val="000000"/>
                <w:sz w:val="20"/>
              </w:rPr>
              <w:t>
</w:t>
            </w:r>
            <w:r>
              <w:rPr>
                <w:rFonts w:ascii="Times New Roman"/>
                <w:b w:val="false"/>
                <w:i w:val="false"/>
                <w:color w:val="000000"/>
                <w:sz w:val="20"/>
              </w:rPr>
              <w:t>3) азық тарату және суару;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азықтық цехтары;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ветеринариялық пункті;</w:t>
            </w:r>
          </w:p>
          <w:p>
            <w:pPr>
              <w:spacing w:after="20"/>
              <w:ind w:left="20"/>
              <w:jc w:val="both"/>
            </w:pPr>
            <w:r>
              <w:rPr>
                <w:rFonts w:ascii="Times New Roman"/>
                <w:b w:val="false"/>
                <w:i w:val="false"/>
                <w:color w:val="000000"/>
                <w:sz w:val="20"/>
              </w:rPr>
              <w:t>
6) азық дайындау үшін жер алқаптары (өздігінен дайындаған жағдайда)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010"/>
          <w:p>
            <w:pPr>
              <w:spacing w:after="20"/>
              <w:ind w:left="20"/>
              <w:jc w:val="both"/>
            </w:pPr>
            <w:r>
              <w:rPr>
                <w:rFonts w:ascii="Times New Roman"/>
                <w:b w:val="false"/>
                <w:i w:val="false"/>
                <w:color w:val="000000"/>
                <w:sz w:val="20"/>
              </w:rPr>
              <w:t>
Бағымдағы сиыр басы 400 бастан басталатын шаруашылықтар: пайдалануға берілген немесе тиісті инфрақұрылыммен жаңғыртудан өткен тауарлық сүт фермасы (қуаты техникалық құжаттамаға сәйкес және/немесе бағымдағы сиыр басының нақты болуына қарай анықталады), оның</w:t>
            </w:r>
          </w:p>
          <w:bookmarkEnd w:id="1010"/>
          <w:p>
            <w:pPr>
              <w:spacing w:after="20"/>
              <w:ind w:left="20"/>
              <w:jc w:val="both"/>
            </w:pPr>
            <w:r>
              <w:rPr>
                <w:rFonts w:ascii="Times New Roman"/>
                <w:b w:val="false"/>
                <w:i w:val="false"/>
                <w:color w:val="000000"/>
                <w:sz w:val="20"/>
              </w:rPr>
              <w:t>
</w:t>
            </w:r>
            <w:r>
              <w:rPr>
                <w:rFonts w:ascii="Times New Roman"/>
                <w:b w:val="false"/>
                <w:i w:val="false"/>
                <w:color w:val="000000"/>
                <w:sz w:val="20"/>
              </w:rPr>
              <w:t>1) сиырларды күтіп-бағуға арналған қора-жайы;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тасымалданатын сауу қондырғыларын қоса алғанда, автоматтандырылған немесе машинамен саууға арналған жабдығы;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3) азық тарату және суару;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азықтық цехтары;</w:t>
            </w:r>
          </w:p>
          <w:p>
            <w:pPr>
              <w:spacing w:after="20"/>
              <w:ind w:left="20"/>
              <w:jc w:val="both"/>
            </w:pPr>
            <w:r>
              <w:rPr>
                <w:rFonts w:ascii="Times New Roman"/>
                <w:b w:val="false"/>
                <w:i w:val="false"/>
                <w:color w:val="000000"/>
                <w:sz w:val="20"/>
              </w:rPr>
              <w:t>
5) ветеринариялық пункті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011"/>
          <w:p>
            <w:pPr>
              <w:spacing w:after="20"/>
              <w:ind w:left="20"/>
              <w:jc w:val="both"/>
            </w:pPr>
            <w:r>
              <w:rPr>
                <w:rFonts w:ascii="Times New Roman"/>
                <w:b w:val="false"/>
                <w:i w:val="false"/>
                <w:color w:val="000000"/>
                <w:sz w:val="20"/>
              </w:rPr>
              <w:t>
Бағымдағы сиыр басы 50 бастан басталатын шаруашылық тауарлық сүт фермасы (қуаты техникалық құжаттамаға сәйкес және/немесе бағымдағы сиыр басының нақты болуына қарай анықталады), оның</w:t>
            </w: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1) сиырларды күтіп-бағуға арналған қора-жайы;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тасымалданатын сауу қондырғыларын қоса алғанда, машинамен саууға арналған жабдығы;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3) ветеринариялық препараттарды сақтау орны;</w:t>
            </w:r>
          </w:p>
          <w:p>
            <w:pPr>
              <w:spacing w:after="20"/>
              <w:ind w:left="20"/>
              <w:jc w:val="both"/>
            </w:pPr>
            <w:r>
              <w:rPr>
                <w:rFonts w:ascii="Times New Roman"/>
                <w:b w:val="false"/>
                <w:i w:val="false"/>
                <w:color w:val="000000"/>
                <w:sz w:val="20"/>
              </w:rPr>
              <w:t>
4) малға арналған бекіткіші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012"/>
          <w:p>
            <w:pPr>
              <w:spacing w:after="20"/>
              <w:ind w:left="20"/>
              <w:jc w:val="both"/>
            </w:pPr>
            <w:r>
              <w:rPr>
                <w:rFonts w:ascii="Times New Roman"/>
                <w:b w:val="false"/>
                <w:i w:val="false"/>
                <w:color w:val="000000"/>
                <w:sz w:val="20"/>
              </w:rPr>
              <w:t>
Сүт дайындауды жүзеге асыратын ауыл шаруашылығы өндірістік кооперативі:</w:t>
            </w:r>
          </w:p>
          <w:bookmarkEnd w:id="1012"/>
          <w:p>
            <w:pPr>
              <w:spacing w:after="20"/>
              <w:ind w:left="20"/>
              <w:jc w:val="both"/>
            </w:pPr>
            <w:r>
              <w:rPr>
                <w:rFonts w:ascii="Times New Roman"/>
                <w:b w:val="false"/>
                <w:i w:val="false"/>
                <w:color w:val="000000"/>
                <w:sz w:val="20"/>
              </w:rPr>
              <w:t>
</w:t>
            </w:r>
            <w:r>
              <w:rPr>
                <w:rFonts w:ascii="Times New Roman"/>
                <w:b w:val="false"/>
                <w:i w:val="false"/>
                <w:color w:val="000000"/>
                <w:sz w:val="20"/>
              </w:rPr>
              <w:t>1) жеке сүт қабылдау пунктінің болуы немесе сүт өңдеу зауытынан 100 километрге (қоса алғанда) дейінгі қашықтық болғанда меншікті/жалға алынған сүт тасығыштың болуы;</w:t>
            </w:r>
          </w:p>
          <w:p>
            <w:pPr>
              <w:spacing w:after="20"/>
              <w:ind w:left="20"/>
              <w:jc w:val="both"/>
            </w:pPr>
            <w:r>
              <w:rPr>
                <w:rFonts w:ascii="Times New Roman"/>
                <w:b w:val="false"/>
                <w:i w:val="false"/>
                <w:color w:val="000000"/>
                <w:sz w:val="20"/>
              </w:rPr>
              <w:t xml:space="preserve">
2) Машинамен сауатын жабдықтың болуы (ауыл шарқұралымдары (шаруа қожалығы/фермерлік шаруа қожалығы) болып табылатын ауыл шаруашылығы өндірістік кооперативінің мүшелері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013"/>
          <w:p>
            <w:pPr>
              <w:spacing w:after="20"/>
              <w:ind w:left="20"/>
              <w:jc w:val="both"/>
            </w:pPr>
            <w:r>
              <w:rPr>
                <w:rFonts w:ascii="Times New Roman"/>
                <w:b w:val="false"/>
                <w:i w:val="false"/>
                <w:color w:val="000000"/>
                <w:sz w:val="20"/>
              </w:rPr>
              <w:t>
Етті құс фабрикасы (қуаты техникалық құжаттамаға сәйкес және/немесе өткен жылғы нақты өндіріс (24-СХ нысаны бойынша жылдық статистикалық деректердің негізінде, қызметін 12 айдан аз уақыт жүзеге асырып келе жатқан тауар өндірушілер үшін нақты өндіріс көлемі айлардағы қызмет кезеңіне бөлініп, 12 айға көбейтілген өндірілген өнімнің нақты мәлімделген көлеміне сүйене отырып, айқындалады):</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жаңадан салынған немесе технологиялық жабдығы бойынша жаңғыртудан өткен (құстарды күтіп-бағуға арналған жабдық, азықтандырудың, сумен жабдықтаудың, желдетудің автоматтандырылған жүйесі, құс сою желісі (сою цехы)); </w:t>
            </w:r>
          </w:p>
          <w:p>
            <w:pPr>
              <w:spacing w:after="20"/>
              <w:ind w:left="20"/>
              <w:jc w:val="both"/>
            </w:pPr>
            <w:r>
              <w:rPr>
                <w:rFonts w:ascii="Times New Roman"/>
                <w:b w:val="false"/>
                <w:i w:val="false"/>
                <w:color w:val="000000"/>
                <w:sz w:val="20"/>
              </w:rPr>
              <w:t>
</w:t>
            </w:r>
            <w:r>
              <w:rPr>
                <w:rFonts w:ascii="Times New Roman"/>
                <w:b w:val="false"/>
                <w:i w:val="false"/>
                <w:color w:val="000000"/>
                <w:sz w:val="20"/>
              </w:rPr>
              <w:t>2) мына сертификаттардың бірінің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ХАССП азық-түлік қауіпсіздігі жүйесі (ағылшын тілінен HACCP – Hazard Analysіs and Crіtіcal Control Poіnts) – тәуекелдерді және сыни бақылау нүктелерін талдау үшін әзірленген және қабылданған халықаралық стандарт);</w:t>
            </w:r>
          </w:p>
          <w:p>
            <w:pPr>
              <w:spacing w:after="20"/>
              <w:ind w:left="20"/>
              <w:jc w:val="both"/>
            </w:pPr>
            <w:r>
              <w:rPr>
                <w:rFonts w:ascii="Times New Roman"/>
                <w:b w:val="false"/>
                <w:i w:val="false"/>
                <w:color w:val="000000"/>
                <w:sz w:val="20"/>
              </w:rPr>
              <w:t>
ИСО (ағылшын тілінен ІSO – Іnternatіonal Standard for Organіzatіon) – стандарттау жөніндегі ұлттық ұйымдардың дүниежүзілік федерациясы әзірлеген және қабылдаған халықаралық стандарт).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5" w:id="1014"/>
    <w:p>
      <w:pPr>
        <w:spacing w:after="0"/>
        <w:ind w:left="0"/>
        <w:jc w:val="both"/>
      </w:pPr>
      <w:r>
        <w:rPr>
          <w:rFonts w:ascii="Times New Roman"/>
          <w:b w:val="false"/>
          <w:i w:val="false"/>
          <w:color w:val="000000"/>
          <w:sz w:val="28"/>
        </w:rPr>
        <w:t xml:space="preserve">
      Қарап-тексеру нәтижелері бойынша тиісті бағанға инфрақұрылымның әрбір </w:t>
      </w:r>
    </w:p>
    <w:bookmarkEnd w:id="1014"/>
    <w:bookmarkStart w:name="z1426" w:id="1015"/>
    <w:p>
      <w:pPr>
        <w:spacing w:after="0"/>
        <w:ind w:left="0"/>
        <w:jc w:val="both"/>
      </w:pPr>
      <w:r>
        <w:rPr>
          <w:rFonts w:ascii="Times New Roman"/>
          <w:b w:val="false"/>
          <w:i w:val="false"/>
          <w:color w:val="000000"/>
          <w:sz w:val="28"/>
        </w:rPr>
        <w:t>
      өлшемшарты бойынша жеке-жеке қанатбелгі қойылады.</w:t>
      </w:r>
    </w:p>
    <w:bookmarkEnd w:id="1015"/>
    <w:bookmarkStart w:name="z1427" w:id="1016"/>
    <w:p>
      <w:pPr>
        <w:spacing w:after="0"/>
        <w:ind w:left="0"/>
        <w:jc w:val="both"/>
      </w:pPr>
      <w:r>
        <w:rPr>
          <w:rFonts w:ascii="Times New Roman"/>
          <w:b w:val="false"/>
          <w:i w:val="false"/>
          <w:color w:val="000000"/>
          <w:sz w:val="28"/>
        </w:rPr>
        <w:t xml:space="preserve">
      Арнайы комиссияның қорытындысы: _______________________________ </w:t>
      </w:r>
    </w:p>
    <w:bookmarkEnd w:id="1016"/>
    <w:bookmarkStart w:name="z1428" w:id="1017"/>
    <w:p>
      <w:pPr>
        <w:spacing w:after="0"/>
        <w:ind w:left="0"/>
        <w:jc w:val="both"/>
      </w:pPr>
      <w:r>
        <w:rPr>
          <w:rFonts w:ascii="Times New Roman"/>
          <w:b w:val="false"/>
          <w:i w:val="false"/>
          <w:color w:val="000000"/>
          <w:sz w:val="28"/>
        </w:rPr>
        <w:t xml:space="preserve">
      _______________________________________________________________ </w:t>
      </w:r>
    </w:p>
    <w:bookmarkEnd w:id="1017"/>
    <w:bookmarkStart w:name="z1429" w:id="1018"/>
    <w:p>
      <w:pPr>
        <w:spacing w:after="0"/>
        <w:ind w:left="0"/>
        <w:jc w:val="both"/>
      </w:pPr>
      <w:r>
        <w:rPr>
          <w:rFonts w:ascii="Times New Roman"/>
          <w:b w:val="false"/>
          <w:i w:val="false"/>
          <w:color w:val="000000"/>
          <w:sz w:val="28"/>
        </w:rPr>
        <w:t xml:space="preserve">
      Арнайы комиссияның құрамы:_____________________________________ </w:t>
      </w:r>
    </w:p>
    <w:bookmarkEnd w:id="1018"/>
    <w:bookmarkStart w:name="z1430" w:id="1019"/>
    <w:p>
      <w:pPr>
        <w:spacing w:after="0"/>
        <w:ind w:left="0"/>
        <w:jc w:val="both"/>
      </w:pPr>
      <w:r>
        <w:rPr>
          <w:rFonts w:ascii="Times New Roman"/>
          <w:b w:val="false"/>
          <w:i w:val="false"/>
          <w:color w:val="000000"/>
          <w:sz w:val="28"/>
        </w:rPr>
        <w:t xml:space="preserve">
      _______________________________________________________________ </w:t>
      </w:r>
    </w:p>
    <w:bookmarkEnd w:id="1019"/>
    <w:bookmarkStart w:name="z1431" w:id="1020"/>
    <w:p>
      <w:pPr>
        <w:spacing w:after="0"/>
        <w:ind w:left="0"/>
        <w:jc w:val="both"/>
      </w:pPr>
      <w:r>
        <w:rPr>
          <w:rFonts w:ascii="Times New Roman"/>
          <w:b w:val="false"/>
          <w:i w:val="false"/>
          <w:color w:val="000000"/>
          <w:sz w:val="28"/>
        </w:rPr>
        <w:t>
      (аты, әкесінің аты (бар болса), тегі, ұйымның атауы және лауазымы) (қолы)</w:t>
      </w:r>
    </w:p>
    <w:bookmarkEnd w:id="1020"/>
    <w:bookmarkStart w:name="z1432" w:id="1021"/>
    <w:p>
      <w:pPr>
        <w:spacing w:after="0"/>
        <w:ind w:left="0"/>
        <w:jc w:val="both"/>
      </w:pPr>
      <w:r>
        <w:rPr>
          <w:rFonts w:ascii="Times New Roman"/>
          <w:b w:val="false"/>
          <w:i w:val="false"/>
          <w:color w:val="000000"/>
          <w:sz w:val="28"/>
        </w:rPr>
        <w:t xml:space="preserve">
      _________________________________________ __________ ___________ </w:t>
      </w:r>
    </w:p>
    <w:bookmarkEnd w:id="1021"/>
    <w:bookmarkStart w:name="z1433" w:id="1022"/>
    <w:p>
      <w:pPr>
        <w:spacing w:after="0"/>
        <w:ind w:left="0"/>
        <w:jc w:val="both"/>
      </w:pPr>
      <w:r>
        <w:rPr>
          <w:rFonts w:ascii="Times New Roman"/>
          <w:b w:val="false"/>
          <w:i w:val="false"/>
          <w:color w:val="000000"/>
          <w:sz w:val="28"/>
        </w:rPr>
        <w:t>
      (аты, әкесінің аты (бар болса), тегі, ұйымның атауы және лауазымы) (қолы)</w:t>
      </w:r>
    </w:p>
    <w:bookmarkEnd w:id="1022"/>
    <w:bookmarkStart w:name="z1434" w:id="1023"/>
    <w:p>
      <w:pPr>
        <w:spacing w:after="0"/>
        <w:ind w:left="0"/>
        <w:jc w:val="both"/>
      </w:pPr>
      <w:r>
        <w:rPr>
          <w:rFonts w:ascii="Times New Roman"/>
          <w:b w:val="false"/>
          <w:i w:val="false"/>
          <w:color w:val="000000"/>
          <w:sz w:val="28"/>
        </w:rPr>
        <w:t xml:space="preserve">
      Тауар өндірушінің қолы___________________________________________ </w:t>
      </w:r>
    </w:p>
    <w:bookmarkEnd w:id="1023"/>
    <w:bookmarkStart w:name="z1435" w:id="1024"/>
    <w:p>
      <w:pPr>
        <w:spacing w:after="0"/>
        <w:ind w:left="0"/>
        <w:jc w:val="both"/>
      </w:pPr>
      <w:r>
        <w:rPr>
          <w:rFonts w:ascii="Times New Roman"/>
          <w:b w:val="false"/>
          <w:i w:val="false"/>
          <w:color w:val="000000"/>
          <w:sz w:val="28"/>
        </w:rPr>
        <w:t>
      Осы қорытынды субсидиялаудың ақпараттық жүйесінде орналастырылуы тиіс.</w:t>
      </w:r>
    </w:p>
    <w:bookmarkEnd w:id="10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өнімділігін және өнім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8" w:id="1025"/>
    <w:p>
      <w:pPr>
        <w:spacing w:after="0"/>
        <w:ind w:left="0"/>
        <w:jc w:val="left"/>
      </w:pPr>
      <w:r>
        <w:rPr>
          <w:rFonts w:ascii="Times New Roman"/>
          <w:b/>
          <w:i w:val="false"/>
          <w:color w:val="000000"/>
        </w:rPr>
        <w:t xml:space="preserve"> Субсидиялар алуға арналған өтінімді қарау нәтижелері туралы хабарлама</w:t>
      </w:r>
    </w:p>
    <w:bookmarkEnd w:id="1025"/>
    <w:bookmarkStart w:name="z1439" w:id="1026"/>
    <w:p>
      <w:pPr>
        <w:spacing w:after="0"/>
        <w:ind w:left="0"/>
        <w:jc w:val="left"/>
      </w:pPr>
      <w:r>
        <w:rPr>
          <w:rFonts w:ascii="Times New Roman"/>
          <w:b/>
          <w:i w:val="false"/>
          <w:color w:val="000000"/>
        </w:rPr>
        <w:t xml:space="preserve"> 20 ____ жылғы "___" _________№_____</w:t>
      </w:r>
    </w:p>
    <w:bookmarkEnd w:id="1026"/>
    <w:p>
      <w:pPr>
        <w:spacing w:after="0"/>
        <w:ind w:left="0"/>
        <w:jc w:val="left"/>
      </w:pPr>
    </w:p>
    <w:p>
      <w:pPr>
        <w:spacing w:after="0"/>
        <w:ind w:left="0"/>
        <w:jc w:val="both"/>
      </w:pPr>
      <w:r>
        <w:rPr>
          <w:rFonts w:ascii="Times New Roman"/>
          <w:b w:val="false"/>
          <w:i w:val="false"/>
          <w:color w:val="000000"/>
          <w:sz w:val="28"/>
        </w:rPr>
        <w:t xml:space="preserve">
      Тауар өндірушінің атауы _____________________________________ </w:t>
      </w:r>
    </w:p>
    <w:bookmarkStart w:name="z1441" w:id="1027"/>
    <w:p>
      <w:pPr>
        <w:spacing w:after="0"/>
        <w:ind w:left="0"/>
        <w:jc w:val="both"/>
      </w:pPr>
      <w:r>
        <w:rPr>
          <w:rFonts w:ascii="Times New Roman"/>
          <w:b w:val="false"/>
          <w:i w:val="false"/>
          <w:color w:val="000000"/>
          <w:sz w:val="28"/>
        </w:rPr>
        <w:t xml:space="preserve">
      (аты,әкесінің аты (жеке басын куәландыратын құжатта бар болса), тегі) </w:t>
      </w:r>
    </w:p>
    <w:bookmarkEnd w:id="1027"/>
    <w:bookmarkStart w:name="z1442" w:id="1028"/>
    <w:p>
      <w:pPr>
        <w:spacing w:after="0"/>
        <w:ind w:left="0"/>
        <w:jc w:val="both"/>
      </w:pPr>
      <w:r>
        <w:rPr>
          <w:rFonts w:ascii="Times New Roman"/>
          <w:b w:val="false"/>
          <w:i w:val="false"/>
          <w:color w:val="000000"/>
          <w:sz w:val="28"/>
        </w:rPr>
        <w:t xml:space="preserve">
      Жүгіну мақсаты ____________________________________________________ </w:t>
      </w:r>
    </w:p>
    <w:bookmarkEnd w:id="1028"/>
    <w:bookmarkStart w:name="z1443" w:id="1029"/>
    <w:p>
      <w:pPr>
        <w:spacing w:after="0"/>
        <w:ind w:left="0"/>
        <w:jc w:val="both"/>
      </w:pPr>
      <w:r>
        <w:rPr>
          <w:rFonts w:ascii="Times New Roman"/>
          <w:b w:val="false"/>
          <w:i w:val="false"/>
          <w:color w:val="000000"/>
          <w:sz w:val="28"/>
        </w:rPr>
        <w:t xml:space="preserve">
                              (субсидиялар түрі) </w:t>
      </w:r>
    </w:p>
    <w:bookmarkEnd w:id="1029"/>
    <w:bookmarkStart w:name="z1444" w:id="1030"/>
    <w:p>
      <w:pPr>
        <w:spacing w:after="0"/>
        <w:ind w:left="0"/>
        <w:jc w:val="both"/>
      </w:pPr>
      <w:r>
        <w:rPr>
          <w:rFonts w:ascii="Times New Roman"/>
          <w:b w:val="false"/>
          <w:i w:val="false"/>
          <w:color w:val="000000"/>
          <w:sz w:val="28"/>
        </w:rPr>
        <w:t>
      Жүгінген күн 20 ____ жылғы "____" ______________________________</w:t>
      </w:r>
    </w:p>
    <w:bookmarkEnd w:id="1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Шешім ____________________________________________________________ </w:t>
      </w:r>
    </w:p>
    <w:bookmarkStart w:name="z1446" w:id="1031"/>
    <w:p>
      <w:pPr>
        <w:spacing w:after="0"/>
        <w:ind w:left="0"/>
        <w:jc w:val="both"/>
      </w:pPr>
      <w:r>
        <w:rPr>
          <w:rFonts w:ascii="Times New Roman"/>
          <w:b w:val="false"/>
          <w:i w:val="false"/>
          <w:color w:val="000000"/>
          <w:sz w:val="28"/>
        </w:rPr>
        <w:t xml:space="preserve">
      ____________________________________________________________________ </w:t>
      </w:r>
    </w:p>
    <w:bookmarkEnd w:id="1031"/>
    <w:bookmarkStart w:name="z1447" w:id="1032"/>
    <w:p>
      <w:pPr>
        <w:spacing w:after="0"/>
        <w:ind w:left="0"/>
        <w:jc w:val="both"/>
      </w:pPr>
      <w:r>
        <w:rPr>
          <w:rFonts w:ascii="Times New Roman"/>
          <w:b w:val="false"/>
          <w:i w:val="false"/>
          <w:color w:val="000000"/>
          <w:sz w:val="28"/>
        </w:rPr>
        <w:t xml:space="preserve">
      ____________________________________________________________________ </w:t>
      </w:r>
    </w:p>
    <w:bookmarkEnd w:id="1032"/>
    <w:bookmarkStart w:name="z1448" w:id="1033"/>
    <w:p>
      <w:pPr>
        <w:spacing w:after="0"/>
        <w:ind w:left="0"/>
        <w:jc w:val="both"/>
      </w:pPr>
      <w:r>
        <w:rPr>
          <w:rFonts w:ascii="Times New Roman"/>
          <w:b w:val="false"/>
          <w:i w:val="false"/>
          <w:color w:val="000000"/>
          <w:sz w:val="28"/>
        </w:rPr>
        <w:t xml:space="preserve">
      Жергілікті атқарушы органның (облыстың, республикалық маңызы бар </w:t>
      </w:r>
    </w:p>
    <w:bookmarkEnd w:id="1033"/>
    <w:bookmarkStart w:name="z1449" w:id="1034"/>
    <w:p>
      <w:pPr>
        <w:spacing w:after="0"/>
        <w:ind w:left="0"/>
        <w:jc w:val="both"/>
      </w:pPr>
      <w:r>
        <w:rPr>
          <w:rFonts w:ascii="Times New Roman"/>
          <w:b w:val="false"/>
          <w:i w:val="false"/>
          <w:color w:val="000000"/>
          <w:sz w:val="28"/>
        </w:rPr>
        <w:t xml:space="preserve">
      қаланың және астананың) басшысы _______________________________ </w:t>
      </w:r>
    </w:p>
    <w:bookmarkEnd w:id="1034"/>
    <w:bookmarkStart w:name="z1450" w:id="1035"/>
    <w:p>
      <w:pPr>
        <w:spacing w:after="0"/>
        <w:ind w:left="0"/>
        <w:jc w:val="both"/>
      </w:pPr>
      <w:r>
        <w:rPr>
          <w:rFonts w:ascii="Times New Roman"/>
          <w:b w:val="false"/>
          <w:i w:val="false"/>
          <w:color w:val="000000"/>
          <w:sz w:val="28"/>
        </w:rPr>
        <w:t xml:space="preserve">
      (аты, әкесінің аты ( бар болса), тегі) </w:t>
      </w:r>
    </w:p>
    <w:bookmarkEnd w:id="1035"/>
    <w:bookmarkStart w:name="z1451" w:id="1036"/>
    <w:p>
      <w:pPr>
        <w:spacing w:after="0"/>
        <w:ind w:left="0"/>
        <w:jc w:val="both"/>
      </w:pPr>
      <w:r>
        <w:rPr>
          <w:rFonts w:ascii="Times New Roman"/>
          <w:b w:val="false"/>
          <w:i w:val="false"/>
          <w:color w:val="000000"/>
          <w:sz w:val="28"/>
        </w:rPr>
        <w:t xml:space="preserve">
      20__ жылғы "___" ________ _____сағат___де қол қойылды және жіберілді </w:t>
      </w:r>
    </w:p>
    <w:bookmarkEnd w:id="1036"/>
    <w:bookmarkStart w:name="z1452" w:id="1037"/>
    <w:p>
      <w:pPr>
        <w:spacing w:after="0"/>
        <w:ind w:left="0"/>
        <w:jc w:val="both"/>
      </w:pPr>
      <w:r>
        <w:rPr>
          <w:rFonts w:ascii="Times New Roman"/>
          <w:b w:val="false"/>
          <w:i w:val="false"/>
          <w:color w:val="000000"/>
          <w:sz w:val="28"/>
        </w:rPr>
        <w:t xml:space="preserve">
      __________________________________________________________________ </w:t>
      </w:r>
    </w:p>
    <w:bookmarkEnd w:id="1037"/>
    <w:bookmarkStart w:name="z1453" w:id="1038"/>
    <w:p>
      <w:pPr>
        <w:spacing w:after="0"/>
        <w:ind w:left="0"/>
        <w:jc w:val="both"/>
      </w:pPr>
      <w:r>
        <w:rPr>
          <w:rFonts w:ascii="Times New Roman"/>
          <w:b w:val="false"/>
          <w:i w:val="false"/>
          <w:color w:val="000000"/>
          <w:sz w:val="28"/>
        </w:rPr>
        <w:t>
      (электрондық цифрлық қолтаңба)</w:t>
      </w:r>
    </w:p>
    <w:bookmarkEnd w:id="10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өнімділігін және өнім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6" w:id="1039"/>
    <w:p>
      <w:pPr>
        <w:spacing w:after="0"/>
        <w:ind w:left="0"/>
        <w:jc w:val="left"/>
      </w:pPr>
      <w:r>
        <w:rPr>
          <w:rFonts w:ascii="Times New Roman"/>
          <w:b/>
          <w:i w:val="false"/>
          <w:color w:val="000000"/>
        </w:rPr>
        <w:t xml:space="preserve"> Мемлекеттік қызмет көрсетуден уәжді бас тарту</w:t>
      </w:r>
    </w:p>
    <w:bookmarkEnd w:id="1039"/>
    <w:bookmarkStart w:name="z1457" w:id="1040"/>
    <w:p>
      <w:pPr>
        <w:spacing w:after="0"/>
        <w:ind w:left="0"/>
        <w:jc w:val="both"/>
      </w:pPr>
      <w:r>
        <w:rPr>
          <w:rFonts w:ascii="Times New Roman"/>
          <w:b w:val="false"/>
          <w:i w:val="false"/>
          <w:color w:val="000000"/>
          <w:sz w:val="28"/>
        </w:rPr>
        <w:t>
      Берілген күні: [берілген күні] [Көрсетілетін қызметті алушының атауы]</w:t>
      </w:r>
    </w:p>
    <w:bookmarkEnd w:id="1040"/>
    <w:bookmarkStart w:name="z1458" w:id="1041"/>
    <w:p>
      <w:pPr>
        <w:spacing w:after="0"/>
        <w:ind w:left="0"/>
        <w:jc w:val="both"/>
      </w:pPr>
      <w:r>
        <w:rPr>
          <w:rFonts w:ascii="Times New Roman"/>
          <w:b w:val="false"/>
          <w:i w:val="false"/>
          <w:color w:val="000000"/>
          <w:sz w:val="28"/>
        </w:rPr>
        <w:t>
      Тіркеу орны:</w:t>
      </w:r>
    </w:p>
    <w:bookmarkEnd w:id="1041"/>
    <w:bookmarkStart w:name="z1459" w:id="1042"/>
    <w:p>
      <w:pPr>
        <w:spacing w:after="0"/>
        <w:ind w:left="0"/>
        <w:jc w:val="both"/>
      </w:pPr>
      <w:r>
        <w:rPr>
          <w:rFonts w:ascii="Times New Roman"/>
          <w:b w:val="false"/>
          <w:i w:val="false"/>
          <w:color w:val="000000"/>
          <w:sz w:val="28"/>
        </w:rPr>
        <w:t>
      Облыс: [Облыс]</w:t>
      </w:r>
    </w:p>
    <w:bookmarkEnd w:id="1042"/>
    <w:bookmarkStart w:name="z1460" w:id="1043"/>
    <w:p>
      <w:pPr>
        <w:spacing w:after="0"/>
        <w:ind w:left="0"/>
        <w:jc w:val="both"/>
      </w:pPr>
      <w:r>
        <w:rPr>
          <w:rFonts w:ascii="Times New Roman"/>
          <w:b w:val="false"/>
          <w:i w:val="false"/>
          <w:color w:val="000000"/>
          <w:sz w:val="28"/>
        </w:rPr>
        <w:t>
      Аудан: [Аудан]</w:t>
      </w:r>
    </w:p>
    <w:bookmarkEnd w:id="1043"/>
    <w:bookmarkStart w:name="z1461" w:id="1044"/>
    <w:p>
      <w:pPr>
        <w:spacing w:after="0"/>
        <w:ind w:left="0"/>
        <w:jc w:val="both"/>
      </w:pPr>
      <w:r>
        <w:rPr>
          <w:rFonts w:ascii="Times New Roman"/>
          <w:b w:val="false"/>
          <w:i w:val="false"/>
          <w:color w:val="000000"/>
          <w:sz w:val="28"/>
        </w:rPr>
        <w:t>
      Қала\елді мекен: [қала\елді мекен]</w:t>
      </w:r>
    </w:p>
    <w:bookmarkEnd w:id="1044"/>
    <w:bookmarkStart w:name="z1462" w:id="1045"/>
    <w:p>
      <w:pPr>
        <w:spacing w:after="0"/>
        <w:ind w:left="0"/>
        <w:jc w:val="both"/>
      </w:pPr>
      <w:r>
        <w:rPr>
          <w:rFonts w:ascii="Times New Roman"/>
          <w:b w:val="false"/>
          <w:i w:val="false"/>
          <w:color w:val="000000"/>
          <w:sz w:val="28"/>
        </w:rPr>
        <w:t xml:space="preserve">
      Жеке сәйкестендіру нөмірі/бизнес сәйкестендіру нөмірі: [жеке сәйкестендіру нөмірі/бизнес сәйкестендіру нөмірі] </w:t>
      </w:r>
    </w:p>
    <w:bookmarkEnd w:id="1045"/>
    <w:bookmarkStart w:name="z1463" w:id="1046"/>
    <w:p>
      <w:pPr>
        <w:spacing w:after="0"/>
        <w:ind w:left="0"/>
        <w:jc w:val="both"/>
      </w:pPr>
      <w:r>
        <w:rPr>
          <w:rFonts w:ascii="Times New Roman"/>
          <w:b w:val="false"/>
          <w:i w:val="false"/>
          <w:color w:val="000000"/>
          <w:sz w:val="28"/>
        </w:rPr>
        <w:t>
      Мемлекеттік тіркеу күні: [күні] бастап</w:t>
      </w:r>
    </w:p>
    <w:bookmarkEnd w:id="1046"/>
    <w:bookmarkStart w:name="z1464" w:id="1047"/>
    <w:p>
      <w:pPr>
        <w:spacing w:after="0"/>
        <w:ind w:left="0"/>
        <w:jc w:val="both"/>
      </w:pPr>
      <w:r>
        <w:rPr>
          <w:rFonts w:ascii="Times New Roman"/>
          <w:b w:val="false"/>
          <w:i w:val="false"/>
          <w:color w:val="000000"/>
          <w:sz w:val="28"/>
        </w:rPr>
        <w:t>
      Бас тарту себебі: [Бас тарту себебі]</w:t>
      </w:r>
    </w:p>
    <w:bookmarkEnd w:id="1047"/>
    <w:bookmarkStart w:name="z1465" w:id="1048"/>
    <w:p>
      <w:pPr>
        <w:spacing w:after="0"/>
        <w:ind w:left="0"/>
        <w:jc w:val="both"/>
      </w:pPr>
      <w:r>
        <w:rPr>
          <w:rFonts w:ascii="Times New Roman"/>
          <w:b w:val="false"/>
          <w:i w:val="false"/>
          <w:color w:val="000000"/>
          <w:sz w:val="28"/>
        </w:rPr>
        <w:t>
      [Қол қоюшының лауазымы] [Қол қоюшының аты, әкесінің аты (бар болса), тегі]</w:t>
      </w:r>
    </w:p>
    <w:bookmarkEnd w:id="10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