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ac00" w14:textId="83ea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әскери, арнаулы оқу орындарында іске асырылатын білім беру бағдарламаларының тізбесін бекіту туралы" Қазақстан Республикасы Ішкі істер министрінің 2018 жылғы 14 қарашадағы № 764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28 қыркүйектегі № 712 бұйрығы. Қазақстан Республикасының Әділет министрлігінде 2023 жылғы 30 қыркүйекте № 33489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 Ішкі істер министрлігінің әскери, арнаулы оқу орындарында іске асырылатын білім беру бағдарламаларының тізбесін бекіту туралы Қазақстан Республикасы Ішкі істер министрінің 2018 жылғы 14 қарашадағы № 764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17755 болып тіркелген)"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министрлігінің әскери, арнаулы оқу орындарында іске асырылатын білім беру бағдарламаларының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Ішкі істер министрлігі Кадр саясаты департаменті Қазақстан Республикасының заңнамасында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 Қазақстан Республикасы Әділет министрлігінде мемлекеттік тіркеуді;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 Қазақстан Республикасы Ішкі істер министрлігінің интернет-ресурсында орналастыруды;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 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 Кадр саясаты департаментіне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бұйрық алғашқы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 әскери, арнаулы оқу орындарында іске асырылатын білім беру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ұйымдарының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саласының коды және жіктелуі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Дайындау бағыттарының коды және жіктелуі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бағдарламаларының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дәреже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Мақан Есболатов атындағы Алматы академиясы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– Құқық қорғау қызметі"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 Құқық қорғау қызметі"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"6В12302 - IT-Ішкі істер органдарының қызметін криминалистикалық қамтамасыз ету" (Цифрлық криминалистика)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"6В12302 - IT-Ішкі істер органдарының қызметін криминалистикалық қамтамасыз ету" (Цифрлық криминалистика)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"6В12303 – Киберқауіпсіздікті қамтамасыз ету"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"6В12303 – Киберқауіпсіздікті қамтамасыз ету"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"6В06101 - Ақпараттық-коммуникациялық технологиялар"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"6В06101 – Ақпараттық-жүйелер мен технологиялар" білім беру бағдарламасы бойынша ақпараттық-коммуникациялық технологиялар саласында бакалавр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(ғылыми және педагогикалық бағыт)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Құқық қорғау қызметі" (бейіндік бағыт)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Құқық қорғау қызметі"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"7М12303 - Киберқауіпсіздікті қамтамасыз ету" (ғылыми және педагогикалық бағыт)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"7М12303 - Киберқауіпсіздікті қамтамасыз ету"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Құқық қорғау қызметі"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Құқық қорғау қызметі" білім беру бағдарламасы бойынша философия докторы (PhD)/ ұлттық қауіпсіздік және әскери іс докторы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"8D12302 - Киберқауіпсіздікті қамтамасыз ету"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"8D12302 - Киберқауіпсіздікті қамтамасыз ету" білім беру бағдарламасы бойынша философия докторы (PhD)/ ұлттық қауіпсіздік және әскери іс докторы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Бәрімбек Бейсенов атындағы Қарағанды академиясы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 Құқық қорғау қызметі"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 Құқық қорғау қызметі"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(ғылыми және педагогикалық бағыт)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Құқық қорғау қызметі" (бейіндік бағыт)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Құқық қорғау қызметі"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Құқық қорғау қызметі"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Құқық қорғау қызметі" білім беру бағдарламасы бойынша философия докторы (PhD)/ ұлттық қауіпсіздік және әскери іс докторы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Шырақбек Қабылбаев атындағы Қостанай академиясы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 Құқық қорғау қызметі"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 Құқық қорғау қызметі"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және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"6В01101 – Ішкі істер органдарына арналған педагогика және психология"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"6В01101 – Ішкі істер органдарына арналған педагогика және психология" білім беру бағдарламасы бойынша білім беру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(ғылыми және педагогикалық бағыт)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Құқық қорғау қызметі"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"8D12301 - Құқық қорғау қызметі" білім беру бағдарламасы бойынша философия докторы (PhD)/ ұлттық қауіпсіздік және әскери іс докторы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Малкеджар Бөкенбаев атындағы Ақтөбе заң институты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 Құқық қорғау қызметі"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"6В12301 - Құқық қорғау қызметі"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Қоғамдық қауіпсіздік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(ғылыми және педагогикалық бағыт)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"7М12301 - Құқық қорғау қызметі"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ұланының академиясы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"6В12101 - Әскери барлаудың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"6В12101 - Әскери барлаудың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"6В12102 – Әскери психологияның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"6В12102 - Әскери психологияның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"6В12192- Ұлттық ұланның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"6В12192- Ұлттық ұланның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"6В12193 - Тәрбие және әлеуметтік-құқықтық жұмыстың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"6В12193 - Тәрбие және әлеуметтік-құқықтық жұмыстың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"6В12194 - Әскерлерді инженерлік-техникалық қамтамасыз етудің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"6В12194 - Әскерлерді инженерлік-техникалық қамтамасыз етудің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"6В12195 - Әскерлерді зымыран артиллериялық қамтамасыз етудің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"6В12195 - Әскерлерді зымыран- артиллериялық қамтамасыз етудің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"6В12196 - Ұлттық ұланды автомобильмен қамтамасыз етудің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"6В12196 - Ұлттық ұланды автомобильмен қамтамасыз етудің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"6В12197 - Ұлттық ұланды тылдық қамтамасыз етудің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"6В12197 - Ұлттық ұланды тылдық қамтамасыз етудің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"6В12198 - Байланыс әскерлерінің командалық тактикасы"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"6В12198 - Байланыс әскерінің командалық тактикасы" білім беру бағдарламасы бойынша ұлттық қауіпсіздік және әскери іс бакалавры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Ұлттық қауіпсіздік және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7M121 Әскери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"7М12111 - Әскери оқыту және тәрбиелеу"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"7М12111 - Әскери оқыту және тәрбиелеу" білім беру бағдарламасы бойынша ұлттық қауіпсіздік және әскери іс магистрі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