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e00f" w14:textId="869e0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бұйрықтарға өзгерістер енгізу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29 қыркүйектегі № 300 бұйрығы. Қазақстан Республикасының Әділет министрлігінде 2023 жылғы 3 қазандағы № 33498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өзгерістер енгізілетін кейбір бұйрықтардың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Start w:name="z3" w:id="1"/>
    <w:p>
      <w:pPr>
        <w:spacing w:after="0"/>
        <w:ind w:left="0"/>
        <w:jc w:val="both"/>
      </w:pPr>
      <w:r>
        <w:rPr>
          <w:rFonts w:ascii="Times New Roman"/>
          <w:b w:val="false"/>
          <w:i w:val="false"/>
          <w:color w:val="000000"/>
          <w:sz w:val="28"/>
        </w:rPr>
        <w:t>
      2.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Оқу-ағарту министрлігінің интернет-ресурсында орналастыруды;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4"/>
    <w:bookmarkStart w:name="z8" w:id="5"/>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29 қыркүйектегі</w:t>
            </w:r>
            <w:r>
              <w:br/>
            </w:r>
            <w:r>
              <w:rPr>
                <w:rFonts w:ascii="Times New Roman"/>
                <w:b w:val="false"/>
                <w:i w:val="false"/>
                <w:color w:val="000000"/>
                <w:sz w:val="20"/>
              </w:rPr>
              <w:t>№ 300 бұйрығымен</w:t>
            </w:r>
            <w:r>
              <w:br/>
            </w:r>
            <w:r>
              <w:rPr>
                <w:rFonts w:ascii="Times New Roman"/>
                <w:b w:val="false"/>
                <w:i w:val="false"/>
                <w:color w:val="000000"/>
                <w:sz w:val="20"/>
              </w:rPr>
              <w:t>бекітілген/</w:t>
            </w:r>
          </w:p>
        </w:tc>
      </w:tr>
    </w:tbl>
    <w:bookmarkStart w:name="z10" w:id="6"/>
    <w:p>
      <w:pPr>
        <w:spacing w:after="0"/>
        <w:ind w:left="0"/>
        <w:jc w:val="left"/>
      </w:pPr>
      <w:r>
        <w:rPr>
          <w:rFonts w:ascii="Times New Roman"/>
          <w:b/>
          <w:i w:val="false"/>
          <w:color w:val="000000"/>
        </w:rPr>
        <w:t xml:space="preserve"> Өзгерістер енгізілетін кейбір бұйрықтардың тізбесі</w:t>
      </w:r>
    </w:p>
    <w:bookmarkEnd w:id="6"/>
    <w:p>
      <w:pPr>
        <w:spacing w:after="0"/>
        <w:ind w:left="0"/>
        <w:jc w:val="left"/>
      </w:pPr>
    </w:p>
    <w:p>
      <w:pPr>
        <w:spacing w:after="0"/>
        <w:ind w:left="0"/>
        <w:jc w:val="both"/>
      </w:pPr>
      <w:r>
        <w:rPr>
          <w:rFonts w:ascii="Times New Roman"/>
          <w:b w:val="false"/>
          <w:i w:val="false"/>
          <w:color w:val="000000"/>
          <w:sz w:val="28"/>
        </w:rPr>
        <w:t xml:space="preserve">
      1. "Ерекше білім беру қажеттіліктерін бағалау қағидаларын бекіту туралы" Қазақстан Республикасы Білім және ғылым министрінің 2022 жылғы 12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26618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Ерекше білім беру қажеттіліктерін бағалау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Ерекше білім беру қажеттіліктерін бағалау қағидалары (бұдан әрі – Қағидалар)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32) тармақшасына сәйкес әзірленді және ерекше білім беру қажеттіліктерін бағалау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9-тармақтың </w:t>
      </w:r>
      <w:r>
        <w:rPr>
          <w:rFonts w:ascii="Times New Roman"/>
          <w:b w:val="false"/>
          <w:i w:val="false"/>
          <w:color w:val="000000"/>
          <w:sz w:val="28"/>
        </w:rPr>
        <w:t>10-тармақшасы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"Медициналық-әлеуметтік сараптама жүргізу қағидаларын бекіту туралы" Қазақстан Республикасы Премьер-Министрінің орынбасары - Еңбек және халықты әлеуметтік қорғау министрінің 2023 жылғы 29 маусымдағы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32922 болып тіркелген) сәйкес жүріп-тұруы қиын мүгедектігі бар балаларға арналған жеке көмекшінің қызметі.";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Бірінші топтағы балалардың ерекше білім берілуіне қажеттіліктерін қанағаттандыру үшін "Мектепке дейінгі, бастауыш, негізгі орта, жалпы орта, техникалық және кәсіптік, орта білімнен кейінгі білім беру, мамандандырылған, арнаулы білім, жетім балалар мен ата-анасының қамқорлығынсыз қалған балаларға арналған білім беру ұйымдарында, балаларға және ересектерге қосымша білім беру ұйымдарынының үлгілік қағидаларын бекіту туралы" Қазақстан Республикасы Оқу-ағарту министрінің 2022 жылғы 31 тамыздағы № 385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29329 болып тіркелген) сәйкес ПМПК қорытындысы мен ұсыныстары және психологиялық-педагогикалық қолдау қызметінің (немесе) білім беру ұйымының педагогикалық кеңесінің шешімі негіз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"Білім беру ұйымдарында психологиялық-педагогикалық қолдап отыру қағидаларын бекіту туралы" Қазақстан Республикасы Білім және ғылым министрінің 2022 жылғы 12 қаңтардағы № 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26513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23" w:id="7"/>
    <w:p>
      <w:pPr>
        <w:spacing w:after="0"/>
        <w:ind w:left="0"/>
        <w:jc w:val="both"/>
      </w:pPr>
      <w:r>
        <w:rPr>
          <w:rFonts w:ascii="Times New Roman"/>
          <w:b w:val="false"/>
          <w:i w:val="false"/>
          <w:color w:val="000000"/>
          <w:sz w:val="28"/>
        </w:rPr>
        <w:t>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7" w:id="8"/>
    <w:p>
      <w:pPr>
        <w:spacing w:after="0"/>
        <w:ind w:left="0"/>
        <w:jc w:val="both"/>
      </w:pPr>
      <w:r>
        <w:rPr>
          <w:rFonts w:ascii="Times New Roman"/>
          <w:b w:val="false"/>
          <w:i w:val="false"/>
          <w:color w:val="000000"/>
          <w:sz w:val="28"/>
        </w:rPr>
        <w:t>
      "1. Осы бұйрыққа қосымшаға сәйкес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 бекітілсін.";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Білім беру ұйымдарында психологиялық-педагогикалық қолдап отыру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30" w:id="9"/>
    <w:p>
      <w:pPr>
        <w:spacing w:after="0"/>
        <w:ind w:left="0"/>
        <w:jc w:val="both"/>
      </w:pPr>
      <w:r>
        <w:rPr>
          <w:rFonts w:ascii="Times New Roman"/>
          <w:b w:val="false"/>
          <w:i w:val="false"/>
          <w:color w:val="000000"/>
          <w:sz w:val="28"/>
        </w:rPr>
        <w:t>
      "Мектепке дейінгі, орта, техникалық және кәсіптік, орта білімнен кейінгі білім беру, қосымша білім беру ұйымдарында психологиялық-педагогикалық қолдап отыру қағидаларын бекіту туралы";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Мектепке дейінгі, орта, техникалық және кәсіптік, орта білімнен кейінгі білім беру, қосымша білім беру ұйымдарындағы психологиялық-педагогикалық қолдап отыру қағидалары (бұдан әрі – Қағидалар) "Білім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31) тармақшасына сәйкес әзірленді және мектепке дейінгі, орта, техникалық және кәсіптік, орта білімнен кейінгі білім беру, қосымша білім беру ұйымдарында (бұдан әрі – білім беру ұйымдары) психологиялық-педагогикалық қолдап отыру тәртібін реттейді.";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7-тармақтың </w:t>
      </w:r>
      <w:r>
        <w:rPr>
          <w:rFonts w:ascii="Times New Roman"/>
          <w:b w:val="false"/>
          <w:i w:val="false"/>
          <w:color w:val="000000"/>
          <w:sz w:val="28"/>
        </w:rPr>
        <w:t>7-тармақшасы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"Мүгедектігі бар адамдарға берілетін техникалық көмекші (орнын толтырушы) құралдардың, арнаулы жүріп-тұру құралдарының және көрсетілетін қызметтердің сыныптауышын бекіту туралы" Қазақстан Республикасы Премьер-Министрінің орынбасары - Еңбек және халықты әлеуметтік қорғау министрінің 2023 жылғы 30 маусымдағы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32984 болып тіркелген) сәйкес алынған мүмкіндігі шектеулі (тірек-қимыл аппараты, есту, көру, сөйлеу бұзылыстары бар) білім алышулар үшін техникалық көмекші (орнын толтырушы) құралдар мен арнаулы жүріп-тұру құралдарын пайдалану.</w:t>
      </w:r>
    </w:p>
    <w:p>
      <w:pPr>
        <w:spacing w:after="0"/>
        <w:ind w:left="0"/>
        <w:jc w:val="both"/>
      </w:pPr>
      <w:r>
        <w:rPr>
          <w:rFonts w:ascii="Times New Roman"/>
          <w:b w:val="false"/>
          <w:i w:val="false"/>
          <w:color w:val="000000"/>
          <w:sz w:val="28"/>
        </w:rPr>
        <w:t xml:space="preserve">
      Арнайы жағдайлар жасау үшін білім беру ұйымдары техникалық көмекші (орнын толтырушы) құралдар мен арнаулы жүріп-тұру құралдарын, дамыту құрал-жабдықтарын "Мектепке дейінгі, орта білім беру ұйымдарын, сондай-ақ 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13272 болып тіркелген) сәйкес сатып алады және пайдаланады.".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Оқу-ағарту министрінің 2022 жылғы 3 тамыздағы № 348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29031 болып тіркелген) сәйкес ерекше білім беру қажеттіліктері бар әрбір жас тобы үшін ұйымдастырылған оқу іс-әрекетінің ұзақтығына айқындалады және орта білім беру ұйымында – 45 минутты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"Мүмкіндігі шектеулі балаларды арнаулы психологиялық-педагогикалық қолдауға мемлекеттік білім беру тапсырысын орналастыру қағидаларын бекіту туралы" (Нормативтік құқықтық актілерді мемлекеттік тіркеу тізілімінде № 31505 болыптіркелген) Қазақстан Республикасы Оқу-ағарту министрінің 2022 жылғы 29 желтоқсандағы № 532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""Білім туралы" Қазақстан Республикасының Заңының </w:t>
      </w:r>
      <w:r>
        <w:rPr>
          <w:rFonts w:ascii="Times New Roman"/>
          <w:b w:val="false"/>
          <w:i w:val="false"/>
          <w:color w:val="000000"/>
          <w:sz w:val="28"/>
        </w:rPr>
        <w:t>5-бабы</w:t>
      </w:r>
      <w:r>
        <w:rPr>
          <w:rFonts w:ascii="Times New Roman"/>
          <w:b w:val="false"/>
          <w:i w:val="false"/>
          <w:color w:val="000000"/>
          <w:sz w:val="28"/>
        </w:rPr>
        <w:t xml:space="preserve"> 90)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Мүмкіндігі шектеулі балаларды арнайы психологиялық-педагогикалық қолдауға мемлекеттік білім беру тапсырысын орналастыру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Мүмкіндігі шектеулі балаларды арнайы психологиялық-педагогикалық қолдауға мемлекеттік білім беру тапсырысын орналастыру қағидалары (бұдан әрі – Қағидалар) "Білім туралы" Қазақстан Республикасы Заңының (бұдан әрі – Заң) </w:t>
      </w:r>
      <w:r>
        <w:rPr>
          <w:rFonts w:ascii="Times New Roman"/>
          <w:b w:val="false"/>
          <w:i w:val="false"/>
          <w:color w:val="000000"/>
          <w:sz w:val="28"/>
        </w:rPr>
        <w:t>5-бабының</w:t>
      </w:r>
      <w:r>
        <w:rPr>
          <w:rFonts w:ascii="Times New Roman"/>
          <w:b w:val="false"/>
          <w:i w:val="false"/>
          <w:color w:val="000000"/>
          <w:sz w:val="28"/>
        </w:rPr>
        <w:t xml:space="preserve"> 90) тармақшасына сәйкес әзірленді және мүмкіндігі шектеулі балаларды арнайы психологиялық-педагогикалық қолдауға мемлекеттік білім беру тапсырысын орналастыру тәртібін айқындайды (бұдан әрі – мемлекеттік тапсырыс).".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