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486f7" w14:textId="00486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 саласындағы қызмет" кәсіптік стандартын бекіту туралы</w:t>
      </w:r>
    </w:p>
    <w:p>
      <w:pPr>
        <w:spacing w:after="0"/>
        <w:ind w:left="0"/>
        <w:jc w:val="both"/>
      </w:pPr>
      <w:r>
        <w:rPr>
          <w:rFonts w:ascii="Times New Roman"/>
          <w:b w:val="false"/>
          <w:i w:val="false"/>
          <w:color w:val="000000"/>
          <w:sz w:val="28"/>
        </w:rPr>
        <w:t>Қазақстан Республикасы Мәдениет және ақпарат министрінің 2023 жылғы 5 қазандағы № 391-НҚ бұйрығы. Қазақстан Республикасының Әділет министрлігінде 2023 жылғы 6 қазанда № 33516 болып тіркелді</w:t>
      </w:r>
    </w:p>
    <w:p>
      <w:pPr>
        <w:spacing w:after="0"/>
        <w:ind w:left="0"/>
        <w:jc w:val="left"/>
      </w:pPr>
    </w:p>
    <w:p>
      <w:pPr>
        <w:spacing w:after="0"/>
        <w:ind w:left="0"/>
        <w:jc w:val="both"/>
      </w:pPr>
      <w:r>
        <w:rPr>
          <w:rFonts w:ascii="Times New Roman"/>
          <w:b w:val="false"/>
          <w:i w:val="false"/>
          <w:color w:val="000000"/>
          <w:sz w:val="28"/>
        </w:rPr>
        <w:t xml:space="preserve">
      "Кәсіптік біліктілік туралы" Қазақстан Республикасы Заңының 5-бабы </w:t>
      </w:r>
      <w:r>
        <w:rPr>
          <w:rFonts w:ascii="Times New Roman"/>
          <w:b w:val="false"/>
          <w:i w:val="false"/>
          <w:color w:val="000000"/>
          <w:sz w:val="28"/>
        </w:rPr>
        <w:t>5 -тармағына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"Дін саласындағы қызмет" кәсіптік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Start w:name="z4" w:id="0"/>
    <w:p>
      <w:pPr>
        <w:spacing w:after="0"/>
        <w:ind w:left="0"/>
        <w:jc w:val="both"/>
      </w:pPr>
      <w:r>
        <w:rPr>
          <w:rFonts w:ascii="Times New Roman"/>
          <w:b w:val="false"/>
          <w:i w:val="false"/>
          <w:color w:val="000000"/>
          <w:sz w:val="28"/>
        </w:rPr>
        <w:t>
      2. Қазақстан Республикасының Мәдениет және ақпарат министрлігінің Дін істері комитеті Қазақстан Республикасының заңнамасында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6"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бұйрық ресми жарияланғаннан кейін оны Қазақстан Республикасының Мәдениет және ақпарат министрлігінің ресми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Республикасының Мәдениет және ақпарат министрлігінің Заң департаментіне ұсынуды қамтамасыз етсін.</w:t>
      </w:r>
    </w:p>
    <w:bookmarkStart w:name="z9"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ақпарат вице-министріне жүктелсін.</w:t>
      </w:r>
    </w:p>
    <w:bookmarkEnd w:id="3"/>
    <w:bookmarkStart w:name="z10"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Мәдениет және ақпарат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 қорғау</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ақпарат </w:t>
            </w:r>
            <w:r>
              <w:br/>
            </w:r>
            <w:r>
              <w:rPr>
                <w:rFonts w:ascii="Times New Roman"/>
                <w:b w:val="false"/>
                <w:i w:val="false"/>
                <w:color w:val="000000"/>
                <w:sz w:val="20"/>
              </w:rPr>
              <w:t>министрі</w:t>
            </w:r>
            <w:r>
              <w:br/>
            </w:r>
            <w:r>
              <w:rPr>
                <w:rFonts w:ascii="Times New Roman"/>
                <w:b w:val="false"/>
                <w:i w:val="false"/>
                <w:color w:val="000000"/>
                <w:sz w:val="20"/>
              </w:rPr>
              <w:t>2023 жылғы 5 қазандағы</w:t>
            </w:r>
            <w:r>
              <w:br/>
            </w:r>
            <w:r>
              <w:rPr>
                <w:rFonts w:ascii="Times New Roman"/>
                <w:b w:val="false"/>
                <w:i w:val="false"/>
                <w:color w:val="000000"/>
                <w:sz w:val="20"/>
              </w:rPr>
              <w:t>№ 391-НҚ бұйрығымен</w:t>
            </w:r>
            <w:r>
              <w:br/>
            </w:r>
            <w:r>
              <w:rPr>
                <w:rFonts w:ascii="Times New Roman"/>
                <w:b w:val="false"/>
                <w:i w:val="false"/>
                <w:color w:val="000000"/>
                <w:sz w:val="20"/>
              </w:rPr>
              <w:t>бекітілген</w:t>
            </w:r>
          </w:p>
        </w:tc>
      </w:tr>
    </w:tbl>
    <w:bookmarkStart w:name="z12" w:id="5"/>
    <w:p>
      <w:pPr>
        <w:spacing w:after="0"/>
        <w:ind w:left="0"/>
        <w:jc w:val="left"/>
      </w:pPr>
      <w:r>
        <w:rPr>
          <w:rFonts w:ascii="Times New Roman"/>
          <w:b/>
          <w:i w:val="false"/>
          <w:color w:val="000000"/>
        </w:rPr>
        <w:t xml:space="preserve"> Кәсіптік стандарт: ""Дін саласындағы қызмет" </w:t>
      </w:r>
    </w:p>
    <w:bookmarkEnd w:id="5"/>
    <w:bookmarkStart w:name="z13"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Кәсіптік стандарттың қолданылу аясы: Дін саласындағы қызмет" кәсіптік </w:t>
      </w:r>
      <w:r>
        <w:rPr>
          <w:rFonts w:ascii="Times New Roman"/>
          <w:b w:val="false"/>
          <w:i w:val="false"/>
          <w:color w:val="000000"/>
          <w:sz w:val="28"/>
        </w:rPr>
        <w:t>стандарты</w:t>
      </w:r>
      <w:r>
        <w:rPr>
          <w:rFonts w:ascii="Times New Roman"/>
          <w:b w:val="false"/>
          <w:i w:val="false"/>
          <w:color w:val="000000"/>
          <w:sz w:val="28"/>
        </w:rPr>
        <w:t xml:space="preserve"> (бұдан әрі – кәсіптік стандарт) "Кәсіптік біліктілік туралы" Қазақстан Республикасы Заңының 5-бабы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оның ішінде кәсіпорындарда персоналды оқытуға, білім беру ұйымдары қызметкерлері мен түлектерінің кәсіптік біліктілігін тануға және персоналды басқару саласындағы міндеттердің кең ауқымын шешуге бағытталған, Қазақстан Республикасы Мәдениет және ақпарат министрлігі саласында қолданылады.</w:t>
      </w:r>
    </w:p>
    <w:bookmarkStart w:name="z15" w:id="7"/>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7"/>
    <w:bookmarkStart w:name="z16" w:id="8"/>
    <w:p>
      <w:pPr>
        <w:spacing w:after="0"/>
        <w:ind w:left="0"/>
        <w:jc w:val="both"/>
      </w:pPr>
      <w:r>
        <w:rPr>
          <w:rFonts w:ascii="Times New Roman"/>
          <w:b w:val="false"/>
          <w:i w:val="false"/>
          <w:color w:val="000000"/>
          <w:sz w:val="28"/>
        </w:rPr>
        <w:t>
      1) басшылар, мамандар және басқа да қызметшілер (КЖ) лауазымдарының біліктілік анықтамалығы – Қазақстан Республикасындағы еңбек туралы заңнамаға сәйкес қызметкерлерге қойылатын біліктілік талаптарын белгілеу үшін негіз болып табылады және еңбек қатынастарын реттеуге, ұйымдық-құқықтық нысандарына қарамастан әртүрлі экономикалық қызмет түрлеріндегі ұйымдарда персоналды басқарудың тиімді жүйесін қамтамасыз етуге байланысты мәселелерді шешу үшін қолданылады;</w:t>
      </w:r>
    </w:p>
    <w:bookmarkEnd w:id="8"/>
    <w:bookmarkStart w:name="z17" w:id="9"/>
    <w:p>
      <w:pPr>
        <w:spacing w:after="0"/>
        <w:ind w:left="0"/>
        <w:jc w:val="both"/>
      </w:pPr>
      <w:r>
        <w:rPr>
          <w:rFonts w:ascii="Times New Roman"/>
          <w:b w:val="false"/>
          <w:i w:val="false"/>
          <w:color w:val="000000"/>
          <w:sz w:val="28"/>
        </w:rPr>
        <w:t>
      2) біліктілік – еңбек нарығына және одан әрі білім мен біліктілікті арттыруға, еңбек ету құқығын беретін игерілген білімнің, дағдылар мен құзыреттердің құндылығын тану;</w:t>
      </w:r>
    </w:p>
    <w:bookmarkEnd w:id="9"/>
    <w:bookmarkStart w:name="z18" w:id="10"/>
    <w:p>
      <w:pPr>
        <w:spacing w:after="0"/>
        <w:ind w:left="0"/>
        <w:jc w:val="both"/>
      </w:pPr>
      <w:r>
        <w:rPr>
          <w:rFonts w:ascii="Times New Roman"/>
          <w:b w:val="false"/>
          <w:i w:val="false"/>
          <w:color w:val="000000"/>
          <w:sz w:val="28"/>
        </w:rPr>
        <w:t>
      3) білім – кәсіптік міндет шеңберінде іс-әрекеттерді орындау үшін қажетті зерделенген және меңгерілген ақпарат;</w:t>
      </w:r>
    </w:p>
    <w:bookmarkEnd w:id="10"/>
    <w:bookmarkStart w:name="z19" w:id="11"/>
    <w:p>
      <w:pPr>
        <w:spacing w:after="0"/>
        <w:ind w:left="0"/>
        <w:jc w:val="both"/>
      </w:pPr>
      <w:r>
        <w:rPr>
          <w:rFonts w:ascii="Times New Roman"/>
          <w:b w:val="false"/>
          <w:i w:val="false"/>
          <w:color w:val="000000"/>
          <w:sz w:val="28"/>
        </w:rPr>
        <w:t>
      4) дағды – кәсіптік міндетті толығымен орындауға мүмкіндік беретін білім мен машықты қолдану қабілеті;</w:t>
      </w:r>
    </w:p>
    <w:bookmarkEnd w:id="11"/>
    <w:bookmarkStart w:name="z20" w:id="12"/>
    <w:p>
      <w:pPr>
        <w:spacing w:after="0"/>
        <w:ind w:left="0"/>
        <w:jc w:val="both"/>
      </w:pPr>
      <w:r>
        <w:rPr>
          <w:rFonts w:ascii="Times New Roman"/>
          <w:b w:val="false"/>
          <w:i w:val="false"/>
          <w:color w:val="000000"/>
          <w:sz w:val="28"/>
        </w:rPr>
        <w:t>
      5) еңбек функциясы – еңбек процесінің бір немесе бірнеше міндеттерін шешуге бағытталған өзара байланысты әрекеттер жиынтығы.</w:t>
      </w:r>
    </w:p>
    <w:bookmarkEnd w:id="12"/>
    <w:bookmarkStart w:name="z21" w:id="13"/>
    <w:p>
      <w:pPr>
        <w:spacing w:after="0"/>
        <w:ind w:left="0"/>
        <w:jc w:val="both"/>
      </w:pPr>
      <w:r>
        <w:rPr>
          <w:rFonts w:ascii="Times New Roman"/>
          <w:b w:val="false"/>
          <w:i w:val="false"/>
          <w:color w:val="000000"/>
          <w:sz w:val="28"/>
        </w:rPr>
        <w:t>
      6) жұмысшылардың жұмыстары мен кәсіптерінің Бірыңғай тарифтік-біліктілік анықтамалығы (БТБА) – жұмыстарды тарифтеуге және жұмысшыларға тарифтік разрядтар беруге арналған анықтамалық;</w:t>
      </w:r>
    </w:p>
    <w:bookmarkEnd w:id="13"/>
    <w:bookmarkStart w:name="z22" w:id="14"/>
    <w:p>
      <w:pPr>
        <w:spacing w:after="0"/>
        <w:ind w:left="0"/>
        <w:jc w:val="both"/>
      </w:pPr>
      <w:r>
        <w:rPr>
          <w:rFonts w:ascii="Times New Roman"/>
          <w:b w:val="false"/>
          <w:i w:val="false"/>
          <w:color w:val="000000"/>
          <w:sz w:val="28"/>
        </w:rPr>
        <w:t>
      7) информалды білім – білім беру ұйымдарынан және білім беру қызметтерін ұсынатын ұйымдардан тыс күнделікті қызмет барысында алынатын және оқыту нәтижелерін растаушы құжат берілмей жүргізілетін білім беру түрі;</w:t>
      </w:r>
    </w:p>
    <w:bookmarkEnd w:id="14"/>
    <w:bookmarkStart w:name="z23" w:id="15"/>
    <w:p>
      <w:pPr>
        <w:spacing w:after="0"/>
        <w:ind w:left="0"/>
        <w:jc w:val="both"/>
      </w:pPr>
      <w:r>
        <w:rPr>
          <w:rFonts w:ascii="Times New Roman"/>
          <w:b w:val="false"/>
          <w:i w:val="false"/>
          <w:color w:val="000000"/>
          <w:sz w:val="28"/>
        </w:rPr>
        <w:t>
      8) кәсіп – жеке адам жүзеге асыратын және орындалуы үшін белгілі бір біліктілікті талап ететін қызмет түрі;</w:t>
      </w:r>
    </w:p>
    <w:bookmarkEnd w:id="15"/>
    <w:bookmarkStart w:name="z24" w:id="16"/>
    <w:p>
      <w:pPr>
        <w:spacing w:after="0"/>
        <w:ind w:left="0"/>
        <w:jc w:val="both"/>
      </w:pPr>
      <w:r>
        <w:rPr>
          <w:rFonts w:ascii="Times New Roman"/>
          <w:b w:val="false"/>
          <w:i w:val="false"/>
          <w:color w:val="000000"/>
          <w:sz w:val="28"/>
        </w:rPr>
        <w:t>
      9) кәсіптік біліктілік – кәсіп бойынша еңбек функцияларын орындау үшін талап етілетін құзыреттерді меңгеруді сипаттайтын кәсіптік даярлық дәрежесі;</w:t>
      </w:r>
    </w:p>
    <w:bookmarkEnd w:id="16"/>
    <w:bookmarkStart w:name="z25" w:id="17"/>
    <w:p>
      <w:pPr>
        <w:spacing w:after="0"/>
        <w:ind w:left="0"/>
        <w:jc w:val="both"/>
      </w:pPr>
      <w:r>
        <w:rPr>
          <w:rFonts w:ascii="Times New Roman"/>
          <w:b w:val="false"/>
          <w:i w:val="false"/>
          <w:color w:val="000000"/>
          <w:sz w:val="28"/>
        </w:rPr>
        <w:t>
      10) кәсіптік біліктілік жөніндегі ұлттық орган –Ұлттық біліктілік жүйесінің мәселелері бойынша консультациялық және әдіснамалық қызметті жүзеге асыратын Кәсіптік біліктілік жөніндегі ұлттық орган Қазақстан Республикасы Үкіметінің шешімі бойынша акционерлік қоғам нысанында құрылады;</w:t>
      </w:r>
    </w:p>
    <w:bookmarkEnd w:id="17"/>
    <w:bookmarkStart w:name="z26" w:id="18"/>
    <w:p>
      <w:pPr>
        <w:spacing w:after="0"/>
        <w:ind w:left="0"/>
        <w:jc w:val="both"/>
      </w:pPr>
      <w:r>
        <w:rPr>
          <w:rFonts w:ascii="Times New Roman"/>
          <w:b w:val="false"/>
          <w:i w:val="false"/>
          <w:color w:val="000000"/>
          <w:sz w:val="28"/>
        </w:rPr>
        <w:t>
      11)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w:t>
      </w:r>
    </w:p>
    <w:bookmarkEnd w:id="18"/>
    <w:bookmarkStart w:name="z27" w:id="19"/>
    <w:p>
      <w:pPr>
        <w:spacing w:after="0"/>
        <w:ind w:left="0"/>
        <w:jc w:val="both"/>
      </w:pPr>
      <w:r>
        <w:rPr>
          <w:rFonts w:ascii="Times New Roman"/>
          <w:b w:val="false"/>
          <w:i w:val="false"/>
          <w:color w:val="000000"/>
          <w:sz w:val="28"/>
        </w:rPr>
        <w:t>
      12) Қазақстан Республикасының Ұлттық кәсіптер сыныптауышы – Қазақстан Республикасының аумағында қолданылатын кәсіптердің атауларын көрсететін және оларды орындалатын жұмыстардың түріне сәйкес дағды деңгейі мен оған мамандану бойынша сыныптайтын стандарттау жөніндегі құжат;</w:t>
      </w:r>
    </w:p>
    <w:bookmarkEnd w:id="19"/>
    <w:bookmarkStart w:name="z28" w:id="20"/>
    <w:p>
      <w:pPr>
        <w:spacing w:after="0"/>
        <w:ind w:left="0"/>
        <w:jc w:val="both"/>
      </w:pPr>
      <w:r>
        <w:rPr>
          <w:rFonts w:ascii="Times New Roman"/>
          <w:b w:val="false"/>
          <w:i w:val="false"/>
          <w:color w:val="000000"/>
          <w:sz w:val="28"/>
        </w:rPr>
        <w:t>
      13) құзырет – еңбек функциясын құрайтын бір немесе бірнеше кәсіптік міндетті орындауға мүмкіндік беретін дағдыны қолдану қабілеті;</w:t>
      </w:r>
    </w:p>
    <w:bookmarkEnd w:id="20"/>
    <w:bookmarkStart w:name="z29" w:id="21"/>
    <w:p>
      <w:pPr>
        <w:spacing w:after="0"/>
        <w:ind w:left="0"/>
        <w:jc w:val="both"/>
      </w:pPr>
      <w:r>
        <w:rPr>
          <w:rFonts w:ascii="Times New Roman"/>
          <w:b w:val="false"/>
          <w:i w:val="false"/>
          <w:color w:val="000000"/>
          <w:sz w:val="28"/>
        </w:rPr>
        <w:t>
      14) машық – кәсіптік міндет шеңберінде жекелеген бірлі-жарым іс-әрекетті физикалық тұрғыдан және (немесе) ақыл-оймен орындау қабілеті;</w:t>
      </w:r>
    </w:p>
    <w:bookmarkEnd w:id="21"/>
    <w:bookmarkStart w:name="z30" w:id="22"/>
    <w:p>
      <w:pPr>
        <w:spacing w:after="0"/>
        <w:ind w:left="0"/>
        <w:jc w:val="both"/>
      </w:pPr>
      <w:r>
        <w:rPr>
          <w:rFonts w:ascii="Times New Roman"/>
          <w:b w:val="false"/>
          <w:i w:val="false"/>
          <w:color w:val="000000"/>
          <w:sz w:val="28"/>
        </w:rPr>
        <w:t>
      15) салалық біліктілік шеңбері (СБШ) – Қазақстан Республикасының Ұлттық кәсіптер сыныптауышының, Ұлттық біліктілік шеңберінің негізінде әзірленетін және салада орындалатын жұмыстардың күрделілігіне және пайдаланылатын білімнің, машықтың және құзыреттің сипатына қарай деңгейлер бойынша маманның біліктілігіне қойылатын талаптарды сыныптайтын құжат;</w:t>
      </w:r>
    </w:p>
    <w:bookmarkEnd w:id="22"/>
    <w:bookmarkStart w:name="z31" w:id="23"/>
    <w:p>
      <w:pPr>
        <w:spacing w:after="0"/>
        <w:ind w:left="0"/>
        <w:jc w:val="both"/>
      </w:pPr>
      <w:r>
        <w:rPr>
          <w:rFonts w:ascii="Times New Roman"/>
          <w:b w:val="false"/>
          <w:i w:val="false"/>
          <w:color w:val="000000"/>
          <w:sz w:val="28"/>
        </w:rPr>
        <w:t>
      16) формалды емес білім беру – оқыту орны, мерзімдері мен нысаны ескерілмей, білім беру қызметтерін ұсынатын ұйымдар жоспарлаған, ұйымдастырған және жүзеге асыратын және оқыту нәтижелерін растаушы құжат беріле отырып жүргізілетін білім беру түрі;</w:t>
      </w:r>
    </w:p>
    <w:bookmarkEnd w:id="23"/>
    <w:bookmarkStart w:name="z32" w:id="24"/>
    <w:p>
      <w:pPr>
        <w:spacing w:after="0"/>
        <w:ind w:left="0"/>
        <w:jc w:val="both"/>
      </w:pPr>
      <w:r>
        <w:rPr>
          <w:rFonts w:ascii="Times New Roman"/>
          <w:b w:val="false"/>
          <w:i w:val="false"/>
          <w:color w:val="000000"/>
          <w:sz w:val="28"/>
        </w:rPr>
        <w:t>
      17) экономикалық қызмет түрлерінің жалпы жіктеуіші (ЭҚЖЖ) – экономикалық қызметтің барлық түрлерін жіктеу және кодтау тәртібін айқындайтын жіктеуіш.</w:t>
      </w:r>
    </w:p>
    <w:bookmarkEnd w:id="24"/>
    <w:bookmarkStart w:name="z33" w:id="25"/>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25"/>
    <w:bookmarkStart w:name="z34" w:id="26"/>
    <w:p>
      <w:pPr>
        <w:spacing w:after="0"/>
        <w:ind w:left="0"/>
        <w:jc w:val="both"/>
      </w:pPr>
      <w:r>
        <w:rPr>
          <w:rFonts w:ascii="Times New Roman"/>
          <w:b w:val="false"/>
          <w:i w:val="false"/>
          <w:color w:val="000000"/>
          <w:sz w:val="28"/>
        </w:rPr>
        <w:t>
      1) БАҚ – бұқаралық ақпарат құралдары – техникалық құралдардың көмегімен ақпаратты жария беру органдарының жиынтығы;</w:t>
      </w:r>
    </w:p>
    <w:bookmarkEnd w:id="26"/>
    <w:bookmarkStart w:name="z35" w:id="27"/>
    <w:p>
      <w:pPr>
        <w:spacing w:after="0"/>
        <w:ind w:left="0"/>
        <w:jc w:val="both"/>
      </w:pPr>
      <w:r>
        <w:rPr>
          <w:rFonts w:ascii="Times New Roman"/>
          <w:b w:val="false"/>
          <w:i w:val="false"/>
          <w:color w:val="000000"/>
          <w:sz w:val="28"/>
        </w:rPr>
        <w:t>
      2) СБШ – салалық біліктілік шеңбері;</w:t>
      </w:r>
    </w:p>
    <w:bookmarkEnd w:id="27"/>
    <w:bookmarkStart w:name="z36" w:id="28"/>
    <w:p>
      <w:pPr>
        <w:spacing w:after="0"/>
        <w:ind w:left="0"/>
        <w:jc w:val="both"/>
      </w:pPr>
      <w:r>
        <w:rPr>
          <w:rFonts w:ascii="Times New Roman"/>
          <w:b w:val="false"/>
          <w:i w:val="false"/>
          <w:color w:val="000000"/>
          <w:sz w:val="28"/>
        </w:rPr>
        <w:t>
      3) БА – басшылар лауазымдарының біліктілік анықтамалығы;</w:t>
      </w:r>
    </w:p>
    <w:bookmarkEnd w:id="28"/>
    <w:bookmarkStart w:name="z37" w:id="29"/>
    <w:p>
      <w:pPr>
        <w:spacing w:after="0"/>
        <w:ind w:left="0"/>
        <w:jc w:val="both"/>
      </w:pPr>
      <w:r>
        <w:rPr>
          <w:rFonts w:ascii="Times New Roman"/>
          <w:b w:val="false"/>
          <w:i w:val="false"/>
          <w:color w:val="000000"/>
          <w:sz w:val="28"/>
        </w:rPr>
        <w:t>
      4) БТБА – бірыңғай тарифтік-біліктілік анықтамалығы;</w:t>
      </w:r>
    </w:p>
    <w:bookmarkEnd w:id="29"/>
    <w:bookmarkStart w:name="z38" w:id="30"/>
    <w:p>
      <w:pPr>
        <w:spacing w:after="0"/>
        <w:ind w:left="0"/>
        <w:jc w:val="both"/>
      </w:pPr>
      <w:r>
        <w:rPr>
          <w:rFonts w:ascii="Times New Roman"/>
          <w:b w:val="false"/>
          <w:i w:val="false"/>
          <w:color w:val="000000"/>
          <w:sz w:val="28"/>
        </w:rPr>
        <w:t>
      5) ЭҚЖЖ – экономикалық қызмет түрлерінің жалпы жіктеуіші.</w:t>
      </w:r>
    </w:p>
    <w:bookmarkEnd w:id="30"/>
    <w:bookmarkStart w:name="z39" w:id="31"/>
    <w:p>
      <w:pPr>
        <w:spacing w:after="0"/>
        <w:ind w:left="0"/>
        <w:jc w:val="left"/>
      </w:pPr>
      <w:r>
        <w:rPr>
          <w:rFonts w:ascii="Times New Roman"/>
          <w:b/>
          <w:i w:val="false"/>
          <w:color w:val="000000"/>
        </w:rPr>
        <w:t xml:space="preserve"> 2-тарау. Кәсіптік стандарттың паспорты</w:t>
      </w:r>
    </w:p>
    <w:bookmarkEnd w:id="31"/>
    <w:bookmarkStart w:name="z40" w:id="32"/>
    <w:p>
      <w:pPr>
        <w:spacing w:after="0"/>
        <w:ind w:left="0"/>
        <w:jc w:val="both"/>
      </w:pPr>
      <w:r>
        <w:rPr>
          <w:rFonts w:ascii="Times New Roman"/>
          <w:b w:val="false"/>
          <w:i w:val="false"/>
          <w:color w:val="000000"/>
          <w:sz w:val="28"/>
        </w:rPr>
        <w:t>
      4. Кәсіптік стандарттың атауы: "Дін саласындағы қызмет".</w:t>
      </w:r>
    </w:p>
    <w:bookmarkEnd w:id="32"/>
    <w:bookmarkStart w:name="z41" w:id="33"/>
    <w:p>
      <w:pPr>
        <w:spacing w:after="0"/>
        <w:ind w:left="0"/>
        <w:jc w:val="both"/>
      </w:pPr>
      <w:r>
        <w:rPr>
          <w:rFonts w:ascii="Times New Roman"/>
          <w:b w:val="false"/>
          <w:i w:val="false"/>
          <w:color w:val="000000"/>
          <w:sz w:val="28"/>
        </w:rPr>
        <w:t>
      5. Кәсіптік стандарттың коды: S94910.</w:t>
      </w:r>
    </w:p>
    <w:bookmarkEnd w:id="33"/>
    <w:bookmarkStart w:name="z42" w:id="34"/>
    <w:p>
      <w:pPr>
        <w:spacing w:after="0"/>
        <w:ind w:left="0"/>
        <w:jc w:val="both"/>
      </w:pPr>
      <w:r>
        <w:rPr>
          <w:rFonts w:ascii="Times New Roman"/>
          <w:b w:val="false"/>
          <w:i w:val="false"/>
          <w:color w:val="000000"/>
          <w:sz w:val="28"/>
        </w:rPr>
        <w:t>
      6. ЭҚЖЖ секциясын, бөлімін, тобын, сыныбын және кіші сыныбын көрсету: S өзге де қызметтер түрлерін ұсыну:</w:t>
      </w:r>
    </w:p>
    <w:bookmarkEnd w:id="34"/>
    <w:p>
      <w:pPr>
        <w:spacing w:after="0"/>
        <w:ind w:left="0"/>
        <w:jc w:val="both"/>
      </w:pPr>
      <w:r>
        <w:rPr>
          <w:rFonts w:ascii="Times New Roman"/>
          <w:b w:val="false"/>
          <w:i w:val="false"/>
          <w:color w:val="000000"/>
          <w:sz w:val="28"/>
        </w:rPr>
        <w:t>
      94 Қоғамдық бірлестіктер (ұйымдар) қызметі;</w:t>
      </w:r>
    </w:p>
    <w:p>
      <w:pPr>
        <w:spacing w:after="0"/>
        <w:ind w:left="0"/>
        <w:jc w:val="both"/>
      </w:pPr>
      <w:r>
        <w:rPr>
          <w:rFonts w:ascii="Times New Roman"/>
          <w:b w:val="false"/>
          <w:i w:val="false"/>
          <w:color w:val="000000"/>
          <w:sz w:val="28"/>
        </w:rPr>
        <w:t>
      94.9 Басқа қоғамдық бірлестіктердің қызметі;</w:t>
      </w:r>
    </w:p>
    <w:p>
      <w:pPr>
        <w:spacing w:after="0"/>
        <w:ind w:left="0"/>
        <w:jc w:val="both"/>
      </w:pPr>
      <w:r>
        <w:rPr>
          <w:rFonts w:ascii="Times New Roman"/>
          <w:b w:val="false"/>
          <w:i w:val="false"/>
          <w:color w:val="000000"/>
          <w:sz w:val="28"/>
        </w:rPr>
        <w:t>
      94.91 Діни ұйымдар қызметі;</w:t>
      </w:r>
    </w:p>
    <w:p>
      <w:pPr>
        <w:spacing w:after="0"/>
        <w:ind w:left="0"/>
        <w:jc w:val="both"/>
      </w:pPr>
      <w:r>
        <w:rPr>
          <w:rFonts w:ascii="Times New Roman"/>
          <w:b w:val="false"/>
          <w:i w:val="false"/>
          <w:color w:val="000000"/>
          <w:sz w:val="28"/>
        </w:rPr>
        <w:t>
      94.91.0 Діни ұйымдар қызметі.</w:t>
      </w:r>
    </w:p>
    <w:bookmarkStart w:name="z43" w:id="35"/>
    <w:p>
      <w:pPr>
        <w:spacing w:after="0"/>
        <w:ind w:left="0"/>
        <w:jc w:val="both"/>
      </w:pPr>
      <w:r>
        <w:rPr>
          <w:rFonts w:ascii="Times New Roman"/>
          <w:b w:val="false"/>
          <w:i w:val="false"/>
          <w:color w:val="000000"/>
          <w:sz w:val="28"/>
        </w:rPr>
        <w:t>
      7. Кәсіптік стандарттың қысқаша сипаттамасы: дін саласындағы қызмет қоғамдық және жеке өмірдің барлық салаларында кәсіптік қызметті жүзеге асыруды, әлеуметтік бейімдеу және оңалту топтарында әлеуметтік-практикалық жұмысты, экстремизмнің, терроризмнің және әртүрлі діни топтардың (ұйымдардың) өзге де деструктивті қызметін профилактикалауды және оған қарсы іс-қимылды қамтиды.</w:t>
      </w:r>
    </w:p>
    <w:bookmarkEnd w:id="35"/>
    <w:bookmarkStart w:name="z44" w:id="36"/>
    <w:p>
      <w:pPr>
        <w:spacing w:after="0"/>
        <w:ind w:left="0"/>
        <w:jc w:val="both"/>
      </w:pPr>
      <w:r>
        <w:rPr>
          <w:rFonts w:ascii="Times New Roman"/>
          <w:b w:val="false"/>
          <w:i w:val="false"/>
          <w:color w:val="000000"/>
          <w:sz w:val="28"/>
        </w:rPr>
        <w:t>
      8. Кәсіптер карточкаларының тізімі:</w:t>
      </w:r>
    </w:p>
    <w:bookmarkEnd w:id="36"/>
    <w:bookmarkStart w:name="z45" w:id="37"/>
    <w:p>
      <w:pPr>
        <w:spacing w:after="0"/>
        <w:ind w:left="0"/>
        <w:jc w:val="both"/>
      </w:pPr>
      <w:r>
        <w:rPr>
          <w:rFonts w:ascii="Times New Roman"/>
          <w:b w:val="false"/>
          <w:i w:val="false"/>
          <w:color w:val="000000"/>
          <w:sz w:val="28"/>
        </w:rPr>
        <w:t>
      1) Теолог - СБШ-нің 6-деңгейі;</w:t>
      </w:r>
    </w:p>
    <w:bookmarkEnd w:id="37"/>
    <w:bookmarkStart w:name="z46" w:id="38"/>
    <w:p>
      <w:pPr>
        <w:spacing w:after="0"/>
        <w:ind w:left="0"/>
        <w:jc w:val="both"/>
      </w:pPr>
      <w:r>
        <w:rPr>
          <w:rFonts w:ascii="Times New Roman"/>
          <w:b w:val="false"/>
          <w:i w:val="false"/>
          <w:color w:val="000000"/>
          <w:sz w:val="28"/>
        </w:rPr>
        <w:t>
      2) Дін және дінтану оқытушысы - СБШ-нің 6-деңгейі;</w:t>
      </w:r>
    </w:p>
    <w:bookmarkEnd w:id="38"/>
    <w:bookmarkStart w:name="z47" w:id="39"/>
    <w:p>
      <w:pPr>
        <w:spacing w:after="0"/>
        <w:ind w:left="0"/>
        <w:jc w:val="both"/>
      </w:pPr>
      <w:r>
        <w:rPr>
          <w:rFonts w:ascii="Times New Roman"/>
          <w:b w:val="false"/>
          <w:i w:val="false"/>
          <w:color w:val="000000"/>
          <w:sz w:val="28"/>
        </w:rPr>
        <w:t>
      3) Теология оқытушысы - СБШ-нің 6-деңгейі;</w:t>
      </w:r>
    </w:p>
    <w:bookmarkEnd w:id="39"/>
    <w:bookmarkStart w:name="z48" w:id="40"/>
    <w:p>
      <w:pPr>
        <w:spacing w:after="0"/>
        <w:ind w:left="0"/>
        <w:jc w:val="both"/>
      </w:pPr>
      <w:r>
        <w:rPr>
          <w:rFonts w:ascii="Times New Roman"/>
          <w:b w:val="false"/>
          <w:i w:val="false"/>
          <w:color w:val="000000"/>
          <w:sz w:val="28"/>
        </w:rPr>
        <w:t>
      4) Теолог - СБШ-нің 4-деңгейі;</w:t>
      </w:r>
    </w:p>
    <w:bookmarkEnd w:id="40"/>
    <w:bookmarkStart w:name="z49" w:id="41"/>
    <w:p>
      <w:pPr>
        <w:spacing w:after="0"/>
        <w:ind w:left="0"/>
        <w:jc w:val="both"/>
      </w:pPr>
      <w:r>
        <w:rPr>
          <w:rFonts w:ascii="Times New Roman"/>
          <w:b w:val="false"/>
          <w:i w:val="false"/>
          <w:color w:val="000000"/>
          <w:sz w:val="28"/>
        </w:rPr>
        <w:t>
      5) Имам - СБШ-нің 3-деңгейі.</w:t>
      </w:r>
    </w:p>
    <w:bookmarkEnd w:id="41"/>
    <w:bookmarkStart w:name="z50" w:id="42"/>
    <w:p>
      <w:pPr>
        <w:spacing w:after="0"/>
        <w:ind w:left="0"/>
        <w:jc w:val="left"/>
      </w:pPr>
      <w:r>
        <w:rPr>
          <w:rFonts w:ascii="Times New Roman"/>
          <w:b/>
          <w:i w:val="false"/>
          <w:color w:val="000000"/>
        </w:rPr>
        <w:t xml:space="preserve"> 3-тарау. Кәсіптер карточкалары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"Теолог":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2636-1 Теологтар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2636-1-003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діни қызмет, азаматтық қоғам, жастар және отбасы саласындағы азаматтық қызметшілер лауазымдарының тізілімін бекіту туралы" Қазақстан Республикасы Ақпарат және қоғамдық даму министрінің 2019 жылғы 11 қазандағы № 394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актілердің мемлекеттік тіркеу тізілімінде № 19478 тіркелген).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білім (бакалавриат, маман дәрежесі, ординатура)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 саласында ғылыми-зерттеу, сараптамалық-талдау және ұйымдастыру-басқару қызметін жүргізуге дайын, кәсіптік дағдылары (оның ішінде мәдени және тілдік) бар мамандарды даярлау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Әлемдік, дәстүрлі және жаңа діндердің өзіндік ерекшеліктері мен өзгешелiктерін түсіну құзыреті.</w:t>
            </w:r>
          </w:p>
          <w:p>
            <w:pPr>
              <w:spacing w:after="20"/>
              <w:ind w:left="20"/>
              <w:jc w:val="both"/>
            </w:pPr>
            <w:r>
              <w:rPr>
                <w:rFonts w:ascii="Times New Roman"/>
                <w:b w:val="false"/>
                <w:i w:val="false"/>
                <w:color w:val="000000"/>
                <w:sz w:val="20"/>
              </w:rPr>
              <w:t>
2. Теологтың кәсіптік қызметі саласында қажетті талдамалық, логикалық және абстрактілі ойлау нысандарын қолдану.</w:t>
            </w:r>
          </w:p>
          <w:p>
            <w:pPr>
              <w:spacing w:after="20"/>
              <w:ind w:left="20"/>
              <w:jc w:val="both"/>
            </w:pPr>
            <w:r>
              <w:rPr>
                <w:rFonts w:ascii="Times New Roman"/>
                <w:b w:val="false"/>
                <w:i w:val="false"/>
                <w:color w:val="000000"/>
                <w:sz w:val="20"/>
              </w:rPr>
              <w:t>
3. Кәсіптік қызметпен байланысты сараптамалық-консультациялық міндеттерді шешуде теологиялық білімді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Әлемдік, дәстүрлі және жаңа діндердің өзіндік ерекшеліктері мен өзгешелiктерін түсіну құзыреті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xml:space="preserve">
Діни феномендерді, процестер мен практикаларды талдау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Әлемдік, дәстүрлі және жаңа діндердің өзіндік ерекшеліктері мен өзгешелiктерін зерттеуде және олардың ағарту мен түсіндіру жұмыстарында әсер ету арналарында қазіргі заманғы ғылыми әдістер мен тәсілдерді қолдану.</w:t>
            </w:r>
          </w:p>
          <w:p>
            <w:pPr>
              <w:spacing w:after="20"/>
              <w:ind w:left="20"/>
              <w:jc w:val="both"/>
            </w:pPr>
            <w:r>
              <w:rPr>
                <w:rFonts w:ascii="Times New Roman"/>
                <w:b w:val="false"/>
                <w:i w:val="false"/>
                <w:color w:val="000000"/>
                <w:sz w:val="20"/>
              </w:rPr>
              <w:t>
2. Теология ғылымы саласындағы қазіргі заманғы тұжырымдамалар мен мәдени зерттеулерді негізге ала отырып, маргиналды топтармен жұмыс істеуде алынған нәтижелерді қолдану форматында отандық және қазіргі заманғы мәдениеттегі әлемдік, дәстүрлі және жаңа діндердің дамуындағы қазіргі үрдістерге сыни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Теология пәні мен әдіснамасын, теологиялық ғылымдар жүйесіндегі орнын, дін тарихын және осы саланың дамуын.</w:t>
            </w:r>
          </w:p>
          <w:p>
            <w:pPr>
              <w:spacing w:after="20"/>
              <w:ind w:left="20"/>
              <w:jc w:val="both"/>
            </w:pPr>
            <w:r>
              <w:rPr>
                <w:rFonts w:ascii="Times New Roman"/>
                <w:b w:val="false"/>
                <w:i w:val="false"/>
                <w:color w:val="000000"/>
                <w:sz w:val="20"/>
              </w:rPr>
              <w:t>
2. Әлемдік, дәстүрлі және дәстүрлі емес діндердің қазіргі заманғы үрдістер мен даму перспективаларын.</w:t>
            </w:r>
          </w:p>
          <w:p>
            <w:pPr>
              <w:spacing w:after="20"/>
              <w:ind w:left="20"/>
              <w:jc w:val="both"/>
            </w:pPr>
            <w:r>
              <w:rPr>
                <w:rFonts w:ascii="Times New Roman"/>
                <w:b w:val="false"/>
                <w:i w:val="false"/>
                <w:color w:val="000000"/>
                <w:sz w:val="20"/>
              </w:rPr>
              <w:t>
3. Негізгі теологиялық ғылымдардың пәні, қағидаттары, әдістері, қалыптасу кезеңдері, өзара байланысы туралы жалпы түсініктерді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Дін саласында туындайтын проблемаларды анықтау және мемлекеттік органдар мен қоғамдық бірлестіктер үшін ұсынымдар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Қазіргі заманғы ақпараттық технологияларды тарта отырып, поликонфессиялық зерттеулердің міндеттерін шешуде ғылыми әдістерді (далалық зерттеулердің семиотикалық, нарративтік әдістер) қолдану, соның негізінде халық арасында жұмыста практикалық пайдалану жөнінде ұсыныстар дайындау.</w:t>
            </w:r>
          </w:p>
          <w:p>
            <w:pPr>
              <w:spacing w:after="20"/>
              <w:ind w:left="20"/>
              <w:jc w:val="both"/>
            </w:pPr>
            <w:r>
              <w:rPr>
                <w:rFonts w:ascii="Times New Roman"/>
                <w:b w:val="false"/>
                <w:i w:val="false"/>
                <w:color w:val="000000"/>
                <w:sz w:val="20"/>
              </w:rPr>
              <w:t>
2. Теология саласындағы материалдарды, құжаттаманы, ақпаратты талдау негізінде консультациялар жүргізу және қорытындылар жасау.</w:t>
            </w:r>
          </w:p>
          <w:p>
            <w:pPr>
              <w:spacing w:after="20"/>
              <w:ind w:left="20"/>
              <w:jc w:val="both"/>
            </w:pPr>
            <w:r>
              <w:rPr>
                <w:rFonts w:ascii="Times New Roman"/>
                <w:b w:val="false"/>
                <w:i w:val="false"/>
                <w:color w:val="000000"/>
                <w:sz w:val="20"/>
              </w:rPr>
              <w:t>
3. Әлемдік және негізгі діндердің діни-теологиялық жүйелерінің мәні мен ерекшелігін көрсету.</w:t>
            </w:r>
          </w:p>
          <w:p>
            <w:pPr>
              <w:spacing w:after="20"/>
              <w:ind w:left="20"/>
              <w:jc w:val="both"/>
            </w:pPr>
            <w:r>
              <w:rPr>
                <w:rFonts w:ascii="Times New Roman"/>
                <w:b w:val="false"/>
                <w:i w:val="false"/>
                <w:color w:val="000000"/>
                <w:sz w:val="20"/>
              </w:rPr>
              <w:t>
4. Қазақстандағы діни қозғалыстардың тарихын зерттеу.</w:t>
            </w:r>
          </w:p>
          <w:p>
            <w:pPr>
              <w:spacing w:after="20"/>
              <w:ind w:left="20"/>
              <w:jc w:val="both"/>
            </w:pPr>
            <w:r>
              <w:rPr>
                <w:rFonts w:ascii="Times New Roman"/>
                <w:b w:val="false"/>
                <w:i w:val="false"/>
                <w:color w:val="000000"/>
                <w:sz w:val="20"/>
              </w:rPr>
              <w:t>
5. Мәдениет жүйесіндегі діннің орны және оның адам мен қоғам өміріндегі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Теология пәні мен әдіснамасы, теологиялық ғылымдар жүйесіндегі орны, дін тарихы және осы саланың дамуы туралы.</w:t>
            </w:r>
          </w:p>
          <w:p>
            <w:pPr>
              <w:spacing w:after="20"/>
              <w:ind w:left="20"/>
              <w:jc w:val="both"/>
            </w:pPr>
            <w:r>
              <w:rPr>
                <w:rFonts w:ascii="Times New Roman"/>
                <w:b w:val="false"/>
                <w:i w:val="false"/>
                <w:color w:val="000000"/>
                <w:sz w:val="20"/>
              </w:rPr>
              <w:t>
2. Әлемдік, дәстүрлі және дәстүрлі емес діндердің қазіргі заманғы үрдістер мен даму перспективаларын.</w:t>
            </w:r>
          </w:p>
          <w:p>
            <w:pPr>
              <w:spacing w:after="20"/>
              <w:ind w:left="20"/>
              <w:jc w:val="both"/>
            </w:pPr>
            <w:r>
              <w:rPr>
                <w:rFonts w:ascii="Times New Roman"/>
                <w:b w:val="false"/>
                <w:i w:val="false"/>
                <w:color w:val="000000"/>
                <w:sz w:val="20"/>
              </w:rPr>
              <w:t>
3. Негізгі теологиялық ғылымдардың пәні, қағидаттары, әдістері, қалыптасу кезеңдері, өзара байланысы туралы жалпы түсініктерді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Теологтың кәсіптік қызметі саласында қажетті талдамалық, логикалық және абстрактілі ойлау нысандарын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Діннің өзекті мәселелер жөніндегі гуманитарлық зерттеулердің тұжырымдамалық-әдіснамалық бағдарламаларын жүйелеу және түсіндіру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Пәнаралық ізденуді, ақпаратты сыни талдауды жүзеге асыру және қойылған міндеттерді шешу үшін жүйелік тәсілді қолдану.</w:t>
            </w:r>
          </w:p>
          <w:p>
            <w:pPr>
              <w:spacing w:after="20"/>
              <w:ind w:left="20"/>
              <w:jc w:val="both"/>
            </w:pPr>
            <w:r>
              <w:rPr>
                <w:rFonts w:ascii="Times New Roman"/>
                <w:b w:val="false"/>
                <w:i w:val="false"/>
                <w:color w:val="000000"/>
                <w:sz w:val="20"/>
              </w:rPr>
              <w:t>
2. Діни дәстүрлер мен діни жораларға байланысты дін мәселелерін шешу, оларды осы саланы дамыту шеңберінде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Іскерлік қағаздарды қазақ тілінде ресімдеуді.</w:t>
            </w:r>
          </w:p>
          <w:p>
            <w:pPr>
              <w:spacing w:after="20"/>
              <w:ind w:left="20"/>
              <w:jc w:val="both"/>
            </w:pPr>
            <w:r>
              <w:rPr>
                <w:rFonts w:ascii="Times New Roman"/>
                <w:b w:val="false"/>
                <w:i w:val="false"/>
                <w:color w:val="000000"/>
                <w:sz w:val="20"/>
              </w:rPr>
              <w:t>
2. Қызметті дамыту үшін қажетті ақпаратты бағалау мен мен іріктеуді.</w:t>
            </w:r>
          </w:p>
          <w:p>
            <w:pPr>
              <w:spacing w:after="20"/>
              <w:ind w:left="20"/>
              <w:jc w:val="both"/>
            </w:pPr>
            <w:r>
              <w:rPr>
                <w:rFonts w:ascii="Times New Roman"/>
                <w:b w:val="false"/>
                <w:i w:val="false"/>
                <w:color w:val="000000"/>
                <w:sz w:val="20"/>
              </w:rPr>
              <w:t>
3. Діни мәселелерді талдаудың теориялық және әдістемелік тәсілдерін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Дінаралық (конфессияаралық) келісімді қамтамасыз етуге бағытталған қызметті ұйымдастыру және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қоғамдағы мәдениетаралық және конфессияаралық әртүрлілікті зерттеу және қабылдау, жаһандық және жергілікті жағдайларға бейімделе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Рухани-адамгершілік білім беру саласындағы кәсіптік міндеттерді шешудегі мәдениетаралық және конфессияаралық диалог әдістемелерін.</w:t>
            </w:r>
          </w:p>
          <w:p>
            <w:pPr>
              <w:spacing w:after="20"/>
              <w:ind w:left="20"/>
              <w:jc w:val="both"/>
            </w:pPr>
            <w:r>
              <w:rPr>
                <w:rFonts w:ascii="Times New Roman"/>
                <w:b w:val="false"/>
                <w:i w:val="false"/>
                <w:color w:val="000000"/>
                <w:sz w:val="20"/>
              </w:rPr>
              <w:t>
2. Конфессияаралық қатынастар саласындағы мемлекеттік саясаттың негізгі бағыттарын айқындайтын нормативтік құқықтық актілерді.</w:t>
            </w:r>
          </w:p>
          <w:p>
            <w:pPr>
              <w:spacing w:after="20"/>
              <w:ind w:left="20"/>
              <w:jc w:val="both"/>
            </w:pPr>
            <w:r>
              <w:rPr>
                <w:rFonts w:ascii="Times New Roman"/>
                <w:b w:val="false"/>
                <w:i w:val="false"/>
                <w:color w:val="000000"/>
                <w:sz w:val="20"/>
              </w:rPr>
              <w:t>
3. Мәдениетаралық диалог тұрғысынан объективті түсіндіру және сыни бағалау әдістерін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Кәсіптік қызметпен байланысты сараптамалық-консультациялық міндеттерді шешуде теологиялық білімді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Әр түрлі жас санаттарындағы аудиториялармен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Дәстүрлі және дәстүрлі емес діни ағымдарды ажырату.</w:t>
            </w:r>
          </w:p>
          <w:p>
            <w:pPr>
              <w:spacing w:after="20"/>
              <w:ind w:left="20"/>
              <w:jc w:val="both"/>
            </w:pPr>
            <w:r>
              <w:rPr>
                <w:rFonts w:ascii="Times New Roman"/>
                <w:b w:val="false"/>
                <w:i w:val="false"/>
                <w:color w:val="000000"/>
                <w:sz w:val="20"/>
              </w:rPr>
              <w:t>
2. Жазаны өтеу шарттарын одан әрі ізгілендіруге бағытталған сотталғандармен тәрбие жұмысын жүргізу.</w:t>
            </w:r>
          </w:p>
          <w:p>
            <w:pPr>
              <w:spacing w:after="20"/>
              <w:ind w:left="20"/>
              <w:jc w:val="both"/>
            </w:pPr>
            <w:r>
              <w:rPr>
                <w:rFonts w:ascii="Times New Roman"/>
                <w:b w:val="false"/>
                <w:i w:val="false"/>
                <w:color w:val="000000"/>
                <w:sz w:val="20"/>
              </w:rPr>
              <w:t>
3. Діни қажеттіліктерді, рухани және моральдық қажеттіліктерді қанағаттандыру үшін жағдай жасау.</w:t>
            </w:r>
          </w:p>
          <w:p>
            <w:pPr>
              <w:spacing w:after="20"/>
              <w:ind w:left="20"/>
              <w:jc w:val="both"/>
            </w:pPr>
            <w:r>
              <w:rPr>
                <w:rFonts w:ascii="Times New Roman"/>
                <w:b w:val="false"/>
                <w:i w:val="false"/>
                <w:color w:val="000000"/>
                <w:sz w:val="20"/>
              </w:rPr>
              <w:t>
4. Қылмыстық–түзеу жүйесі мекемелерінде теологиялық және оңалту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Қазақстан Республикасының діни қызмет туралы заңнамасын.</w:t>
            </w:r>
          </w:p>
          <w:p>
            <w:pPr>
              <w:spacing w:after="20"/>
              <w:ind w:left="20"/>
              <w:jc w:val="both"/>
            </w:pPr>
            <w:r>
              <w:rPr>
                <w:rFonts w:ascii="Times New Roman"/>
                <w:b w:val="false"/>
                <w:i w:val="false"/>
                <w:color w:val="000000"/>
                <w:sz w:val="20"/>
              </w:rPr>
              <w:t>
2. Әлемдік, дәстүрлі және дәстүрлі емес діндердің қазіргі заманғы үрдістер мен даму перспективаларын.</w:t>
            </w:r>
          </w:p>
          <w:p>
            <w:pPr>
              <w:spacing w:after="20"/>
              <w:ind w:left="20"/>
              <w:jc w:val="both"/>
            </w:pPr>
            <w:r>
              <w:rPr>
                <w:rFonts w:ascii="Times New Roman"/>
                <w:b w:val="false"/>
                <w:i w:val="false"/>
                <w:color w:val="000000"/>
                <w:sz w:val="20"/>
              </w:rPr>
              <w:t>
3. Дін психологиясын.</w:t>
            </w:r>
          </w:p>
          <w:p>
            <w:pPr>
              <w:spacing w:after="20"/>
              <w:ind w:left="20"/>
              <w:jc w:val="both"/>
            </w:pPr>
            <w:r>
              <w:rPr>
                <w:rFonts w:ascii="Times New Roman"/>
                <w:b w:val="false"/>
                <w:i w:val="false"/>
                <w:color w:val="000000"/>
                <w:sz w:val="20"/>
              </w:rPr>
              <w:t>
4. Қылмыстық-түзеу жүйесі мекемелерінде сотталғандарды теологиялық оңалтуды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Діни экстремизм және терроризм мәселелері жөніндегі түсіндіру жұмыстарын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Дін саласындағы мемлекеттік саясатты түсіндіру.</w:t>
            </w:r>
          </w:p>
          <w:p>
            <w:pPr>
              <w:spacing w:after="20"/>
              <w:ind w:left="20"/>
              <w:jc w:val="both"/>
            </w:pPr>
            <w:r>
              <w:rPr>
                <w:rFonts w:ascii="Times New Roman"/>
                <w:b w:val="false"/>
                <w:i w:val="false"/>
                <w:color w:val="000000"/>
                <w:sz w:val="20"/>
              </w:rPr>
              <w:t>
2. Діни практикада теологиялық талдау әдістерін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Конфессияаралық және қоғамдық қатынастардың негізгі аспектілерін.</w:t>
            </w:r>
          </w:p>
          <w:p>
            <w:pPr>
              <w:spacing w:after="20"/>
              <w:ind w:left="20"/>
              <w:jc w:val="both"/>
            </w:pPr>
            <w:r>
              <w:rPr>
                <w:rFonts w:ascii="Times New Roman"/>
                <w:b w:val="false"/>
                <w:i w:val="false"/>
                <w:color w:val="000000"/>
                <w:sz w:val="20"/>
              </w:rPr>
              <w:t>
2. Дін саласындағы ұйымдастырушылық, басқарушылық, зерттеушілік, сараптамалық-консультациялық және мәдени-ағартушылық қызметтің ерекшеліктерін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ойлау;</w:t>
            </w:r>
          </w:p>
          <w:p>
            <w:pPr>
              <w:spacing w:after="20"/>
              <w:ind w:left="20"/>
              <w:jc w:val="both"/>
            </w:pPr>
            <w:r>
              <w:rPr>
                <w:rFonts w:ascii="Times New Roman"/>
                <w:b w:val="false"/>
                <w:i w:val="false"/>
                <w:color w:val="000000"/>
                <w:sz w:val="20"/>
              </w:rPr>
              <w:t>
бастамашылық;</w:t>
            </w:r>
          </w:p>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жоспарлау;</w:t>
            </w:r>
          </w:p>
          <w:p>
            <w:pPr>
              <w:spacing w:after="20"/>
              <w:ind w:left="20"/>
              <w:jc w:val="both"/>
            </w:pPr>
            <w:r>
              <w:rPr>
                <w:rFonts w:ascii="Times New Roman"/>
                <w:b w:val="false"/>
                <w:i w:val="false"/>
                <w:color w:val="000000"/>
                <w:sz w:val="20"/>
              </w:rPr>
              <w:t>
зейінділік;</w:t>
            </w:r>
          </w:p>
          <w:p>
            <w:pPr>
              <w:spacing w:after="20"/>
              <w:ind w:left="20"/>
              <w:jc w:val="both"/>
            </w:pPr>
            <w:r>
              <w:rPr>
                <w:rFonts w:ascii="Times New Roman"/>
                <w:b w:val="false"/>
                <w:i w:val="false"/>
                <w:color w:val="000000"/>
                <w:sz w:val="20"/>
              </w:rPr>
              <w:t>
кәсіптік деңгейді жоғарылатуға ұмтылу;</w:t>
            </w:r>
          </w:p>
          <w:p>
            <w:pPr>
              <w:spacing w:after="20"/>
              <w:ind w:left="20"/>
              <w:jc w:val="both"/>
            </w:pPr>
            <w:r>
              <w:rPr>
                <w:rFonts w:ascii="Times New Roman"/>
                <w:b w:val="false"/>
                <w:i w:val="false"/>
                <w:color w:val="000000"/>
                <w:sz w:val="20"/>
              </w:rPr>
              <w:t>
нәтижеге бағдарлану;</w:t>
            </w:r>
          </w:p>
          <w:p>
            <w:pPr>
              <w:spacing w:after="20"/>
              <w:ind w:left="20"/>
              <w:jc w:val="both"/>
            </w:pPr>
            <w:r>
              <w:rPr>
                <w:rFonts w:ascii="Times New Roman"/>
                <w:b w:val="false"/>
                <w:i w:val="false"/>
                <w:color w:val="000000"/>
                <w:sz w:val="20"/>
              </w:rPr>
              <w:t>
орындаушылық;</w:t>
            </w:r>
          </w:p>
          <w:p>
            <w:pPr>
              <w:spacing w:after="20"/>
              <w:ind w:left="20"/>
              <w:jc w:val="both"/>
            </w:pPr>
            <w:r>
              <w:rPr>
                <w:rFonts w:ascii="Times New Roman"/>
                <w:b w:val="false"/>
                <w:i w:val="false"/>
                <w:color w:val="000000"/>
                <w:sz w:val="20"/>
              </w:rPr>
              <w:t>
сыни талдау;</w:t>
            </w:r>
          </w:p>
          <w:p>
            <w:pPr>
              <w:spacing w:after="20"/>
              <w:ind w:left="20"/>
              <w:jc w:val="both"/>
            </w:pPr>
            <w:r>
              <w:rPr>
                <w:rFonts w:ascii="Times New Roman"/>
                <w:b w:val="false"/>
                <w:i w:val="false"/>
                <w:color w:val="000000"/>
                <w:sz w:val="20"/>
              </w:rPr>
              <w:t>
талдамалық ойлау;</w:t>
            </w:r>
          </w:p>
          <w:p>
            <w:pPr>
              <w:spacing w:after="20"/>
              <w:ind w:left="20"/>
              <w:jc w:val="both"/>
            </w:pPr>
            <w:r>
              <w:rPr>
                <w:rFonts w:ascii="Times New Roman"/>
                <w:b w:val="false"/>
                <w:i w:val="false"/>
                <w:color w:val="000000"/>
                <w:sz w:val="20"/>
              </w:rPr>
              <w:t>
тәртіптілік;</w:t>
            </w:r>
          </w:p>
          <w:p>
            <w:pPr>
              <w:spacing w:after="20"/>
              <w:ind w:left="20"/>
              <w:jc w:val="both"/>
            </w:pPr>
            <w:r>
              <w:rPr>
                <w:rFonts w:ascii="Times New Roman"/>
                <w:b w:val="false"/>
                <w:i w:val="false"/>
                <w:color w:val="000000"/>
                <w:sz w:val="20"/>
              </w:rPr>
              <w:t>
ұйымшылдық;</w:t>
            </w:r>
          </w:p>
          <w:p>
            <w:pPr>
              <w:spacing w:after="20"/>
              <w:ind w:left="20"/>
              <w:jc w:val="both"/>
            </w:pPr>
            <w:r>
              <w:rPr>
                <w:rFonts w:ascii="Times New Roman"/>
                <w:b w:val="false"/>
                <w:i w:val="false"/>
                <w:color w:val="000000"/>
                <w:sz w:val="20"/>
              </w:rPr>
              <w:t>
шешім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 оқытушысы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"Дін және дінтану оқытушысы":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2372-0 Теология, дін және дінтану оқытушысы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2372-0-001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және дінтану оқытушысы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діни қызмет, азаматтық қоғам, жастар және отбасы саласындағы азаматтық қызметшілер лауазымдарының тізілімін бекіту туралы" Қазақстан Республикасы Ақпарат және қоғамдық даму министрінің 2019 жылғы 11 қазандағы № 394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актілердің мемлекеттік тіркеу тізілімінде № 19478 тіркелген).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Гуманитарлық ғылымдар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Гуманитарлық пәндер бойынша мұғалімдер даярлау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Пәндік мамандандырылмаған мұғалімдерді даярлау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2372-0-002 Теология оқытушысы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дінді зерделеу саласында оқу-педагогикалық, ғылыми-зерттеу, сараптамалық-талдау, аударма және ұйымдастыру-басқару қызметін жүргізуге дайын, кәсіптік дағдылары (оның ішінде мәдени және тілдік) бар мамандарды даярлау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Педагогикалық қызметті жүзеге асыру.</w:t>
            </w:r>
          </w:p>
          <w:p>
            <w:pPr>
              <w:spacing w:after="20"/>
              <w:ind w:left="20"/>
              <w:jc w:val="both"/>
            </w:pPr>
            <w:r>
              <w:rPr>
                <w:rFonts w:ascii="Times New Roman"/>
                <w:b w:val="false"/>
                <w:i w:val="false"/>
                <w:color w:val="000000"/>
                <w:sz w:val="20"/>
              </w:rPr>
              <w:t>
2. Дінтануды оқыту стратегияларын әзірлеуде пәнаралық білімді пайдалану.</w:t>
            </w:r>
          </w:p>
          <w:p>
            <w:pPr>
              <w:spacing w:after="20"/>
              <w:ind w:left="20"/>
              <w:jc w:val="both"/>
            </w:pPr>
            <w:r>
              <w:rPr>
                <w:rFonts w:ascii="Times New Roman"/>
                <w:b w:val="false"/>
                <w:i w:val="false"/>
                <w:color w:val="000000"/>
                <w:sz w:val="20"/>
              </w:rPr>
              <w:t xml:space="preserve">
3. Білім алушылар мен олардың ата-аналары үшін сараптамалық-консультациялық ұсынымдар дайындау. </w:t>
            </w:r>
          </w:p>
          <w:p>
            <w:pPr>
              <w:spacing w:after="20"/>
              <w:ind w:left="20"/>
              <w:jc w:val="both"/>
            </w:pPr>
            <w:r>
              <w:rPr>
                <w:rFonts w:ascii="Times New Roman"/>
                <w:b w:val="false"/>
                <w:i w:val="false"/>
                <w:color w:val="000000"/>
                <w:sz w:val="20"/>
              </w:rPr>
              <w:t>
4. Діни салаға қатысты мәселелерді зерттеу және диагностикалау.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Педагогикалық қызметті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Діни білім беру ұйымдарында дінтану пәндерін оқыту қызметін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Дінтану саласындағы проблемалық міндеттерді оқыту және шешу үшін әлемдік және дәстүрлі діндердің білімдерін, құндылықтарын пайдалану және әртүрлі мәдениеттерге толеранттылықты қалыптастыру.</w:t>
            </w:r>
          </w:p>
          <w:p>
            <w:pPr>
              <w:spacing w:after="20"/>
              <w:ind w:left="20"/>
              <w:jc w:val="both"/>
            </w:pPr>
            <w:r>
              <w:rPr>
                <w:rFonts w:ascii="Times New Roman"/>
                <w:b w:val="false"/>
                <w:i w:val="false"/>
                <w:color w:val="000000"/>
                <w:sz w:val="20"/>
              </w:rPr>
              <w:t>
2. Әртүрлі діни өмірлік стратегиялар мен құндылықтарды ұстанатын халықтардың әлеуметтік-мәдени және рухани-адамгершілік өмірінің сакралды және секулярлық аспектілеріне талдау жүргізу, оларды оқыту қызметінде пайдалану.</w:t>
            </w:r>
          </w:p>
          <w:p>
            <w:pPr>
              <w:spacing w:after="20"/>
              <w:ind w:left="20"/>
              <w:jc w:val="both"/>
            </w:pPr>
            <w:r>
              <w:rPr>
                <w:rFonts w:ascii="Times New Roman"/>
                <w:b w:val="false"/>
                <w:i w:val="false"/>
                <w:color w:val="000000"/>
                <w:sz w:val="20"/>
              </w:rPr>
              <w:t>
3. Оқытушылық қызмет пен түсіндіру жұмыстарында инновациялық әдістемелерді қолдану.</w:t>
            </w:r>
          </w:p>
          <w:p>
            <w:pPr>
              <w:spacing w:after="20"/>
              <w:ind w:left="20"/>
              <w:jc w:val="both"/>
            </w:pPr>
            <w:r>
              <w:rPr>
                <w:rFonts w:ascii="Times New Roman"/>
                <w:b w:val="false"/>
                <w:i w:val="false"/>
                <w:color w:val="000000"/>
                <w:sz w:val="20"/>
              </w:rPr>
              <w:t>
4. Халықтың нысаналы топтарымен жұмыс істеудің ақпараттық әдістемелерін қолдану.</w:t>
            </w:r>
          </w:p>
          <w:p>
            <w:pPr>
              <w:spacing w:after="20"/>
              <w:ind w:left="20"/>
              <w:jc w:val="both"/>
            </w:pPr>
            <w:r>
              <w:rPr>
                <w:rFonts w:ascii="Times New Roman"/>
                <w:b w:val="false"/>
                <w:i w:val="false"/>
                <w:color w:val="000000"/>
                <w:sz w:val="20"/>
              </w:rPr>
              <w:t>
5. Радикалды көзқарастан арылту іс-шараларға қатысу шеңберінде діннің гуманистік әлеуетін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Қазақстан Республикасының заңнамасын, Ұлттық біліктілік шеңберінің талаптарын.</w:t>
            </w:r>
          </w:p>
          <w:p>
            <w:pPr>
              <w:spacing w:after="20"/>
              <w:ind w:left="20"/>
              <w:jc w:val="both"/>
            </w:pPr>
            <w:r>
              <w:rPr>
                <w:rFonts w:ascii="Times New Roman"/>
                <w:b w:val="false"/>
                <w:i w:val="false"/>
                <w:color w:val="000000"/>
                <w:sz w:val="20"/>
              </w:rPr>
              <w:t>
2. Корпоративтік талаптарды, мәдениет пен әдепті.</w:t>
            </w:r>
          </w:p>
          <w:p>
            <w:pPr>
              <w:spacing w:after="20"/>
              <w:ind w:left="20"/>
              <w:jc w:val="both"/>
            </w:pPr>
            <w:r>
              <w:rPr>
                <w:rFonts w:ascii="Times New Roman"/>
                <w:b w:val="false"/>
                <w:i w:val="false"/>
                <w:color w:val="000000"/>
                <w:sz w:val="20"/>
              </w:rPr>
              <w:t>
3. Ақпараттық-коммуникациялық технологиялар ерекшеліктерін, жеке компьютерді аппараттық және бағдарламалық қамтамасыз етуді, желілік, мультимедиялық және интернет-технологияларды, негізгі Smart және Е-технологияларды.</w:t>
            </w:r>
          </w:p>
          <w:p>
            <w:pPr>
              <w:spacing w:after="20"/>
              <w:ind w:left="20"/>
              <w:jc w:val="both"/>
            </w:pPr>
            <w:r>
              <w:rPr>
                <w:rFonts w:ascii="Times New Roman"/>
                <w:b w:val="false"/>
                <w:i w:val="false"/>
                <w:color w:val="000000"/>
                <w:sz w:val="20"/>
              </w:rPr>
              <w:t>
4. Еңбек қауіпсіздігі және еңбекті қорғау техникасын.</w:t>
            </w:r>
          </w:p>
          <w:p>
            <w:pPr>
              <w:spacing w:after="20"/>
              <w:ind w:left="20"/>
              <w:jc w:val="both"/>
            </w:pPr>
            <w:r>
              <w:rPr>
                <w:rFonts w:ascii="Times New Roman"/>
                <w:b w:val="false"/>
                <w:i w:val="false"/>
                <w:color w:val="000000"/>
                <w:sz w:val="20"/>
              </w:rPr>
              <w:t>
5. Әлемдік және қазақстандық дінтанудың негізгі тұжырымдамаларын.</w:t>
            </w:r>
          </w:p>
          <w:p>
            <w:pPr>
              <w:spacing w:after="20"/>
              <w:ind w:left="20"/>
              <w:jc w:val="both"/>
            </w:pPr>
            <w:r>
              <w:rPr>
                <w:rFonts w:ascii="Times New Roman"/>
                <w:b w:val="false"/>
                <w:i w:val="false"/>
                <w:color w:val="000000"/>
                <w:sz w:val="20"/>
              </w:rPr>
              <w:t>
6. Қазіргі заман әлемдегі дін дамуының негізгі үрдістерін түсіндірудегі дінтану білімінің мүмкіндіктерін.</w:t>
            </w:r>
          </w:p>
          <w:p>
            <w:pPr>
              <w:spacing w:after="20"/>
              <w:ind w:left="20"/>
              <w:jc w:val="both"/>
            </w:pPr>
            <w:r>
              <w:rPr>
                <w:rFonts w:ascii="Times New Roman"/>
                <w:b w:val="false"/>
                <w:i w:val="false"/>
                <w:color w:val="000000"/>
                <w:sz w:val="20"/>
              </w:rPr>
              <w:t>
7. Дінтануды оқытудың ғылыми негіздері мен әдістемесі саласындағы кәсіптік білімнің өзіндік ерекшеліктерін.</w:t>
            </w:r>
          </w:p>
          <w:p>
            <w:pPr>
              <w:spacing w:after="20"/>
              <w:ind w:left="20"/>
              <w:jc w:val="both"/>
            </w:pPr>
            <w:r>
              <w:rPr>
                <w:rFonts w:ascii="Times New Roman"/>
                <w:b w:val="false"/>
                <w:i w:val="false"/>
                <w:color w:val="000000"/>
                <w:sz w:val="20"/>
              </w:rPr>
              <w:t>
8. Қазақстан Республикасының "</w:t>
            </w:r>
            <w:r>
              <w:rPr>
                <w:rFonts w:ascii="Times New Roman"/>
                <w:b w:val="false"/>
                <w:i w:val="false"/>
                <w:color w:val="000000"/>
                <w:sz w:val="20"/>
              </w:rPr>
              <w:t>Білім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баланың құқықтары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тіл туралы</w:t>
            </w:r>
            <w:r>
              <w:rPr>
                <w:rFonts w:ascii="Times New Roman"/>
                <w:b w:val="false"/>
                <w:i w:val="false"/>
                <w:color w:val="000000"/>
                <w:sz w:val="20"/>
              </w:rPr>
              <w:t>" заңдарын.</w:t>
            </w:r>
          </w:p>
          <w:p>
            <w:pPr>
              <w:spacing w:after="20"/>
              <w:ind w:left="20"/>
              <w:jc w:val="both"/>
            </w:pPr>
            <w:r>
              <w:rPr>
                <w:rFonts w:ascii="Times New Roman"/>
                <w:b w:val="false"/>
                <w:i w:val="false"/>
                <w:color w:val="000000"/>
                <w:sz w:val="20"/>
              </w:rPr>
              <w:t xml:space="preserve">
9. Қазақстан Республикасы Еңбек </w:t>
            </w:r>
            <w:r>
              <w:rPr>
                <w:rFonts w:ascii="Times New Roman"/>
                <w:b w:val="false"/>
                <w:i w:val="false"/>
                <w:color w:val="000000"/>
                <w:sz w:val="20"/>
              </w:rPr>
              <w:t>Кодексін</w:t>
            </w:r>
            <w:r>
              <w:rPr>
                <w:rFonts w:ascii="Times New Roman"/>
                <w:b w:val="false"/>
                <w:i w:val="false"/>
                <w:color w:val="000000"/>
                <w:sz w:val="20"/>
              </w:rPr>
              <w:t xml:space="preserve">, Қазақстан Республикасы Неке (ерлі-зайыптылық) және отбасы туралы </w:t>
            </w:r>
            <w:r>
              <w:rPr>
                <w:rFonts w:ascii="Times New Roman"/>
                <w:b w:val="false"/>
                <w:i w:val="false"/>
                <w:color w:val="000000"/>
                <w:sz w:val="20"/>
              </w:rPr>
              <w:t>Кодексін</w:t>
            </w:r>
            <w:r>
              <w:rPr>
                <w:rFonts w:ascii="Times New Roman"/>
                <w:b w:val="false"/>
                <w:i w:val="false"/>
                <w:color w:val="000000"/>
                <w:sz w:val="20"/>
              </w:rPr>
              <w:t xml:space="preserve">, Қазақстан Республикасы Әлеуметтік </w:t>
            </w:r>
            <w:r>
              <w:rPr>
                <w:rFonts w:ascii="Times New Roman"/>
                <w:b w:val="false"/>
                <w:i w:val="false"/>
                <w:color w:val="000000"/>
                <w:sz w:val="20"/>
              </w:rPr>
              <w:t>Кодексін</w:t>
            </w:r>
            <w:r>
              <w:rPr>
                <w:rFonts w:ascii="Times New Roman"/>
                <w:b w:val="false"/>
                <w:i w:val="false"/>
                <w:color w:val="000000"/>
                <w:sz w:val="20"/>
              </w:rPr>
              <w:t>.</w:t>
            </w:r>
          </w:p>
          <w:p>
            <w:pPr>
              <w:spacing w:after="20"/>
              <w:ind w:left="20"/>
              <w:jc w:val="both"/>
            </w:pPr>
            <w:r>
              <w:rPr>
                <w:rFonts w:ascii="Times New Roman"/>
                <w:b w:val="false"/>
                <w:i w:val="false"/>
                <w:color w:val="000000"/>
                <w:sz w:val="20"/>
              </w:rPr>
              <w:t>
10. Білім беру ұйымдары қызметінің мәселелері жөніндегі нормативтік құқықтық актілерді. 11. Білім берудің барлық деңгейінің мемлекеттік жалпыға міндетті білім беру стандарттарын, үлгілік оқу жоспарларын және үлгілік оқу бағдарламаларын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Бұқаралық ақпарат құралдарымен, әртүрлі жас санаттарындағы аудиториялармен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Профилактикалық және оқытушылық жұмыстарда қолдану мақсатында діни саладағы проблемалық аспектілерді зерттеу және түсіну.</w:t>
            </w:r>
          </w:p>
          <w:p>
            <w:pPr>
              <w:spacing w:after="20"/>
              <w:ind w:left="20"/>
              <w:jc w:val="both"/>
            </w:pPr>
            <w:r>
              <w:rPr>
                <w:rFonts w:ascii="Times New Roman"/>
                <w:b w:val="false"/>
                <w:i w:val="false"/>
                <w:color w:val="000000"/>
                <w:sz w:val="20"/>
              </w:rPr>
              <w:t>
2. Мемлекеттік бағдарламалық құжаттарды, сондай-ақ дінтану саласындағы кәсіптік әдебиеттерді талдау негізінде консультациялар жүргізу және қорытынды жасау.</w:t>
            </w:r>
          </w:p>
          <w:p>
            <w:pPr>
              <w:spacing w:after="20"/>
              <w:ind w:left="20"/>
              <w:jc w:val="both"/>
            </w:pPr>
            <w:r>
              <w:rPr>
                <w:rFonts w:ascii="Times New Roman"/>
                <w:b w:val="false"/>
                <w:i w:val="false"/>
                <w:color w:val="000000"/>
                <w:sz w:val="20"/>
              </w:rPr>
              <w:t>
3. Нысаналы аудитория алдында шешендік өнерді қолдану.</w:t>
            </w:r>
          </w:p>
          <w:p>
            <w:pPr>
              <w:spacing w:after="20"/>
              <w:ind w:left="20"/>
              <w:jc w:val="both"/>
            </w:pPr>
            <w:r>
              <w:rPr>
                <w:rFonts w:ascii="Times New Roman"/>
                <w:b w:val="false"/>
                <w:i w:val="false"/>
                <w:color w:val="000000"/>
                <w:sz w:val="20"/>
              </w:rPr>
              <w:t>
4. Әлеуметтік желілер мен мессенджерлерде түсіндіру, көндіру және сендіру әдістерін сауатты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Халыққа түсіндіру жұмыстарын жүргізу барысында қолдану мақсатында қоғам тыныс-тіршілігінің ерекшеліктерін талдау, мониторинг жасау.</w:t>
            </w:r>
          </w:p>
          <w:p>
            <w:pPr>
              <w:spacing w:after="20"/>
              <w:ind w:left="20"/>
              <w:jc w:val="both"/>
            </w:pPr>
            <w:r>
              <w:rPr>
                <w:rFonts w:ascii="Times New Roman"/>
                <w:b w:val="false"/>
                <w:i w:val="false"/>
                <w:color w:val="000000"/>
                <w:sz w:val="20"/>
              </w:rPr>
              <w:t>
2. Діни экстремизмді профилактикалау тәсілдерін.</w:t>
            </w:r>
          </w:p>
          <w:p>
            <w:pPr>
              <w:spacing w:after="20"/>
              <w:ind w:left="20"/>
              <w:jc w:val="both"/>
            </w:pPr>
            <w:r>
              <w:rPr>
                <w:rFonts w:ascii="Times New Roman"/>
                <w:b w:val="false"/>
                <w:i w:val="false"/>
                <w:color w:val="000000"/>
                <w:sz w:val="20"/>
              </w:rPr>
              <w:t>
3. Діни қозғалыстардың қалыптасуы мен дамуының әлеуметтік-тарихи және әлеуметтік-мәдени жағдайлары туралы кәсіптік білімге ие болу.</w:t>
            </w:r>
          </w:p>
          <w:p>
            <w:pPr>
              <w:spacing w:after="20"/>
              <w:ind w:left="20"/>
              <w:jc w:val="both"/>
            </w:pPr>
            <w:r>
              <w:rPr>
                <w:rFonts w:ascii="Times New Roman"/>
                <w:b w:val="false"/>
                <w:i w:val="false"/>
                <w:color w:val="000000"/>
                <w:sz w:val="20"/>
              </w:rPr>
              <w:t>
4. Ислам және христиан діндерінің, қазіргі заманғы діни ағымдар мен ғибадаттардың негізгі ережелері тұрғысындағы діни дүниетанымның өзіндік ерекшеліктерін.</w:t>
            </w:r>
          </w:p>
          <w:p>
            <w:pPr>
              <w:spacing w:after="20"/>
              <w:ind w:left="20"/>
              <w:jc w:val="both"/>
            </w:pPr>
            <w:r>
              <w:rPr>
                <w:rFonts w:ascii="Times New Roman"/>
                <w:b w:val="false"/>
                <w:i w:val="false"/>
                <w:color w:val="000000"/>
                <w:sz w:val="20"/>
              </w:rPr>
              <w:t>
5. Қоғамдық сананы жаңғыртудың негізгі бағыттарын іске асыруға ықпал ететін қолданбалы экономикалық, заң, жаратылыстану-ғылыми пәндерді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Дінтануды оқыту стратегияларын әзірлеуде пәнаралық білімді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Пәнаралық білімді пайдалана отырып, дінтану пәндері бойынша сабақтар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Діндер психологиясының практикалық білімін пайдалану.</w:t>
            </w:r>
          </w:p>
          <w:p>
            <w:pPr>
              <w:spacing w:after="20"/>
              <w:ind w:left="20"/>
              <w:jc w:val="both"/>
            </w:pPr>
            <w:r>
              <w:rPr>
                <w:rFonts w:ascii="Times New Roman"/>
                <w:b w:val="false"/>
                <w:i w:val="false"/>
                <w:color w:val="000000"/>
                <w:sz w:val="20"/>
              </w:rPr>
              <w:t>
2. Мемлекеттік-конфессиялық қатынастар саласында бірлескен шешімдер әзірлеу мәселелері бойынша түрлі конфессиялардың өкілдерімен диалог жүргізу.</w:t>
            </w:r>
          </w:p>
          <w:p>
            <w:pPr>
              <w:spacing w:after="20"/>
              <w:ind w:left="20"/>
              <w:jc w:val="both"/>
            </w:pPr>
            <w:r>
              <w:rPr>
                <w:rFonts w:ascii="Times New Roman"/>
                <w:b w:val="false"/>
                <w:i w:val="false"/>
                <w:color w:val="000000"/>
                <w:sz w:val="20"/>
              </w:rPr>
              <w:t>
3. Оқытушылық қызметте құқықтық, әлеуметтанушылық және дінтану пәндерінің тұжырымдамалары мен теорияларын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Конфессияаралық қатынастар саласындағы мемлекеттік саясаттың негізгі бағыттарын айқындайтын нормативтік құқықтық актілерді.</w:t>
            </w:r>
          </w:p>
          <w:p>
            <w:pPr>
              <w:spacing w:after="20"/>
              <w:ind w:left="20"/>
              <w:jc w:val="both"/>
            </w:pPr>
            <w:r>
              <w:rPr>
                <w:rFonts w:ascii="Times New Roman"/>
                <w:b w:val="false"/>
                <w:i w:val="false"/>
                <w:color w:val="000000"/>
                <w:sz w:val="20"/>
              </w:rPr>
              <w:t>
2. Әлемдік және дәстүрлі діндер туралы.</w:t>
            </w:r>
          </w:p>
          <w:p>
            <w:pPr>
              <w:spacing w:after="20"/>
              <w:ind w:left="20"/>
              <w:jc w:val="both"/>
            </w:pPr>
            <w:r>
              <w:rPr>
                <w:rFonts w:ascii="Times New Roman"/>
                <w:b w:val="false"/>
                <w:i w:val="false"/>
                <w:color w:val="000000"/>
                <w:sz w:val="20"/>
              </w:rPr>
              <w:t>
3. Қазіргі заман қоғамдағы және жалпы әлемдегі діндердің орны мен рөлін.</w:t>
            </w:r>
          </w:p>
          <w:p>
            <w:pPr>
              <w:spacing w:after="20"/>
              <w:ind w:left="20"/>
              <w:jc w:val="both"/>
            </w:pPr>
            <w:r>
              <w:rPr>
                <w:rFonts w:ascii="Times New Roman"/>
                <w:b w:val="false"/>
                <w:i w:val="false"/>
                <w:color w:val="000000"/>
                <w:sz w:val="20"/>
              </w:rPr>
              <w:t>
4. Қазақстан Республикасының "</w:t>
            </w:r>
            <w:r>
              <w:rPr>
                <w:rFonts w:ascii="Times New Roman"/>
                <w:b w:val="false"/>
                <w:i w:val="false"/>
                <w:color w:val="000000"/>
                <w:sz w:val="20"/>
              </w:rPr>
              <w:t>Білім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баланың құқықтары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тіл туралы</w:t>
            </w:r>
            <w:r>
              <w:rPr>
                <w:rFonts w:ascii="Times New Roman"/>
                <w:b w:val="false"/>
                <w:i w:val="false"/>
                <w:color w:val="000000"/>
                <w:sz w:val="20"/>
              </w:rPr>
              <w:t>" заңдарын.</w:t>
            </w:r>
          </w:p>
          <w:p>
            <w:pPr>
              <w:spacing w:after="20"/>
              <w:ind w:left="20"/>
              <w:jc w:val="both"/>
            </w:pPr>
            <w:r>
              <w:rPr>
                <w:rFonts w:ascii="Times New Roman"/>
                <w:b w:val="false"/>
                <w:i w:val="false"/>
                <w:color w:val="000000"/>
                <w:sz w:val="20"/>
              </w:rPr>
              <w:t xml:space="preserve">
5. Қазақстан Республикасы Еңбек </w:t>
            </w:r>
            <w:r>
              <w:rPr>
                <w:rFonts w:ascii="Times New Roman"/>
                <w:b w:val="false"/>
                <w:i w:val="false"/>
                <w:color w:val="000000"/>
                <w:sz w:val="20"/>
              </w:rPr>
              <w:t>Кодексін</w:t>
            </w:r>
            <w:r>
              <w:rPr>
                <w:rFonts w:ascii="Times New Roman"/>
                <w:b w:val="false"/>
                <w:i w:val="false"/>
                <w:color w:val="000000"/>
                <w:sz w:val="20"/>
              </w:rPr>
              <w:t xml:space="preserve">, Қазақстан Республикасы Неке (ерлі-зайыптылық) және отбасы туралы </w:t>
            </w:r>
            <w:r>
              <w:rPr>
                <w:rFonts w:ascii="Times New Roman"/>
                <w:b w:val="false"/>
                <w:i w:val="false"/>
                <w:color w:val="000000"/>
                <w:sz w:val="20"/>
              </w:rPr>
              <w:t>Кодексін</w:t>
            </w:r>
            <w:r>
              <w:rPr>
                <w:rFonts w:ascii="Times New Roman"/>
                <w:b w:val="false"/>
                <w:i w:val="false"/>
                <w:color w:val="000000"/>
                <w:sz w:val="20"/>
              </w:rPr>
              <w:t xml:space="preserve">, Қазақстан Республикасы Әлеуметтік </w:t>
            </w:r>
            <w:r>
              <w:rPr>
                <w:rFonts w:ascii="Times New Roman"/>
                <w:b w:val="false"/>
                <w:i w:val="false"/>
                <w:color w:val="000000"/>
                <w:sz w:val="20"/>
              </w:rPr>
              <w:t>Кодексін</w:t>
            </w:r>
            <w:r>
              <w:rPr>
                <w:rFonts w:ascii="Times New Roman"/>
                <w:b w:val="false"/>
                <w:i w:val="false"/>
                <w:color w:val="000000"/>
                <w:sz w:val="20"/>
              </w:rPr>
              <w:t>.</w:t>
            </w:r>
          </w:p>
          <w:p>
            <w:pPr>
              <w:spacing w:after="20"/>
              <w:ind w:left="20"/>
              <w:jc w:val="both"/>
            </w:pPr>
            <w:r>
              <w:rPr>
                <w:rFonts w:ascii="Times New Roman"/>
                <w:b w:val="false"/>
                <w:i w:val="false"/>
                <w:color w:val="000000"/>
                <w:sz w:val="20"/>
              </w:rPr>
              <w:t>
6. Білім беру ұйымдары қызметінің мәселелері жөніндегі нормативтік құқықтық актілерді.</w:t>
            </w:r>
          </w:p>
          <w:p>
            <w:pPr>
              <w:spacing w:after="20"/>
              <w:ind w:left="20"/>
              <w:jc w:val="both"/>
            </w:pPr>
            <w:r>
              <w:rPr>
                <w:rFonts w:ascii="Times New Roman"/>
                <w:b w:val="false"/>
                <w:i w:val="false"/>
                <w:color w:val="000000"/>
                <w:sz w:val="20"/>
              </w:rPr>
              <w:t>
7. Діндер психологиясы.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Білім алушылар мен олардың ата-аналары үшін сараптамалық-консультациялық ұсынымдар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Білім алушылар мен олардың ата-аналары үшін дін саласындағы мәселелер жөніндегі сараптамалық-консультациялық жұмысты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Эмпирикалық деректер мен нақты кейстер негізінде сараптамалық-консультациялық ұсыныстар әзірлеу.</w:t>
            </w:r>
          </w:p>
          <w:p>
            <w:pPr>
              <w:spacing w:after="20"/>
              <w:ind w:left="20"/>
              <w:jc w:val="both"/>
            </w:pPr>
            <w:r>
              <w:rPr>
                <w:rFonts w:ascii="Times New Roman"/>
                <w:b w:val="false"/>
                <w:i w:val="false"/>
                <w:color w:val="000000"/>
                <w:sz w:val="20"/>
              </w:rPr>
              <w:t>
2. Мемлекеттік құрылымдар жанындағы сараптамалық-консультациялық кеңестердің, комиссиялардың, жұмыс топтарының отырыстарына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Қазақстан Республикасының заңнамасын, Ұлттық біліктілік шеңберінің талаптарын, корпоративтік талаптарды, мәдениет пен әдебін.</w:t>
            </w:r>
          </w:p>
          <w:p>
            <w:pPr>
              <w:spacing w:after="20"/>
              <w:ind w:left="20"/>
              <w:jc w:val="both"/>
            </w:pPr>
            <w:r>
              <w:rPr>
                <w:rFonts w:ascii="Times New Roman"/>
                <w:b w:val="false"/>
                <w:i w:val="false"/>
                <w:color w:val="000000"/>
                <w:sz w:val="20"/>
              </w:rPr>
              <w:t>
2. Қазіргі заман әлемдегі дін дамуының негізгі үрдістерін түсіндірудегі дінтану білімінің мүмкіндіктерін.</w:t>
            </w:r>
          </w:p>
          <w:p>
            <w:pPr>
              <w:spacing w:after="20"/>
              <w:ind w:left="20"/>
              <w:jc w:val="both"/>
            </w:pPr>
            <w:r>
              <w:rPr>
                <w:rFonts w:ascii="Times New Roman"/>
                <w:b w:val="false"/>
                <w:i w:val="false"/>
                <w:color w:val="000000"/>
                <w:sz w:val="20"/>
              </w:rPr>
              <w:t>
3. Қоғамдық өмірдің әртүрлі салаларымен өзара байланысын.</w:t>
            </w:r>
          </w:p>
          <w:p>
            <w:pPr>
              <w:spacing w:after="20"/>
              <w:ind w:left="20"/>
              <w:jc w:val="both"/>
            </w:pPr>
            <w:r>
              <w:rPr>
                <w:rFonts w:ascii="Times New Roman"/>
                <w:b w:val="false"/>
                <w:i w:val="false"/>
                <w:color w:val="000000"/>
                <w:sz w:val="20"/>
              </w:rPr>
              <w:t>
4. Қазақстандағы діни қызметке әсер ететін әлеуметтік факторлардың өзіндік ерекшелігін.</w:t>
            </w:r>
          </w:p>
          <w:p>
            <w:pPr>
              <w:spacing w:after="20"/>
              <w:ind w:left="20"/>
              <w:jc w:val="both"/>
            </w:pPr>
            <w:r>
              <w:rPr>
                <w:rFonts w:ascii="Times New Roman"/>
                <w:b w:val="false"/>
                <w:i w:val="false"/>
                <w:color w:val="000000"/>
                <w:sz w:val="20"/>
              </w:rPr>
              <w:t>
5. Діндар адамның психологиялық ерекшеліктерін, діни және діни емес көзқарастарын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4:</w:t>
            </w:r>
          </w:p>
          <w:p>
            <w:pPr>
              <w:spacing w:after="20"/>
              <w:ind w:left="20"/>
              <w:jc w:val="both"/>
            </w:pPr>
            <w:r>
              <w:rPr>
                <w:rFonts w:ascii="Times New Roman"/>
                <w:b w:val="false"/>
                <w:i w:val="false"/>
                <w:color w:val="000000"/>
                <w:sz w:val="20"/>
              </w:rPr>
              <w:t>
Діни салаға қатысты мәселелерді зерттеу және диагностикалау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Ұлтаралық және конфессияаралық негізде қауіп-қатерлердің туындау алғышарттарын анықтау және болжау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Діни фактордың әсер ету дәрежесін диагностикалау үшін ел өңірлеріндегі мектепке дейінгі, мектептегі білім беру орталықтары жөніндегі ақпараттық деректер базасын жасау.</w:t>
            </w:r>
          </w:p>
          <w:p>
            <w:pPr>
              <w:spacing w:after="20"/>
              <w:ind w:left="20"/>
              <w:jc w:val="both"/>
            </w:pPr>
            <w:r>
              <w:rPr>
                <w:rFonts w:ascii="Times New Roman"/>
                <w:b w:val="false"/>
                <w:i w:val="false"/>
                <w:color w:val="000000"/>
                <w:sz w:val="20"/>
              </w:rPr>
              <w:t>
2. Діннің қоғам мен жеке басқа әсер ету дәрежесі мәселелері жөнінде әлеуметтік желілерден алынған мәліметтерді жүйелеу.</w:t>
            </w:r>
          </w:p>
          <w:p>
            <w:pPr>
              <w:spacing w:after="20"/>
              <w:ind w:left="20"/>
              <w:jc w:val="both"/>
            </w:pPr>
            <w:r>
              <w:rPr>
                <w:rFonts w:ascii="Times New Roman"/>
                <w:b w:val="false"/>
                <w:i w:val="false"/>
                <w:color w:val="000000"/>
                <w:sz w:val="20"/>
              </w:rPr>
              <w:t>
3. Дін уағыздаушылардың аккаунттары мен әлеуметтік желілердегі әртүрлі тақырыптық контентті зерделеп, талдау.</w:t>
            </w:r>
          </w:p>
          <w:p>
            <w:pPr>
              <w:spacing w:after="20"/>
              <w:ind w:left="20"/>
              <w:jc w:val="both"/>
            </w:pPr>
            <w:r>
              <w:rPr>
                <w:rFonts w:ascii="Times New Roman"/>
                <w:b w:val="false"/>
                <w:i w:val="false"/>
                <w:color w:val="000000"/>
                <w:sz w:val="20"/>
              </w:rPr>
              <w:t>
4. Қоғамдағы діннің гуманитарлық рөлі мен маңызын зерделеу.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Ақпараттық-коммуникациялық технологияларды пайдалана.</w:t>
            </w:r>
          </w:p>
          <w:p>
            <w:pPr>
              <w:spacing w:after="20"/>
              <w:ind w:left="20"/>
              <w:jc w:val="both"/>
            </w:pPr>
            <w:r>
              <w:rPr>
                <w:rFonts w:ascii="Times New Roman"/>
                <w:b w:val="false"/>
                <w:i w:val="false"/>
                <w:color w:val="000000"/>
                <w:sz w:val="20"/>
              </w:rPr>
              <w:t>
2. Еңбек қауіпсіздігі және еңбекті қорғау техникасын.</w:t>
            </w:r>
          </w:p>
          <w:p>
            <w:pPr>
              <w:spacing w:after="20"/>
              <w:ind w:left="20"/>
              <w:jc w:val="both"/>
            </w:pPr>
            <w:r>
              <w:rPr>
                <w:rFonts w:ascii="Times New Roman"/>
                <w:b w:val="false"/>
                <w:i w:val="false"/>
                <w:color w:val="000000"/>
                <w:sz w:val="20"/>
              </w:rPr>
              <w:t>
3. Қазіргі әлемдегі діннің дамуының негізгі үрдістерін түсіндіруде дінтану білімінің мүмкіндіктерін.</w:t>
            </w:r>
          </w:p>
          <w:p>
            <w:pPr>
              <w:spacing w:after="20"/>
              <w:ind w:left="20"/>
              <w:jc w:val="both"/>
            </w:pPr>
            <w:r>
              <w:rPr>
                <w:rFonts w:ascii="Times New Roman"/>
                <w:b w:val="false"/>
                <w:i w:val="false"/>
                <w:color w:val="000000"/>
                <w:sz w:val="20"/>
              </w:rPr>
              <w:t>
4. Діннің әлеуметтік институт ретіндегі ерекшеліктерін.</w:t>
            </w:r>
          </w:p>
          <w:p>
            <w:pPr>
              <w:spacing w:after="20"/>
              <w:ind w:left="20"/>
              <w:jc w:val="both"/>
            </w:pPr>
            <w:r>
              <w:rPr>
                <w:rFonts w:ascii="Times New Roman"/>
                <w:b w:val="false"/>
                <w:i w:val="false"/>
                <w:color w:val="000000"/>
                <w:sz w:val="20"/>
              </w:rPr>
              <w:t>
5. Қоғамдық өмірдің әртүрлі салаларымен өзара байланысын.</w:t>
            </w:r>
          </w:p>
          <w:p>
            <w:pPr>
              <w:spacing w:after="20"/>
              <w:ind w:left="20"/>
              <w:jc w:val="both"/>
            </w:pPr>
            <w:r>
              <w:rPr>
                <w:rFonts w:ascii="Times New Roman"/>
                <w:b w:val="false"/>
                <w:i w:val="false"/>
                <w:color w:val="000000"/>
                <w:sz w:val="20"/>
              </w:rPr>
              <w:t>
6. Қазақстандағы діни қызметке әсер ететін әлеуметтік факторлардың өзіндік ерекшелігін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ойлау;</w:t>
            </w:r>
          </w:p>
          <w:p>
            <w:pPr>
              <w:spacing w:after="20"/>
              <w:ind w:left="20"/>
              <w:jc w:val="both"/>
            </w:pPr>
            <w:r>
              <w:rPr>
                <w:rFonts w:ascii="Times New Roman"/>
                <w:b w:val="false"/>
                <w:i w:val="false"/>
                <w:color w:val="000000"/>
                <w:sz w:val="20"/>
              </w:rPr>
              <w:t>
бастамашылық;</w:t>
            </w:r>
          </w:p>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жоспарлау;</w:t>
            </w:r>
          </w:p>
          <w:p>
            <w:pPr>
              <w:spacing w:after="20"/>
              <w:ind w:left="20"/>
              <w:jc w:val="both"/>
            </w:pPr>
            <w:r>
              <w:rPr>
                <w:rFonts w:ascii="Times New Roman"/>
                <w:b w:val="false"/>
                <w:i w:val="false"/>
                <w:color w:val="000000"/>
                <w:sz w:val="20"/>
              </w:rPr>
              <w:t>
зейінділік;</w:t>
            </w:r>
          </w:p>
          <w:p>
            <w:pPr>
              <w:spacing w:after="20"/>
              <w:ind w:left="20"/>
              <w:jc w:val="both"/>
            </w:pPr>
            <w:r>
              <w:rPr>
                <w:rFonts w:ascii="Times New Roman"/>
                <w:b w:val="false"/>
                <w:i w:val="false"/>
                <w:color w:val="000000"/>
                <w:sz w:val="20"/>
              </w:rPr>
              <w:t>
кәсіптік деңгейді жоғарылатуға ұмтылу;</w:t>
            </w:r>
          </w:p>
          <w:p>
            <w:pPr>
              <w:spacing w:after="20"/>
              <w:ind w:left="20"/>
              <w:jc w:val="both"/>
            </w:pPr>
            <w:r>
              <w:rPr>
                <w:rFonts w:ascii="Times New Roman"/>
                <w:b w:val="false"/>
                <w:i w:val="false"/>
                <w:color w:val="000000"/>
                <w:sz w:val="20"/>
              </w:rPr>
              <w:t>
нәтижеге бағдарлану;</w:t>
            </w:r>
          </w:p>
          <w:p>
            <w:pPr>
              <w:spacing w:after="20"/>
              <w:ind w:left="20"/>
              <w:jc w:val="both"/>
            </w:pPr>
            <w:r>
              <w:rPr>
                <w:rFonts w:ascii="Times New Roman"/>
                <w:b w:val="false"/>
                <w:i w:val="false"/>
                <w:color w:val="000000"/>
                <w:sz w:val="20"/>
              </w:rPr>
              <w:t>
орындаушылық;</w:t>
            </w:r>
          </w:p>
          <w:p>
            <w:pPr>
              <w:spacing w:after="20"/>
              <w:ind w:left="20"/>
              <w:jc w:val="both"/>
            </w:pPr>
            <w:r>
              <w:rPr>
                <w:rFonts w:ascii="Times New Roman"/>
                <w:b w:val="false"/>
                <w:i w:val="false"/>
                <w:color w:val="000000"/>
                <w:sz w:val="20"/>
              </w:rPr>
              <w:t>
сыни талдау;</w:t>
            </w:r>
          </w:p>
          <w:p>
            <w:pPr>
              <w:spacing w:after="20"/>
              <w:ind w:left="20"/>
              <w:jc w:val="both"/>
            </w:pPr>
            <w:r>
              <w:rPr>
                <w:rFonts w:ascii="Times New Roman"/>
                <w:b w:val="false"/>
                <w:i w:val="false"/>
                <w:color w:val="000000"/>
                <w:sz w:val="20"/>
              </w:rPr>
              <w:t>
талдамалық ойлау;</w:t>
            </w:r>
          </w:p>
          <w:p>
            <w:pPr>
              <w:spacing w:after="20"/>
              <w:ind w:left="20"/>
              <w:jc w:val="both"/>
            </w:pPr>
            <w:r>
              <w:rPr>
                <w:rFonts w:ascii="Times New Roman"/>
                <w:b w:val="false"/>
                <w:i w:val="false"/>
                <w:color w:val="000000"/>
                <w:sz w:val="20"/>
              </w:rPr>
              <w:t>
тәртіптілік;</w:t>
            </w:r>
          </w:p>
          <w:p>
            <w:pPr>
              <w:spacing w:after="20"/>
              <w:ind w:left="20"/>
              <w:jc w:val="both"/>
            </w:pPr>
            <w:r>
              <w:rPr>
                <w:rFonts w:ascii="Times New Roman"/>
                <w:b w:val="false"/>
                <w:i w:val="false"/>
                <w:color w:val="000000"/>
                <w:sz w:val="20"/>
              </w:rPr>
              <w:t>
ұйымшылдық;</w:t>
            </w:r>
          </w:p>
          <w:p>
            <w:pPr>
              <w:spacing w:after="20"/>
              <w:ind w:left="20"/>
              <w:jc w:val="both"/>
            </w:pPr>
            <w:r>
              <w:rPr>
                <w:rFonts w:ascii="Times New Roman"/>
                <w:b w:val="false"/>
                <w:i w:val="false"/>
                <w:color w:val="000000"/>
                <w:sz w:val="20"/>
              </w:rPr>
              <w:t>
шешім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 оқытушысы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Кәсіптің карточкасы "Теология оқытушысы":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2372-0 Теология, дін және дінтану оқытушылары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2372-0-002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 оқытушысы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діни қызмет, азаматтық қоғам, жастар және отбасы саласындағы азаматтық қызметшілер лауазымдарының тізілімін бекіту туралы" Қазақстан Республикасы Ақпарат және қоғамдық даму министрінің 2019 жылғы 11 қазандағы № 394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актілердің мемлекеттік тіркеу тізілімінде № 19478 тіркелген).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Гуманитарлық ғылымдар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2636-1-003 Теолог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органдарында, қоғамдық ұйымдарда және коммерциялық құрылымдарда дін мәселелері жөніндегі сарапшыларды, консультанттарды даярлау. зайырлы білім беру мекемелерінде дінтану және теологиялық пәндер оқытушыларын даярлау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Оқытушылық қызметте әлемдік, дәстүрлі діндер мен жаңа діни қозғалыстардың өзіндік ерекшеліктері туралы білімді пайдалану.</w:t>
            </w:r>
          </w:p>
          <w:p>
            <w:pPr>
              <w:spacing w:after="20"/>
              <w:ind w:left="20"/>
              <w:jc w:val="both"/>
            </w:pPr>
            <w:r>
              <w:rPr>
                <w:rFonts w:ascii="Times New Roman"/>
                <w:b w:val="false"/>
                <w:i w:val="false"/>
                <w:color w:val="000000"/>
                <w:sz w:val="20"/>
              </w:rPr>
              <w:t>
2. Оқытушылық қызметтегі ғылыми діни оқу мектептерінің өзіндік ерекшелігі мен өзгешелiктерін түсінуді қалыптастыру.</w:t>
            </w:r>
          </w:p>
          <w:p>
            <w:pPr>
              <w:spacing w:after="20"/>
              <w:ind w:left="20"/>
              <w:jc w:val="both"/>
            </w:pPr>
            <w:r>
              <w:rPr>
                <w:rFonts w:ascii="Times New Roman"/>
                <w:b w:val="false"/>
                <w:i w:val="false"/>
                <w:color w:val="000000"/>
                <w:sz w:val="20"/>
              </w:rPr>
              <w:t>
3. Сараптамалық-консультациялық міндеттерді шешуде теологиялық білімді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Оқытушылық қызметте әлемдік, дәстүрлі діндер мен жаңа діни қозғалыстардың өзіндік ерекшеліктері туралы білімді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Әлемдік, дәстүрлі діндер мен жаңа діни қозғалыстардың өзіндік ерекшеліктері туралы білімді пайдалана отырып, оқытушылық қызметті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Әлемдік, дәстүрлі діндер мен жаңа діни қозғалыстардың өзіндік ерекшеліктерін зерттеудің қазіргі заманғы ғылыми әдістерін қолдану.</w:t>
            </w:r>
          </w:p>
          <w:p>
            <w:pPr>
              <w:spacing w:after="20"/>
              <w:ind w:left="20"/>
              <w:jc w:val="both"/>
            </w:pPr>
            <w:r>
              <w:rPr>
                <w:rFonts w:ascii="Times New Roman"/>
                <w:b w:val="false"/>
                <w:i w:val="false"/>
                <w:color w:val="000000"/>
                <w:sz w:val="20"/>
              </w:rPr>
              <w:t>
2. Әлемдік, дәстүрлі діндер мен жаңа діни қозғалыстар дамуының қазіргі заманғы үрдістеріне сыни талдау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Конфессияаралық қатынастар саласындағы мемлекеттік саясаттың негізгі бағыттарын айқындайтын нормативтік құқықтық актілерді.</w:t>
            </w:r>
          </w:p>
          <w:p>
            <w:pPr>
              <w:spacing w:after="20"/>
              <w:ind w:left="20"/>
              <w:jc w:val="both"/>
            </w:pPr>
            <w:r>
              <w:rPr>
                <w:rFonts w:ascii="Times New Roman"/>
                <w:b w:val="false"/>
                <w:i w:val="false"/>
                <w:color w:val="000000"/>
                <w:sz w:val="20"/>
              </w:rPr>
              <w:t>
2. Әлемдік және дәстүрлі діндер туралы.</w:t>
            </w:r>
          </w:p>
          <w:p>
            <w:pPr>
              <w:spacing w:after="20"/>
              <w:ind w:left="20"/>
              <w:jc w:val="both"/>
            </w:pPr>
            <w:r>
              <w:rPr>
                <w:rFonts w:ascii="Times New Roman"/>
                <w:b w:val="false"/>
                <w:i w:val="false"/>
                <w:color w:val="000000"/>
                <w:sz w:val="20"/>
              </w:rPr>
              <w:t>
3. Қазіргі заман қоғамдағы және жалпы әлемдегі діндердің орны мен рөлін.</w:t>
            </w:r>
          </w:p>
          <w:p>
            <w:pPr>
              <w:spacing w:after="20"/>
              <w:ind w:left="20"/>
              <w:jc w:val="both"/>
            </w:pPr>
            <w:r>
              <w:rPr>
                <w:rFonts w:ascii="Times New Roman"/>
                <w:b w:val="false"/>
                <w:i w:val="false"/>
                <w:color w:val="000000"/>
                <w:sz w:val="20"/>
              </w:rPr>
              <w:t>
4. Еңбек қауіпсіздігі және еңбекті қорғау техникасын.</w:t>
            </w:r>
          </w:p>
          <w:p>
            <w:pPr>
              <w:spacing w:after="20"/>
              <w:ind w:left="20"/>
              <w:jc w:val="both"/>
            </w:pPr>
            <w:r>
              <w:rPr>
                <w:rFonts w:ascii="Times New Roman"/>
                <w:b w:val="false"/>
                <w:i w:val="false"/>
                <w:color w:val="000000"/>
                <w:sz w:val="20"/>
              </w:rPr>
              <w:t>
5. Әлемдік және қазақстандық дінтанудың негізгі тұжырымдамаларын, олардың бас авторлары туралы.</w:t>
            </w:r>
          </w:p>
          <w:p>
            <w:pPr>
              <w:spacing w:after="20"/>
              <w:ind w:left="20"/>
              <w:jc w:val="both"/>
            </w:pPr>
            <w:r>
              <w:rPr>
                <w:rFonts w:ascii="Times New Roman"/>
                <w:b w:val="false"/>
                <w:i w:val="false"/>
                <w:color w:val="000000"/>
                <w:sz w:val="20"/>
              </w:rPr>
              <w:t>
6. Қазіргі заман әлемдегі теологияның негізгі даму үрдістерін түсіндірудегі теологиялық білімнің мүмкіндіктерін.</w:t>
            </w:r>
          </w:p>
          <w:p>
            <w:pPr>
              <w:spacing w:after="20"/>
              <w:ind w:left="20"/>
              <w:jc w:val="both"/>
            </w:pPr>
            <w:r>
              <w:rPr>
                <w:rFonts w:ascii="Times New Roman"/>
                <w:b w:val="false"/>
                <w:i w:val="false"/>
                <w:color w:val="000000"/>
                <w:sz w:val="20"/>
              </w:rPr>
              <w:t>
7. Теологиялық зерттеулердің негізгі тарихи және қазіргі заманғы бағыттары туралы.</w:t>
            </w:r>
          </w:p>
          <w:p>
            <w:pPr>
              <w:spacing w:after="20"/>
              <w:ind w:left="20"/>
              <w:jc w:val="both"/>
            </w:pPr>
            <w:r>
              <w:rPr>
                <w:rFonts w:ascii="Times New Roman"/>
                <w:b w:val="false"/>
                <w:i w:val="false"/>
                <w:color w:val="000000"/>
                <w:sz w:val="20"/>
              </w:rPr>
              <w:t>
8. Теологияның әлеуметтік институт ретіндегі ерекшеліктерін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Оңалту көмегінің, оңалту бағдарламаларының сипатын меңгеру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Қазіргі заманғы ақпараттық технологияларды пайдалана отырып, деструктивті бағыттарға қарсы іс-қимыл, діни экстремизм мен терроризмді профилактикалау және діни қатынастар саласындағы өзге де проблемалар жөніндегі міндеттерді шешуде теологиялық әдістерін қолдану.</w:t>
            </w:r>
          </w:p>
          <w:p>
            <w:pPr>
              <w:spacing w:after="20"/>
              <w:ind w:left="20"/>
              <w:jc w:val="both"/>
            </w:pPr>
            <w:r>
              <w:rPr>
                <w:rFonts w:ascii="Times New Roman"/>
                <w:b w:val="false"/>
                <w:i w:val="false"/>
                <w:color w:val="000000"/>
                <w:sz w:val="20"/>
              </w:rPr>
              <w:t>
2. Исламтану саласындағы материалдар мен әдебиеттерді талдау негізінде консультациялар жүргізу және қорытындылар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Қоғам дамуындағы ақпараттық-коммуникациялық технологиялар ерекшеліктерін, жеке компьютерді аппараттық және бағдарламалық қамтамасыз етуді, желілік, мультимедиялық және интернет-технологияларды, негізгі Smart және Е-технологияларды.</w:t>
            </w:r>
          </w:p>
          <w:p>
            <w:pPr>
              <w:spacing w:after="20"/>
              <w:ind w:left="20"/>
              <w:jc w:val="both"/>
            </w:pPr>
            <w:r>
              <w:rPr>
                <w:rFonts w:ascii="Times New Roman"/>
                <w:b w:val="false"/>
                <w:i w:val="false"/>
                <w:color w:val="000000"/>
                <w:sz w:val="20"/>
              </w:rPr>
              <w:t>
2. Қазіргі заман қоғамдарының әлеуметтік-саяси даму үрдістері мен бағыттарын.</w:t>
            </w:r>
          </w:p>
          <w:p>
            <w:pPr>
              <w:spacing w:after="20"/>
              <w:ind w:left="20"/>
              <w:jc w:val="both"/>
            </w:pPr>
            <w:r>
              <w:rPr>
                <w:rFonts w:ascii="Times New Roman"/>
                <w:b w:val="false"/>
                <w:i w:val="false"/>
                <w:color w:val="000000"/>
                <w:sz w:val="20"/>
              </w:rPr>
              <w:t>
3. Діни экстремизмді профилактикалау тәсілдерін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Оқытушылық қызметтегі ғылыми діни оқу мектептерінің өзіндік ерекшелігі мен өзгешелiктерін түсінуді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Оқушылардың ғылыми діни оқу мектептерінің өзіндік ерекшелігі мен өзгешелiктерін түсінуін қалыптастыруға бағытталған оқытушылық қызметті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ақпаратты іздеуді, сыни талдауды жүзеге асыру және діни салада қойылған міндеттерді шешу үшін жүйелі тәсілді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Қазақстан Республикасы мемлекеттік саясат саласындағы нормативтік құқықтық актілерді.</w:t>
            </w:r>
          </w:p>
          <w:p>
            <w:pPr>
              <w:spacing w:after="20"/>
              <w:ind w:left="20"/>
              <w:jc w:val="both"/>
            </w:pPr>
            <w:r>
              <w:rPr>
                <w:rFonts w:ascii="Times New Roman"/>
                <w:b w:val="false"/>
                <w:i w:val="false"/>
                <w:color w:val="000000"/>
                <w:sz w:val="20"/>
              </w:rPr>
              <w:t>
2. "Діни қызмет және діни бірлестіктер туралы" Қазақстан Республикасының Заңын.</w:t>
            </w:r>
          </w:p>
          <w:p>
            <w:pPr>
              <w:spacing w:after="20"/>
              <w:ind w:left="20"/>
              <w:jc w:val="both"/>
            </w:pPr>
            <w:r>
              <w:rPr>
                <w:rFonts w:ascii="Times New Roman"/>
                <w:b w:val="false"/>
                <w:i w:val="false"/>
                <w:color w:val="000000"/>
                <w:sz w:val="20"/>
              </w:rPr>
              <w:t>
3. Дінтанудың қалыптасу және даму кезеңдерін, діни проблемаларға талдау жүргізудің теориялық және әдістемелік тәсілдерін.</w:t>
            </w:r>
          </w:p>
          <w:p>
            <w:pPr>
              <w:spacing w:after="20"/>
              <w:ind w:left="20"/>
              <w:jc w:val="both"/>
            </w:pPr>
            <w:r>
              <w:rPr>
                <w:rFonts w:ascii="Times New Roman"/>
                <w:b w:val="false"/>
                <w:i w:val="false"/>
                <w:color w:val="000000"/>
                <w:sz w:val="20"/>
              </w:rPr>
              <w:t>
4. Діндер тарихын салыстыра отырып, жалпы заңдылықтарды талдау, анықтау мен негіздеудің теориялық тәсілдерін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Кәсіптік пікірталастарға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Қазіргі исламтану және дінтану, теология мәселелері жөнінде өз пікірін дәлелді түрде ұсыну.</w:t>
            </w:r>
          </w:p>
          <w:p>
            <w:pPr>
              <w:spacing w:after="20"/>
              <w:ind w:left="20"/>
              <w:jc w:val="both"/>
            </w:pPr>
            <w:r>
              <w:rPr>
                <w:rFonts w:ascii="Times New Roman"/>
                <w:b w:val="false"/>
                <w:i w:val="false"/>
                <w:color w:val="000000"/>
                <w:sz w:val="20"/>
              </w:rPr>
              <w:t>
2. Командада жұмыс істеу.</w:t>
            </w:r>
          </w:p>
          <w:p>
            <w:pPr>
              <w:spacing w:after="20"/>
              <w:ind w:left="20"/>
              <w:jc w:val="both"/>
            </w:pPr>
            <w:r>
              <w:rPr>
                <w:rFonts w:ascii="Times New Roman"/>
                <w:b w:val="false"/>
                <w:i w:val="false"/>
                <w:color w:val="000000"/>
                <w:sz w:val="20"/>
              </w:rPr>
              <w:t>
3. Іскерлік коммуникацияны ауызша және жазбаша нысанда қазақ, орыс және шет (араб, ағылшын) тілдерінде жүзеге асыру.</w:t>
            </w:r>
          </w:p>
          <w:p>
            <w:pPr>
              <w:spacing w:after="20"/>
              <w:ind w:left="20"/>
              <w:jc w:val="both"/>
            </w:pPr>
            <w:r>
              <w:rPr>
                <w:rFonts w:ascii="Times New Roman"/>
                <w:b w:val="false"/>
                <w:i w:val="false"/>
                <w:color w:val="000000"/>
                <w:sz w:val="20"/>
              </w:rPr>
              <w:t>
4. Әлеуметтік-мәдени, әдептік және философиялық тұрғысынан қоғамның мәдениетаралық және конфессияаралық әртүрлілігін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Қазақстан Республикасы мемлекеттік саясат саласындағы нормативтік құқықтық актілерді.</w:t>
            </w:r>
          </w:p>
          <w:p>
            <w:pPr>
              <w:spacing w:after="20"/>
              <w:ind w:left="20"/>
              <w:jc w:val="both"/>
            </w:pPr>
            <w:r>
              <w:rPr>
                <w:rFonts w:ascii="Times New Roman"/>
                <w:b w:val="false"/>
                <w:i w:val="false"/>
                <w:color w:val="000000"/>
                <w:sz w:val="20"/>
              </w:rPr>
              <w:t>
2. "Діни қызмет және діни бірлестіктер туралы" Қазақстан Республикасының Заңын.</w:t>
            </w:r>
          </w:p>
          <w:p>
            <w:pPr>
              <w:spacing w:after="20"/>
              <w:ind w:left="20"/>
              <w:jc w:val="both"/>
            </w:pPr>
            <w:r>
              <w:rPr>
                <w:rFonts w:ascii="Times New Roman"/>
                <w:b w:val="false"/>
                <w:i w:val="false"/>
                <w:color w:val="000000"/>
                <w:sz w:val="20"/>
              </w:rPr>
              <w:t>
3. Қазақстан Республикасындағы негізгі діндердің таралу тарихын.</w:t>
            </w:r>
          </w:p>
          <w:p>
            <w:pPr>
              <w:spacing w:after="20"/>
              <w:ind w:left="20"/>
              <w:jc w:val="both"/>
            </w:pPr>
            <w:r>
              <w:rPr>
                <w:rFonts w:ascii="Times New Roman"/>
                <w:b w:val="false"/>
                <w:i w:val="false"/>
                <w:color w:val="000000"/>
                <w:sz w:val="20"/>
              </w:rPr>
              <w:t>
4. Қазақстан Республикасындағы және шетелдегі жаңа діни қозғалыстардың феноменін.</w:t>
            </w:r>
          </w:p>
          <w:p>
            <w:pPr>
              <w:spacing w:after="20"/>
              <w:ind w:left="20"/>
              <w:jc w:val="both"/>
            </w:pPr>
            <w:r>
              <w:rPr>
                <w:rFonts w:ascii="Times New Roman"/>
                <w:b w:val="false"/>
                <w:i w:val="false"/>
                <w:color w:val="000000"/>
                <w:sz w:val="20"/>
              </w:rPr>
              <w:t>
5. Деструктивті ғибадаттардың уағыздарына дәлелді түрде қарсыласу қабілеті туралы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Сараптамалық-консультациялық міндеттерді шешуде теологиялық білімді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Дін саласындағы сараптамалық-талдау, консультациялық, медиативтік қызметті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Кәсіптік ортада қолданылатын дінтану және құқықтық қағидаттарды пайдалана отырып, оқу материалдарын әзірлеу.</w:t>
            </w:r>
          </w:p>
          <w:p>
            <w:pPr>
              <w:spacing w:after="20"/>
              <w:ind w:left="20"/>
              <w:jc w:val="both"/>
            </w:pPr>
            <w:r>
              <w:rPr>
                <w:rFonts w:ascii="Times New Roman"/>
                <w:b w:val="false"/>
                <w:i w:val="false"/>
                <w:color w:val="000000"/>
                <w:sz w:val="20"/>
              </w:rPr>
              <w:t>
2. Ғылыми, тарихи және діни білімді меңгеру арқылы білім беру процесінде тәрбие құрамдасын дамыту.</w:t>
            </w:r>
          </w:p>
          <w:p>
            <w:pPr>
              <w:spacing w:after="20"/>
              <w:ind w:left="20"/>
              <w:jc w:val="both"/>
            </w:pPr>
            <w:r>
              <w:rPr>
                <w:rFonts w:ascii="Times New Roman"/>
                <w:b w:val="false"/>
                <w:i w:val="false"/>
                <w:color w:val="000000"/>
                <w:sz w:val="20"/>
              </w:rPr>
              <w:t>
3. Педагогикалық инновацияларды қолдана отырып және теология саласындағы теорияларды/тұжырымдамаларды ескере отырып сабақтар әзірлеу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Қазақстан Республикасының діни қызметі саласындағы нормативтік құқықтық актілерді.</w:t>
            </w:r>
          </w:p>
          <w:p>
            <w:pPr>
              <w:spacing w:after="20"/>
              <w:ind w:left="20"/>
              <w:jc w:val="both"/>
            </w:pPr>
            <w:r>
              <w:rPr>
                <w:rFonts w:ascii="Times New Roman"/>
                <w:b w:val="false"/>
                <w:i w:val="false"/>
                <w:color w:val="000000"/>
                <w:sz w:val="20"/>
              </w:rPr>
              <w:t>
2. Әлемдік және дәстүрлі діндер тарихы.</w:t>
            </w:r>
          </w:p>
          <w:p>
            <w:pPr>
              <w:spacing w:after="20"/>
              <w:ind w:left="20"/>
              <w:jc w:val="both"/>
            </w:pPr>
            <w:r>
              <w:rPr>
                <w:rFonts w:ascii="Times New Roman"/>
                <w:b w:val="false"/>
                <w:i w:val="false"/>
                <w:color w:val="000000"/>
                <w:sz w:val="20"/>
              </w:rPr>
              <w:t>
3. Қазіргі заман қоғамдағы және жалпы әлемдегі діндердің орны мен рөлін.</w:t>
            </w:r>
          </w:p>
          <w:p>
            <w:pPr>
              <w:spacing w:after="20"/>
              <w:ind w:left="20"/>
              <w:jc w:val="both"/>
            </w:pPr>
            <w:r>
              <w:rPr>
                <w:rFonts w:ascii="Times New Roman"/>
                <w:b w:val="false"/>
                <w:i w:val="false"/>
                <w:color w:val="000000"/>
                <w:sz w:val="20"/>
              </w:rPr>
              <w:t>
4. Қазақстан Республикасының "</w:t>
            </w:r>
            <w:r>
              <w:rPr>
                <w:rFonts w:ascii="Times New Roman"/>
                <w:b w:val="false"/>
                <w:i w:val="false"/>
                <w:color w:val="000000"/>
                <w:sz w:val="20"/>
              </w:rPr>
              <w:t>Білім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баланың құқықтары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тіл туралы</w:t>
            </w:r>
            <w:r>
              <w:rPr>
                <w:rFonts w:ascii="Times New Roman"/>
                <w:b w:val="false"/>
                <w:i w:val="false"/>
                <w:color w:val="000000"/>
                <w:sz w:val="20"/>
              </w:rPr>
              <w:t>" заңдарын.</w:t>
            </w:r>
          </w:p>
          <w:p>
            <w:pPr>
              <w:spacing w:after="20"/>
              <w:ind w:left="20"/>
              <w:jc w:val="both"/>
            </w:pPr>
            <w:r>
              <w:rPr>
                <w:rFonts w:ascii="Times New Roman"/>
                <w:b w:val="false"/>
                <w:i w:val="false"/>
                <w:color w:val="000000"/>
                <w:sz w:val="20"/>
              </w:rPr>
              <w:t xml:space="preserve">
5. Қазақстан Республикасы Еңбек </w:t>
            </w:r>
            <w:r>
              <w:rPr>
                <w:rFonts w:ascii="Times New Roman"/>
                <w:b w:val="false"/>
                <w:i w:val="false"/>
                <w:color w:val="000000"/>
                <w:sz w:val="20"/>
              </w:rPr>
              <w:t>Кодексін</w:t>
            </w:r>
            <w:r>
              <w:rPr>
                <w:rFonts w:ascii="Times New Roman"/>
                <w:b w:val="false"/>
                <w:i w:val="false"/>
                <w:color w:val="000000"/>
                <w:sz w:val="20"/>
              </w:rPr>
              <w:t xml:space="preserve">, Қазақстан Республикасы Неке (ерлі-зайыптылық) және отбасы туралы </w:t>
            </w:r>
            <w:r>
              <w:rPr>
                <w:rFonts w:ascii="Times New Roman"/>
                <w:b w:val="false"/>
                <w:i w:val="false"/>
                <w:color w:val="000000"/>
                <w:sz w:val="20"/>
              </w:rPr>
              <w:t>Кодексін</w:t>
            </w:r>
            <w:r>
              <w:rPr>
                <w:rFonts w:ascii="Times New Roman"/>
                <w:b w:val="false"/>
                <w:i w:val="false"/>
                <w:color w:val="000000"/>
                <w:sz w:val="20"/>
              </w:rPr>
              <w:t xml:space="preserve">, Қазақстан Республикасы Әлеуметтік </w:t>
            </w:r>
            <w:r>
              <w:rPr>
                <w:rFonts w:ascii="Times New Roman"/>
                <w:b w:val="false"/>
                <w:i w:val="false"/>
                <w:color w:val="000000"/>
                <w:sz w:val="20"/>
              </w:rPr>
              <w:t>Кодексін</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ойлау;</w:t>
            </w:r>
          </w:p>
          <w:p>
            <w:pPr>
              <w:spacing w:after="20"/>
              <w:ind w:left="20"/>
              <w:jc w:val="both"/>
            </w:pPr>
            <w:r>
              <w:rPr>
                <w:rFonts w:ascii="Times New Roman"/>
                <w:b w:val="false"/>
                <w:i w:val="false"/>
                <w:color w:val="000000"/>
                <w:sz w:val="20"/>
              </w:rPr>
              <w:t>
бастамашылық;</w:t>
            </w:r>
          </w:p>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жоспарлау;</w:t>
            </w:r>
          </w:p>
          <w:p>
            <w:pPr>
              <w:spacing w:after="20"/>
              <w:ind w:left="20"/>
              <w:jc w:val="both"/>
            </w:pPr>
            <w:r>
              <w:rPr>
                <w:rFonts w:ascii="Times New Roman"/>
                <w:b w:val="false"/>
                <w:i w:val="false"/>
                <w:color w:val="000000"/>
                <w:sz w:val="20"/>
              </w:rPr>
              <w:t>
зейінділік;</w:t>
            </w:r>
          </w:p>
          <w:p>
            <w:pPr>
              <w:spacing w:after="20"/>
              <w:ind w:left="20"/>
              <w:jc w:val="both"/>
            </w:pPr>
            <w:r>
              <w:rPr>
                <w:rFonts w:ascii="Times New Roman"/>
                <w:b w:val="false"/>
                <w:i w:val="false"/>
                <w:color w:val="000000"/>
                <w:sz w:val="20"/>
              </w:rPr>
              <w:t>
кәсіптік деңгейді жоғарылатуға ұмтылу;</w:t>
            </w:r>
          </w:p>
          <w:p>
            <w:pPr>
              <w:spacing w:after="20"/>
              <w:ind w:left="20"/>
              <w:jc w:val="both"/>
            </w:pPr>
            <w:r>
              <w:rPr>
                <w:rFonts w:ascii="Times New Roman"/>
                <w:b w:val="false"/>
                <w:i w:val="false"/>
                <w:color w:val="000000"/>
                <w:sz w:val="20"/>
              </w:rPr>
              <w:t>
нәтижеге бағдарлану,</w:t>
            </w:r>
          </w:p>
          <w:p>
            <w:pPr>
              <w:spacing w:after="20"/>
              <w:ind w:left="20"/>
              <w:jc w:val="both"/>
            </w:pPr>
            <w:r>
              <w:rPr>
                <w:rFonts w:ascii="Times New Roman"/>
                <w:b w:val="false"/>
                <w:i w:val="false"/>
                <w:color w:val="000000"/>
                <w:sz w:val="20"/>
              </w:rPr>
              <w:t>
орындаушылық;</w:t>
            </w:r>
          </w:p>
          <w:p>
            <w:pPr>
              <w:spacing w:after="20"/>
              <w:ind w:left="20"/>
              <w:jc w:val="both"/>
            </w:pPr>
            <w:r>
              <w:rPr>
                <w:rFonts w:ascii="Times New Roman"/>
                <w:b w:val="false"/>
                <w:i w:val="false"/>
                <w:color w:val="000000"/>
                <w:sz w:val="20"/>
              </w:rPr>
              <w:t>
сыни талдау;</w:t>
            </w:r>
          </w:p>
          <w:p>
            <w:pPr>
              <w:spacing w:after="20"/>
              <w:ind w:left="20"/>
              <w:jc w:val="both"/>
            </w:pPr>
            <w:r>
              <w:rPr>
                <w:rFonts w:ascii="Times New Roman"/>
                <w:b w:val="false"/>
                <w:i w:val="false"/>
                <w:color w:val="000000"/>
                <w:sz w:val="20"/>
              </w:rPr>
              <w:t>
талдамалық ойлау;</w:t>
            </w:r>
          </w:p>
          <w:p>
            <w:pPr>
              <w:spacing w:after="20"/>
              <w:ind w:left="20"/>
              <w:jc w:val="both"/>
            </w:pPr>
            <w:r>
              <w:rPr>
                <w:rFonts w:ascii="Times New Roman"/>
                <w:b w:val="false"/>
                <w:i w:val="false"/>
                <w:color w:val="000000"/>
                <w:sz w:val="20"/>
              </w:rPr>
              <w:t>
тәртіптілік;</w:t>
            </w:r>
          </w:p>
          <w:p>
            <w:pPr>
              <w:spacing w:after="20"/>
              <w:ind w:left="20"/>
              <w:jc w:val="both"/>
            </w:pPr>
            <w:r>
              <w:rPr>
                <w:rFonts w:ascii="Times New Roman"/>
                <w:b w:val="false"/>
                <w:i w:val="false"/>
                <w:color w:val="000000"/>
                <w:sz w:val="20"/>
              </w:rPr>
              <w:t>
ұйымшылдық;</w:t>
            </w:r>
          </w:p>
          <w:p>
            <w:pPr>
              <w:spacing w:after="20"/>
              <w:ind w:left="20"/>
              <w:jc w:val="both"/>
            </w:pPr>
            <w:r>
              <w:rPr>
                <w:rFonts w:ascii="Times New Roman"/>
                <w:b w:val="false"/>
                <w:i w:val="false"/>
                <w:color w:val="000000"/>
                <w:sz w:val="20"/>
              </w:rPr>
              <w:t>
шешім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және дінтану оқытушысы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Кәсіптің карточкасы "Теолог":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2636-1 Теологтар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2636-1-003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діни қызмет, азаматтық қоғам, жастар және отбасы саласындағы азаматтық қызметшілер лауазымдарының тізілімін бекіту туралы" Қазақстан Республикасы Ақпарат және қоғамдық даму министрінің 2019 жылғы 11 қазандағы № 394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актілердің мемлекеттік тіркеу тізілімінде № 19478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Техникалық және кәсіптік білім беру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Теология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догматиканы, тарихты, дәстүрлер мен практикаларды олардың қоғам мен адамдарға әлеуметтік, мәдени және тарихи әсерін ескере отырып зерделеу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Жұртшылықпен жұмысты ұйымдастыру және жүзеге асыру.</w:t>
            </w:r>
          </w:p>
          <w:p>
            <w:pPr>
              <w:spacing w:after="20"/>
              <w:ind w:left="20"/>
              <w:jc w:val="both"/>
            </w:pPr>
            <w:r>
              <w:rPr>
                <w:rFonts w:ascii="Times New Roman"/>
                <w:b w:val="false"/>
                <w:i w:val="false"/>
                <w:color w:val="000000"/>
                <w:sz w:val="20"/>
              </w:rPr>
              <w:t>
2. Конфессиялық діни ілімдерді жүйелеу.</w:t>
            </w:r>
          </w:p>
          <w:p>
            <w:pPr>
              <w:spacing w:after="20"/>
              <w:ind w:left="20"/>
              <w:jc w:val="both"/>
            </w:pPr>
            <w:r>
              <w:rPr>
                <w:rFonts w:ascii="Times New Roman"/>
                <w:b w:val="false"/>
                <w:i w:val="false"/>
                <w:color w:val="000000"/>
                <w:sz w:val="20"/>
              </w:rPr>
              <w:t>
3. Сараптамалық-консультациялық функция.</w:t>
            </w:r>
          </w:p>
          <w:p>
            <w:pPr>
              <w:spacing w:after="20"/>
              <w:ind w:left="20"/>
              <w:jc w:val="both"/>
            </w:pPr>
            <w:r>
              <w:rPr>
                <w:rFonts w:ascii="Times New Roman"/>
                <w:b w:val="false"/>
                <w:i w:val="false"/>
                <w:color w:val="000000"/>
                <w:sz w:val="20"/>
              </w:rPr>
              <w:t>
4. Теологиялық дауларды шешу.</w:t>
            </w:r>
          </w:p>
          <w:p>
            <w:pPr>
              <w:spacing w:after="20"/>
              <w:ind w:left="20"/>
              <w:jc w:val="both"/>
            </w:pPr>
            <w:r>
              <w:rPr>
                <w:rFonts w:ascii="Times New Roman"/>
                <w:b w:val="false"/>
                <w:i w:val="false"/>
                <w:color w:val="000000"/>
                <w:sz w:val="20"/>
              </w:rPr>
              <w:t>
5. Қылмыстық-атқару жүйесі мекемелерінде сотталған адамдармен теологиялық оңалту жұмыстарын ұйымдастыру.</w:t>
            </w:r>
          </w:p>
          <w:p>
            <w:pPr>
              <w:spacing w:after="20"/>
              <w:ind w:left="20"/>
              <w:jc w:val="both"/>
            </w:pPr>
            <w:r>
              <w:rPr>
                <w:rFonts w:ascii="Times New Roman"/>
                <w:b w:val="false"/>
                <w:i w:val="false"/>
                <w:color w:val="000000"/>
                <w:sz w:val="20"/>
              </w:rPr>
              <w:t>
6. Қазіргі қоғамдағы ақиқат пен қате түсініктердің арақатынасын талдау мақсатында діннің философиялық аспектілерін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деректер базасымен жұмыс істеу, діни әдебиет және баспа БАҚ бойынша деректанулық зерттеулер жүргізу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Жұртшылықпен жұмысты ұйымдастыру және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Жұртшылықпен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Өңірдегі діни ахуалды зерделеу және талдау жүргізу.</w:t>
            </w:r>
          </w:p>
          <w:p>
            <w:pPr>
              <w:spacing w:after="20"/>
              <w:ind w:left="20"/>
              <w:jc w:val="both"/>
            </w:pPr>
            <w:r>
              <w:rPr>
                <w:rFonts w:ascii="Times New Roman"/>
                <w:b w:val="false"/>
                <w:i w:val="false"/>
                <w:color w:val="000000"/>
                <w:sz w:val="20"/>
              </w:rPr>
              <w:t>
2. Қазіргі заманғы ақпараттық әдістерді қолдана отырып, әртүрлі діни құбылыстарға теологиялық талдау жүргізу.</w:t>
            </w:r>
          </w:p>
          <w:p>
            <w:pPr>
              <w:spacing w:after="20"/>
              <w:ind w:left="20"/>
              <w:jc w:val="both"/>
            </w:pPr>
            <w:r>
              <w:rPr>
                <w:rFonts w:ascii="Times New Roman"/>
                <w:b w:val="false"/>
                <w:i w:val="false"/>
                <w:color w:val="000000"/>
                <w:sz w:val="20"/>
              </w:rPr>
              <w:t>
3. Қазақстан Республикасының аумағында тіркелген діни бірлестіктердің, миссионерлердің, рухани (діни) ұйымдардың қызметіне мониторингті жүзеге асыру.</w:t>
            </w:r>
          </w:p>
          <w:p>
            <w:pPr>
              <w:spacing w:after="20"/>
              <w:ind w:left="20"/>
              <w:jc w:val="both"/>
            </w:pPr>
            <w:r>
              <w:rPr>
                <w:rFonts w:ascii="Times New Roman"/>
                <w:b w:val="false"/>
                <w:i w:val="false"/>
                <w:color w:val="000000"/>
                <w:sz w:val="20"/>
              </w:rPr>
              <w:t>
4. Қазақстан Республикасының Діни қызмет және діни бірлестіктер туралы заңнамасын бұзумен байланысты жеке және заңды тұлғалардың арыздарын қарау.</w:t>
            </w:r>
          </w:p>
          <w:p>
            <w:pPr>
              <w:spacing w:after="20"/>
              <w:ind w:left="20"/>
              <w:jc w:val="both"/>
            </w:pPr>
            <w:r>
              <w:rPr>
                <w:rFonts w:ascii="Times New Roman"/>
                <w:b w:val="false"/>
                <w:i w:val="false"/>
                <w:color w:val="000000"/>
                <w:sz w:val="20"/>
              </w:rPr>
              <w:t>
5. Ұйымдардың кітапхана қорларына түсетін діни әдебиеттерге және діни мазмұндағы басқа да ақпараттық материалдарға дінтану сараптамасын жүзеге асыру.</w:t>
            </w:r>
          </w:p>
          <w:p>
            <w:pPr>
              <w:spacing w:after="20"/>
              <w:ind w:left="20"/>
              <w:jc w:val="both"/>
            </w:pPr>
            <w:r>
              <w:rPr>
                <w:rFonts w:ascii="Times New Roman"/>
                <w:b w:val="false"/>
                <w:i w:val="false"/>
                <w:color w:val="000000"/>
                <w:sz w:val="20"/>
              </w:rPr>
              <w:t>
6. Діни мәтіндерді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Әлеуметтанушылық және өзге де ғылыми тәсілдерді қолдануды қоса алғанда, өңірдегі діни ахуалды зерттеу әдістерін.</w:t>
            </w:r>
          </w:p>
          <w:p>
            <w:pPr>
              <w:spacing w:after="20"/>
              <w:ind w:left="20"/>
              <w:jc w:val="both"/>
            </w:pPr>
            <w:r>
              <w:rPr>
                <w:rFonts w:ascii="Times New Roman"/>
                <w:b w:val="false"/>
                <w:i w:val="false"/>
                <w:color w:val="000000"/>
                <w:sz w:val="20"/>
              </w:rPr>
              <w:t>
2. Электрондық дерекқорын, интернет-ресурстар мен талдамалық құралдарды пайдалана отырып, әртүрлі діни құбылыстарды теологиялық талдау үшін қолданылатын қазіргі заманғы ақпараттық әдістер мен технологияларды.</w:t>
            </w:r>
          </w:p>
          <w:p>
            <w:pPr>
              <w:spacing w:after="20"/>
              <w:ind w:left="20"/>
              <w:jc w:val="both"/>
            </w:pPr>
            <w:r>
              <w:rPr>
                <w:rFonts w:ascii="Times New Roman"/>
                <w:b w:val="false"/>
                <w:i w:val="false"/>
                <w:color w:val="000000"/>
                <w:sz w:val="20"/>
              </w:rPr>
              <w:t>
3. Ел аумағындағы осы ұйымдардың қызметіне мониторингті жүзеге асыру үшін Қазақстан Республикасының Діни қызмет және діни бірлестіктер туралы заңнамасын.</w:t>
            </w:r>
          </w:p>
          <w:p>
            <w:pPr>
              <w:spacing w:after="20"/>
              <w:ind w:left="20"/>
              <w:jc w:val="both"/>
            </w:pPr>
            <w:r>
              <w:rPr>
                <w:rFonts w:ascii="Times New Roman"/>
                <w:b w:val="false"/>
                <w:i w:val="false"/>
                <w:color w:val="000000"/>
                <w:sz w:val="20"/>
              </w:rPr>
              <w:t>
4. Жолданымдар бойынша талдамалық есеп пен ұсыным бере отырып, діни қызмет туралы заңнаманы бұзумен байланысты жеке және заңды тұлғалардың жолданымдарын қарау рәсімдері мен тәсілдерін.</w:t>
            </w:r>
          </w:p>
          <w:p>
            <w:pPr>
              <w:spacing w:after="20"/>
              <w:ind w:left="20"/>
              <w:jc w:val="both"/>
            </w:pPr>
            <w:r>
              <w:rPr>
                <w:rFonts w:ascii="Times New Roman"/>
                <w:b w:val="false"/>
                <w:i w:val="false"/>
                <w:color w:val="000000"/>
                <w:sz w:val="20"/>
              </w:rPr>
              <w:t>
5. Ұйымдардың кітапхана қорларына түсетін діни әдебиеттерді және діни мазмұндағы басқа да ақпараттық материалдарды талдау үшін дінтану сараптамасының қағидаттарын.</w:t>
            </w:r>
          </w:p>
          <w:p>
            <w:pPr>
              <w:spacing w:after="20"/>
              <w:ind w:left="20"/>
              <w:jc w:val="both"/>
            </w:pPr>
            <w:r>
              <w:rPr>
                <w:rFonts w:ascii="Times New Roman"/>
                <w:b w:val="false"/>
                <w:i w:val="false"/>
                <w:color w:val="000000"/>
                <w:sz w:val="20"/>
              </w:rPr>
              <w:t>
6. Діни мәтіндер, оның ішінде негізгі догматикалық, тарихи және мәдени аспектілерді білу, мәтіндерді олардың мәнмәтін мен мағынасын ескере отырып талдау және интерпретациялауды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Ұлттық және діни негіздегі қақтығыстардың туындауының, көрінуінің және шиеленісуінің алғышарттарын анықтау мақсатында этникалық және діни қатынастарға мониторинг ұйымдастыру және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Интернет-кеңістікке байланысты халықтың радикалдануға қарсы иммунитетін арттыруға бағытталған ақпараттық-түсіндіру іс-шараларының кешенін жүргізу.</w:t>
            </w:r>
          </w:p>
          <w:p>
            <w:pPr>
              <w:spacing w:after="20"/>
              <w:ind w:left="20"/>
              <w:jc w:val="both"/>
            </w:pPr>
            <w:r>
              <w:rPr>
                <w:rFonts w:ascii="Times New Roman"/>
                <w:b w:val="false"/>
                <w:i w:val="false"/>
                <w:color w:val="000000"/>
                <w:sz w:val="20"/>
              </w:rPr>
              <w:t>
2. Интернет желісінде қарсы насихаттау жұмыстарына мониторинг жүргізу.</w:t>
            </w:r>
          </w:p>
          <w:p>
            <w:pPr>
              <w:spacing w:after="20"/>
              <w:ind w:left="20"/>
              <w:jc w:val="both"/>
            </w:pPr>
            <w:r>
              <w:rPr>
                <w:rFonts w:ascii="Times New Roman"/>
                <w:b w:val="false"/>
                <w:i w:val="false"/>
                <w:color w:val="000000"/>
                <w:sz w:val="20"/>
              </w:rPr>
              <w:t>
3. Интернет–кеңістікте және әлеуметтік желілерде мониторинг пен талдау жүргізу шеңберінде өңірдегі діни ахуалды тұрақтандыру жөніндегі жергілікті атқарушы органдарға жәрдемдесу.</w:t>
            </w:r>
          </w:p>
          <w:p>
            <w:pPr>
              <w:spacing w:after="20"/>
              <w:ind w:left="20"/>
              <w:jc w:val="both"/>
            </w:pPr>
            <w:r>
              <w:rPr>
                <w:rFonts w:ascii="Times New Roman"/>
                <w:b w:val="false"/>
                <w:i w:val="false"/>
                <w:color w:val="000000"/>
                <w:sz w:val="20"/>
              </w:rPr>
              <w:t>
4. Ұлттық және діни негізде қақтығыстарды болдырмау жөнінде шаралар қабылдау.</w:t>
            </w:r>
          </w:p>
          <w:p>
            <w:pPr>
              <w:spacing w:after="20"/>
              <w:ind w:left="20"/>
              <w:jc w:val="both"/>
            </w:pPr>
            <w:r>
              <w:rPr>
                <w:rFonts w:ascii="Times New Roman"/>
                <w:b w:val="false"/>
                <w:i w:val="false"/>
                <w:color w:val="000000"/>
                <w:sz w:val="20"/>
              </w:rPr>
              <w:t>
5. Экстремистік, радикалды және террористік идеологияны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Жұртшылықпен жұмыс сапасын арттыруға арналған қазіргі заманғы ақпараттық технологияларды.</w:t>
            </w:r>
          </w:p>
          <w:p>
            <w:pPr>
              <w:spacing w:after="20"/>
              <w:ind w:left="20"/>
              <w:jc w:val="both"/>
            </w:pPr>
            <w:r>
              <w:rPr>
                <w:rFonts w:ascii="Times New Roman"/>
                <w:b w:val="false"/>
                <w:i w:val="false"/>
                <w:color w:val="000000"/>
                <w:sz w:val="20"/>
              </w:rPr>
              <w:t>
2. Қоғамдағы қақтығыстарды шешудің психологиялық тәсілдерін.</w:t>
            </w:r>
          </w:p>
          <w:p>
            <w:pPr>
              <w:spacing w:after="20"/>
              <w:ind w:left="20"/>
              <w:jc w:val="both"/>
            </w:pPr>
            <w:r>
              <w:rPr>
                <w:rFonts w:ascii="Times New Roman"/>
                <w:b w:val="false"/>
                <w:i w:val="false"/>
                <w:color w:val="000000"/>
                <w:sz w:val="20"/>
              </w:rPr>
              <w:t>
3. Конфликтология және медиация негіздерін.</w:t>
            </w:r>
          </w:p>
          <w:p>
            <w:pPr>
              <w:spacing w:after="20"/>
              <w:ind w:left="20"/>
              <w:jc w:val="both"/>
            </w:pPr>
            <w:r>
              <w:rPr>
                <w:rFonts w:ascii="Times New Roman"/>
                <w:b w:val="false"/>
                <w:i w:val="false"/>
                <w:color w:val="000000"/>
                <w:sz w:val="20"/>
              </w:rPr>
              <w:t>
4. Этносаралық өзара іс-қимыл әдебін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Конфессиялық діни ілімдерді жүйелеу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Христиан дінінің негіздерін талқылау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Христиандықтың негізгі бағыттары (православие, католицизм, протестантизм) туралы ақпаратқа ие болу.</w:t>
            </w:r>
          </w:p>
          <w:p>
            <w:pPr>
              <w:spacing w:after="20"/>
              <w:ind w:left="20"/>
              <w:jc w:val="both"/>
            </w:pPr>
            <w:r>
              <w:rPr>
                <w:rFonts w:ascii="Times New Roman"/>
                <w:b w:val="false"/>
                <w:i w:val="false"/>
                <w:color w:val="000000"/>
                <w:sz w:val="20"/>
              </w:rPr>
              <w:t>
2. Қазақстанда христиандықтың: православиенің, католицизмнің, протестантизмнің таралу тарихын баяндау.</w:t>
            </w:r>
          </w:p>
          <w:p>
            <w:pPr>
              <w:spacing w:after="20"/>
              <w:ind w:left="20"/>
              <w:jc w:val="both"/>
            </w:pPr>
            <w:r>
              <w:rPr>
                <w:rFonts w:ascii="Times New Roman"/>
                <w:b w:val="false"/>
                <w:i w:val="false"/>
                <w:color w:val="000000"/>
                <w:sz w:val="20"/>
              </w:rPr>
              <w:t>
3. Методизмнің, Інжілдік сенім христиандарының, Жетінші күн адвентистерінің, Иегова куәгерлерінің, ақ бауырластық діни ілімдерінің ерекшеліктері мен қызметін сипаттау.</w:t>
            </w:r>
          </w:p>
          <w:p>
            <w:pPr>
              <w:spacing w:after="20"/>
              <w:ind w:left="20"/>
              <w:jc w:val="both"/>
            </w:pPr>
            <w:r>
              <w:rPr>
                <w:rFonts w:ascii="Times New Roman"/>
                <w:b w:val="false"/>
                <w:i w:val="false"/>
                <w:color w:val="000000"/>
                <w:sz w:val="20"/>
              </w:rPr>
              <w:t>
4. Бұл діндердің идеологиясы мен қағидаттарын, сондай-ақ олардың құлшылық ету мен діни мерекелерінің ерекшеліктерін түсіндіру.</w:t>
            </w:r>
          </w:p>
          <w:p>
            <w:pPr>
              <w:spacing w:after="20"/>
              <w:ind w:left="20"/>
              <w:jc w:val="both"/>
            </w:pPr>
            <w:r>
              <w:rPr>
                <w:rFonts w:ascii="Times New Roman"/>
                <w:b w:val="false"/>
                <w:i w:val="false"/>
                <w:color w:val="000000"/>
                <w:sz w:val="20"/>
              </w:rPr>
              <w:t>
5. Христиандыққа тән: дұға ету, қасиетті мәтіндерді оқу, құдайды ән айту арқылы мадақтау, құдаймен причастие мен тәубе ету арқылы қарым-қатынас жасау сияқты әртүрлі құлшылық ету нысандарын түсіндіру.</w:t>
            </w:r>
          </w:p>
          <w:p>
            <w:pPr>
              <w:spacing w:after="20"/>
              <w:ind w:left="20"/>
              <w:jc w:val="both"/>
            </w:pPr>
            <w:r>
              <w:rPr>
                <w:rFonts w:ascii="Times New Roman"/>
                <w:b w:val="false"/>
                <w:i w:val="false"/>
                <w:color w:val="000000"/>
                <w:sz w:val="20"/>
              </w:rPr>
              <w:t>
6. Христиан дінінің дамуындағы теологиялық кезеңдерді түсіндіру.</w:t>
            </w:r>
          </w:p>
          <w:p>
            <w:pPr>
              <w:spacing w:after="20"/>
              <w:ind w:left="20"/>
              <w:jc w:val="both"/>
            </w:pPr>
            <w:r>
              <w:rPr>
                <w:rFonts w:ascii="Times New Roman"/>
                <w:b w:val="false"/>
                <w:i w:val="false"/>
                <w:color w:val="000000"/>
                <w:sz w:val="20"/>
              </w:rPr>
              <w:t>
7. Христиандықтың рухани-адамгершілік құндылықтары, оның ілімдерінің негізгі қағидаттары туралы кең аудиторияны хабардар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Христиандықтың негізгі бағыттары: православиені, католицизмді және протестантизмді.</w:t>
            </w:r>
          </w:p>
          <w:p>
            <w:pPr>
              <w:spacing w:after="20"/>
              <w:ind w:left="20"/>
              <w:jc w:val="both"/>
            </w:pPr>
            <w:r>
              <w:rPr>
                <w:rFonts w:ascii="Times New Roman"/>
                <w:b w:val="false"/>
                <w:i w:val="false"/>
                <w:color w:val="000000"/>
                <w:sz w:val="20"/>
              </w:rPr>
              <w:t>
2. Қазақстанда христиандықтың: православиенің, католицизмнің, протестантизмнің таралу тарихын.</w:t>
            </w:r>
          </w:p>
          <w:p>
            <w:pPr>
              <w:spacing w:after="20"/>
              <w:ind w:left="20"/>
              <w:jc w:val="both"/>
            </w:pPr>
            <w:r>
              <w:rPr>
                <w:rFonts w:ascii="Times New Roman"/>
                <w:b w:val="false"/>
                <w:i w:val="false"/>
                <w:color w:val="000000"/>
                <w:sz w:val="20"/>
              </w:rPr>
              <w:t>
3. Методизмнің, Інжілдік сенім христиандарының, Жетінші күн адвентистерінің, Иегова куәгерлері мен ақ бауырластық діни ілімдерінің ерекшеліктері мен қызметін.</w:t>
            </w:r>
          </w:p>
          <w:p>
            <w:pPr>
              <w:spacing w:after="20"/>
              <w:ind w:left="20"/>
              <w:jc w:val="both"/>
            </w:pPr>
            <w:r>
              <w:rPr>
                <w:rFonts w:ascii="Times New Roman"/>
                <w:b w:val="false"/>
                <w:i w:val="false"/>
                <w:color w:val="000000"/>
                <w:sz w:val="20"/>
              </w:rPr>
              <w:t>
4. Бұл діндердің идеологиясы мен қағидаттарын, сондай-ақ олардың құлшылық ету мен діни мерекелерінің ерекшеліктерін.</w:t>
            </w:r>
          </w:p>
          <w:p>
            <w:pPr>
              <w:spacing w:after="20"/>
              <w:ind w:left="20"/>
              <w:jc w:val="both"/>
            </w:pPr>
            <w:r>
              <w:rPr>
                <w:rFonts w:ascii="Times New Roman"/>
                <w:b w:val="false"/>
                <w:i w:val="false"/>
                <w:color w:val="000000"/>
                <w:sz w:val="20"/>
              </w:rPr>
              <w:t>
5. Христиандыққа тән: дұға ету, қасиетті мәтіндерді оқу, құдайды ән айту арқылы мадақтау, құдаймен причастие мен тәубе ету арқылы қарым-қатынас жасаудың әртүрлі құлшылық ету нысандарын.</w:t>
            </w:r>
          </w:p>
          <w:p>
            <w:pPr>
              <w:spacing w:after="20"/>
              <w:ind w:left="20"/>
              <w:jc w:val="both"/>
            </w:pPr>
            <w:r>
              <w:rPr>
                <w:rFonts w:ascii="Times New Roman"/>
                <w:b w:val="false"/>
                <w:i w:val="false"/>
                <w:color w:val="000000"/>
                <w:sz w:val="20"/>
              </w:rPr>
              <w:t>
6. Христиан дінінің дамуындағы теологиялық кезеңдерді.</w:t>
            </w:r>
          </w:p>
          <w:p>
            <w:pPr>
              <w:spacing w:after="20"/>
              <w:ind w:left="20"/>
              <w:jc w:val="both"/>
            </w:pPr>
            <w:r>
              <w:rPr>
                <w:rFonts w:ascii="Times New Roman"/>
                <w:b w:val="false"/>
                <w:i w:val="false"/>
                <w:color w:val="000000"/>
                <w:sz w:val="20"/>
              </w:rPr>
              <w:t>
7. Христиандықтың рухани-адамгершілік құндылықтары, оның ілімдерінің негізгі қағидаттары туралы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Ислам дінінің негіздерін жинақтап қорыту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Ислам дінінің негізгі қағидаттарын, діни ілім мен тарихын зерделеу.</w:t>
            </w:r>
          </w:p>
          <w:p>
            <w:pPr>
              <w:spacing w:after="20"/>
              <w:ind w:left="20"/>
              <w:jc w:val="both"/>
            </w:pPr>
            <w:r>
              <w:rPr>
                <w:rFonts w:ascii="Times New Roman"/>
                <w:b w:val="false"/>
                <w:i w:val="false"/>
                <w:color w:val="000000"/>
                <w:sz w:val="20"/>
              </w:rPr>
              <w:t>
2. Ислам дінінің негіздері: діни сенім, салт жоралар, практикалар мен дәстүрлер туралы ақпаратты жүйелеу және жинақтап қорыту.</w:t>
            </w:r>
          </w:p>
          <w:p>
            <w:pPr>
              <w:spacing w:after="20"/>
              <w:ind w:left="20"/>
              <w:jc w:val="both"/>
            </w:pPr>
            <w:r>
              <w:rPr>
                <w:rFonts w:ascii="Times New Roman"/>
                <w:b w:val="false"/>
                <w:i w:val="false"/>
                <w:color w:val="000000"/>
                <w:sz w:val="20"/>
              </w:rPr>
              <w:t>
3. Діни ілім негіздерін түсіну және түсіндіру үшін исламның қасиетті мәтіндерін: Құран және хадистерді талдау және интерпретациялау.</w:t>
            </w:r>
          </w:p>
          <w:p>
            <w:pPr>
              <w:spacing w:after="20"/>
              <w:ind w:left="20"/>
              <w:jc w:val="both"/>
            </w:pPr>
            <w:r>
              <w:rPr>
                <w:rFonts w:ascii="Times New Roman"/>
                <w:b w:val="false"/>
                <w:i w:val="false"/>
                <w:color w:val="000000"/>
                <w:sz w:val="20"/>
              </w:rPr>
              <w:t>
4. Исламдағы әртүрлі мектептер мен ағымдар, олардың тарихы, негізгі қағидаттары мен ерекшеліктері туралы ақпаратқа ие болу.</w:t>
            </w:r>
          </w:p>
          <w:p>
            <w:pPr>
              <w:spacing w:after="20"/>
              <w:ind w:left="20"/>
              <w:jc w:val="both"/>
            </w:pPr>
            <w:r>
              <w:rPr>
                <w:rFonts w:ascii="Times New Roman"/>
                <w:b w:val="false"/>
                <w:i w:val="false"/>
                <w:color w:val="000000"/>
                <w:sz w:val="20"/>
              </w:rPr>
              <w:t>
5. Исламның негізгі доктриналық және әдептік қағидаттарын: монотеизм, әділеттілік, мейірімділік түсіндіру.</w:t>
            </w:r>
          </w:p>
          <w:p>
            <w:pPr>
              <w:spacing w:after="20"/>
              <w:ind w:left="20"/>
              <w:jc w:val="both"/>
            </w:pPr>
            <w:r>
              <w:rPr>
                <w:rFonts w:ascii="Times New Roman"/>
                <w:b w:val="false"/>
                <w:i w:val="false"/>
                <w:color w:val="000000"/>
                <w:sz w:val="20"/>
              </w:rPr>
              <w:t>
6. Әлеуметтік-мәдени мәнмәтін мен ислам дінінің қоғамға және жеке адамдарға әсерін, оның ішінде адамгершілік құндылықтар мен әлеуметтік қатынастарды қалыптастырудағы рөлін түсіну.</w:t>
            </w:r>
          </w:p>
          <w:p>
            <w:pPr>
              <w:spacing w:after="20"/>
              <w:ind w:left="20"/>
              <w:jc w:val="both"/>
            </w:pPr>
            <w:r>
              <w:rPr>
                <w:rFonts w:ascii="Times New Roman"/>
                <w:b w:val="false"/>
                <w:i w:val="false"/>
                <w:color w:val="000000"/>
                <w:sz w:val="20"/>
              </w:rPr>
              <w:t>
7. Ислам дінінің негіздері туралы білімді талқылау және тарату үшін әртүрлі аудиториялармен, оның ішінде ислам жамағаты мен жұртшылық өкілдерімен қарым-қатынас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Ислам дінінің діни ілім мен тарихының негізгі қағидаттарын.</w:t>
            </w:r>
          </w:p>
          <w:p>
            <w:pPr>
              <w:spacing w:after="20"/>
              <w:ind w:left="20"/>
              <w:jc w:val="both"/>
            </w:pPr>
            <w:r>
              <w:rPr>
                <w:rFonts w:ascii="Times New Roman"/>
                <w:b w:val="false"/>
                <w:i w:val="false"/>
                <w:color w:val="000000"/>
                <w:sz w:val="20"/>
              </w:rPr>
              <w:t>
2. Ислам дінінің негіздері: діни сенім, салт жоралар, практикалар мен дәстүрлер туралы ақпаратты.</w:t>
            </w:r>
          </w:p>
          <w:p>
            <w:pPr>
              <w:spacing w:after="20"/>
              <w:ind w:left="20"/>
              <w:jc w:val="both"/>
            </w:pPr>
            <w:r>
              <w:rPr>
                <w:rFonts w:ascii="Times New Roman"/>
                <w:b w:val="false"/>
                <w:i w:val="false"/>
                <w:color w:val="000000"/>
                <w:sz w:val="20"/>
              </w:rPr>
              <w:t>
3. Діни ілім негіздерін түсіндіру үшін исламның қасиетті мәтіндерін: Құран және хадистерді интерпретациялауды.</w:t>
            </w:r>
          </w:p>
          <w:p>
            <w:pPr>
              <w:spacing w:after="20"/>
              <w:ind w:left="20"/>
              <w:jc w:val="both"/>
            </w:pPr>
            <w:r>
              <w:rPr>
                <w:rFonts w:ascii="Times New Roman"/>
                <w:b w:val="false"/>
                <w:i w:val="false"/>
                <w:color w:val="000000"/>
                <w:sz w:val="20"/>
              </w:rPr>
              <w:t>
4. Исламдағы әртүрлі мектептер мен ағымдар, олардың тарихы, негізгі қағидаттары мен ерекшеліктері туралы ақпаратты.</w:t>
            </w:r>
          </w:p>
          <w:p>
            <w:pPr>
              <w:spacing w:after="20"/>
              <w:ind w:left="20"/>
              <w:jc w:val="both"/>
            </w:pPr>
            <w:r>
              <w:rPr>
                <w:rFonts w:ascii="Times New Roman"/>
                <w:b w:val="false"/>
                <w:i w:val="false"/>
                <w:color w:val="000000"/>
                <w:sz w:val="20"/>
              </w:rPr>
              <w:t>
5. Исламның негізгі доктриналық және әдептік қағидаттарын: монотеизм, әділеттілік, мейірімділік туралы.</w:t>
            </w:r>
          </w:p>
          <w:p>
            <w:pPr>
              <w:spacing w:after="20"/>
              <w:ind w:left="20"/>
              <w:jc w:val="both"/>
            </w:pPr>
            <w:r>
              <w:rPr>
                <w:rFonts w:ascii="Times New Roman"/>
                <w:b w:val="false"/>
                <w:i w:val="false"/>
                <w:color w:val="000000"/>
                <w:sz w:val="20"/>
              </w:rPr>
              <w:t>
6. Әлеуметтік-мәдени мәнмәтін мен ислам дінінің қоғамға және жеке адамдарға әсерін, оның ішінде адамгершілік құндылықтар мен әлеуметтік қатынастарды қалыптастырудағы рөлін.</w:t>
            </w:r>
          </w:p>
          <w:p>
            <w:pPr>
              <w:spacing w:after="20"/>
              <w:ind w:left="20"/>
              <w:jc w:val="both"/>
            </w:pPr>
            <w:r>
              <w:rPr>
                <w:rFonts w:ascii="Times New Roman"/>
                <w:b w:val="false"/>
                <w:i w:val="false"/>
                <w:color w:val="000000"/>
                <w:sz w:val="20"/>
              </w:rPr>
              <w:t>
7. Ислам дінінің негіздері туралы білімді талқылау және тарату үшін әртүрлі аудиториялармен, оның ішінде ислам жамағаты мен жұртшылық өкілдерімен қарым-қатынас жасай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Иудаизмнің негіздерін 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Иудаизмнің негізгі қағидаттарын, діни ілім мен тарихын зерделеу.</w:t>
            </w:r>
          </w:p>
          <w:p>
            <w:pPr>
              <w:spacing w:after="20"/>
              <w:ind w:left="20"/>
              <w:jc w:val="both"/>
            </w:pPr>
            <w:r>
              <w:rPr>
                <w:rFonts w:ascii="Times New Roman"/>
                <w:b w:val="false"/>
                <w:i w:val="false"/>
                <w:color w:val="000000"/>
                <w:sz w:val="20"/>
              </w:rPr>
              <w:t>
2. Иудаизмнің қасиетті Тәурат мен Талмуд мәтіндерін талдау және интерпретациялау.</w:t>
            </w:r>
          </w:p>
          <w:p>
            <w:pPr>
              <w:spacing w:after="20"/>
              <w:ind w:left="20"/>
              <w:jc w:val="both"/>
            </w:pPr>
            <w:r>
              <w:rPr>
                <w:rFonts w:ascii="Times New Roman"/>
                <w:b w:val="false"/>
                <w:i w:val="false"/>
                <w:color w:val="000000"/>
                <w:sz w:val="20"/>
              </w:rPr>
              <w:t>
3. Бір құдайға сену, халықтың таңдалуы және Тәурат заңдары сияқты иудаизмнің негізгі доктриналар туралы ақпаратқа ие болу.</w:t>
            </w:r>
          </w:p>
          <w:p>
            <w:pPr>
              <w:spacing w:after="20"/>
              <w:ind w:left="20"/>
              <w:jc w:val="both"/>
            </w:pPr>
            <w:r>
              <w:rPr>
                <w:rFonts w:ascii="Times New Roman"/>
                <w:b w:val="false"/>
                <w:i w:val="false"/>
                <w:color w:val="000000"/>
                <w:sz w:val="20"/>
              </w:rPr>
              <w:t>
4. Иудаизм ағымдарын, олардың тарихын, негізгі ілімдері мен ерекшеліктерін ажырату.</w:t>
            </w:r>
          </w:p>
          <w:p>
            <w:pPr>
              <w:spacing w:after="20"/>
              <w:ind w:left="20"/>
              <w:jc w:val="both"/>
            </w:pPr>
            <w:r>
              <w:rPr>
                <w:rFonts w:ascii="Times New Roman"/>
                <w:b w:val="false"/>
                <w:i w:val="false"/>
                <w:color w:val="000000"/>
                <w:sz w:val="20"/>
              </w:rPr>
              <w:t>
5. Сенбі, Пасха, Рош ха-Шана және Йом Киппурды қоса алғанда, иудаизмнің діни жораларын, мерекелері мен дәстүрлерін түсіндіру.</w:t>
            </w:r>
          </w:p>
          <w:p>
            <w:pPr>
              <w:spacing w:after="20"/>
              <w:ind w:left="20"/>
              <w:jc w:val="both"/>
            </w:pPr>
            <w:r>
              <w:rPr>
                <w:rFonts w:ascii="Times New Roman"/>
                <w:b w:val="false"/>
                <w:i w:val="false"/>
                <w:color w:val="000000"/>
                <w:sz w:val="20"/>
              </w:rPr>
              <w:t>
6. Иудаизмнің еврей мәдениетін, әдебін, адамгершілігі мен әлеуметтік құндылықтарын қалыптастыру мен дамытуға әсерін қарау.</w:t>
            </w:r>
          </w:p>
          <w:p>
            <w:pPr>
              <w:spacing w:after="20"/>
              <w:ind w:left="20"/>
              <w:jc w:val="both"/>
            </w:pPr>
            <w:r>
              <w:rPr>
                <w:rFonts w:ascii="Times New Roman"/>
                <w:b w:val="false"/>
                <w:i w:val="false"/>
                <w:color w:val="000000"/>
                <w:sz w:val="20"/>
              </w:rPr>
              <w:t>
7. Иудаизмнің негіздері туралы білімді талқылау және тарату үшін әртүрлі аудиториялармен, оның ішінде еврей қауымы мен жұртшылық өкілдерімен қарым-қатынас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Иудаизмнің негізгі қағидаттарын, діни ілім мен тарихын.</w:t>
            </w:r>
          </w:p>
          <w:p>
            <w:pPr>
              <w:spacing w:after="20"/>
              <w:ind w:left="20"/>
              <w:jc w:val="both"/>
            </w:pPr>
            <w:r>
              <w:rPr>
                <w:rFonts w:ascii="Times New Roman"/>
                <w:b w:val="false"/>
                <w:i w:val="false"/>
                <w:color w:val="000000"/>
                <w:sz w:val="20"/>
              </w:rPr>
              <w:t>
2. Иудаизмнің қасиетті Тәурат мен Талмуд мәтіндерін.</w:t>
            </w:r>
          </w:p>
          <w:p>
            <w:pPr>
              <w:spacing w:after="20"/>
              <w:ind w:left="20"/>
              <w:jc w:val="both"/>
            </w:pPr>
            <w:r>
              <w:rPr>
                <w:rFonts w:ascii="Times New Roman"/>
                <w:b w:val="false"/>
                <w:i w:val="false"/>
                <w:color w:val="000000"/>
                <w:sz w:val="20"/>
              </w:rPr>
              <w:t>
3. Бір құдайға сену, халықтың таңдалуы және Тәурат заңдарын.</w:t>
            </w:r>
          </w:p>
          <w:p>
            <w:pPr>
              <w:spacing w:after="20"/>
              <w:ind w:left="20"/>
              <w:jc w:val="both"/>
            </w:pPr>
            <w:r>
              <w:rPr>
                <w:rFonts w:ascii="Times New Roman"/>
                <w:b w:val="false"/>
                <w:i w:val="false"/>
                <w:color w:val="000000"/>
                <w:sz w:val="20"/>
              </w:rPr>
              <w:t>
4. Иудаизмнің әртүрлі бағыттар мен тарихын.</w:t>
            </w:r>
          </w:p>
          <w:p>
            <w:pPr>
              <w:spacing w:after="20"/>
              <w:ind w:left="20"/>
              <w:jc w:val="both"/>
            </w:pPr>
            <w:r>
              <w:rPr>
                <w:rFonts w:ascii="Times New Roman"/>
                <w:b w:val="false"/>
                <w:i w:val="false"/>
                <w:color w:val="000000"/>
                <w:sz w:val="20"/>
              </w:rPr>
              <w:t>
5. Сенбі, Пасха, Рош ха-Шана және Йом Киппурды қоса алғанда, иудаизмнің діни жораларын, мерекелері мен дәстүрлерін.</w:t>
            </w:r>
          </w:p>
          <w:p>
            <w:pPr>
              <w:spacing w:after="20"/>
              <w:ind w:left="20"/>
              <w:jc w:val="both"/>
            </w:pPr>
            <w:r>
              <w:rPr>
                <w:rFonts w:ascii="Times New Roman"/>
                <w:b w:val="false"/>
                <w:i w:val="false"/>
                <w:color w:val="000000"/>
                <w:sz w:val="20"/>
              </w:rPr>
              <w:t>
6. Иудаизмнің еврей мәдениетін, әдебін, адамгершілігі мен әлеуметтік құндылықтарын қалыптастыру мен дамытуға әсері туралы түсініктерді.</w:t>
            </w:r>
          </w:p>
          <w:p>
            <w:pPr>
              <w:spacing w:after="20"/>
              <w:ind w:left="20"/>
              <w:jc w:val="both"/>
            </w:pPr>
            <w:r>
              <w:rPr>
                <w:rFonts w:ascii="Times New Roman"/>
                <w:b w:val="false"/>
                <w:i w:val="false"/>
                <w:color w:val="000000"/>
                <w:sz w:val="20"/>
              </w:rPr>
              <w:t>
7. Иудаизмнің негіздері туралы білімді талқылау және тарату үшін әртүрлі аудиториялармен, оның ішінде еврей қауымы мен жұртшылық өкілдерімен қарым-қатынас жасай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4:</w:t>
            </w:r>
          </w:p>
          <w:p>
            <w:pPr>
              <w:spacing w:after="20"/>
              <w:ind w:left="20"/>
              <w:jc w:val="both"/>
            </w:pPr>
            <w:r>
              <w:rPr>
                <w:rFonts w:ascii="Times New Roman"/>
                <w:b w:val="false"/>
                <w:i w:val="false"/>
                <w:color w:val="000000"/>
                <w:sz w:val="20"/>
              </w:rPr>
              <w:t>
Буддизм мен индуизмнің негіздерін айқындау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Буддизм мен индуизмнің негізгі қағидаттарын, діни ілімін және тарихын зерделеу.</w:t>
            </w:r>
          </w:p>
          <w:p>
            <w:pPr>
              <w:spacing w:after="20"/>
              <w:ind w:left="20"/>
              <w:jc w:val="both"/>
            </w:pPr>
            <w:r>
              <w:rPr>
                <w:rFonts w:ascii="Times New Roman"/>
                <w:b w:val="false"/>
                <w:i w:val="false"/>
                <w:color w:val="000000"/>
                <w:sz w:val="20"/>
              </w:rPr>
              <w:t>
2. Буддизм мен индуизмнің қасиетті мәтіндері мен жазбаларын: Сутра мен Веданы талдау және түсіндіру.</w:t>
            </w:r>
          </w:p>
          <w:p>
            <w:pPr>
              <w:spacing w:after="20"/>
              <w:ind w:left="20"/>
              <w:jc w:val="both"/>
            </w:pPr>
            <w:r>
              <w:rPr>
                <w:rFonts w:ascii="Times New Roman"/>
                <w:b w:val="false"/>
                <w:i w:val="false"/>
                <w:color w:val="000000"/>
                <w:sz w:val="20"/>
              </w:rPr>
              <w:t>
3. Реинкарнациялау, карма, азаттық және рухани даму ұғымдарын қоса алғанда, буддизм мен индуизмнің түйінді доктриналары және философиялары туралы ақпаратты меңгеру.</w:t>
            </w:r>
          </w:p>
          <w:p>
            <w:pPr>
              <w:spacing w:after="20"/>
              <w:ind w:left="20"/>
              <w:jc w:val="both"/>
            </w:pPr>
            <w:r>
              <w:rPr>
                <w:rFonts w:ascii="Times New Roman"/>
                <w:b w:val="false"/>
                <w:i w:val="false"/>
                <w:color w:val="000000"/>
                <w:sz w:val="20"/>
              </w:rPr>
              <w:t>
4. Буддизм мен индуизмнің әртүрлі мектептері мен ағымдарының, тарихының, негізгі ілімдері мен практикаларының аражігін ажырату.</w:t>
            </w:r>
          </w:p>
          <w:p>
            <w:pPr>
              <w:spacing w:after="20"/>
              <w:ind w:left="20"/>
              <w:jc w:val="both"/>
            </w:pPr>
            <w:r>
              <w:rPr>
                <w:rFonts w:ascii="Times New Roman"/>
                <w:b w:val="false"/>
                <w:i w:val="false"/>
                <w:color w:val="000000"/>
                <w:sz w:val="20"/>
              </w:rPr>
              <w:t>
5. Медитацияны, пуджаны және дивалиді қоса алғанда, буддизм мен индуизмнің діни жораларын, рәсімдері мен мерекелерін түсіндіру.</w:t>
            </w:r>
          </w:p>
          <w:p>
            <w:pPr>
              <w:spacing w:after="20"/>
              <w:ind w:left="20"/>
              <w:jc w:val="both"/>
            </w:pPr>
            <w:r>
              <w:rPr>
                <w:rFonts w:ascii="Times New Roman"/>
                <w:b w:val="false"/>
                <w:i w:val="false"/>
                <w:color w:val="000000"/>
                <w:sz w:val="20"/>
              </w:rPr>
              <w:t>
6. Буддизм мен индуизмнің олар таралған жерлердегі қоғамдардың мәдениетіне, әдебіне, адамгершілігіне және әлеуметтік құндылықтарына ықпалын қарау.</w:t>
            </w:r>
          </w:p>
          <w:p>
            <w:pPr>
              <w:spacing w:after="20"/>
              <w:ind w:left="20"/>
              <w:jc w:val="both"/>
            </w:pPr>
            <w:r>
              <w:rPr>
                <w:rFonts w:ascii="Times New Roman"/>
                <w:b w:val="false"/>
                <w:i w:val="false"/>
                <w:color w:val="000000"/>
                <w:sz w:val="20"/>
              </w:rPr>
              <w:t>
7. Буддизм мен индуизмнің негіздері туралы білімді талқылау және тарату үшін буддистік және индуистік қауымдастықтардың өкілдерін, сондай-ақ қалың жұртшылықты қоса алғанда, әртүрлі аудиториялармен байланыс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Буддизм мен индуизмнің негізгі қағидаттарын, діни ілімін және тарихын білу.</w:t>
            </w:r>
          </w:p>
          <w:p>
            <w:pPr>
              <w:spacing w:after="20"/>
              <w:ind w:left="20"/>
              <w:jc w:val="both"/>
            </w:pPr>
            <w:r>
              <w:rPr>
                <w:rFonts w:ascii="Times New Roman"/>
                <w:b w:val="false"/>
                <w:i w:val="false"/>
                <w:color w:val="000000"/>
                <w:sz w:val="20"/>
              </w:rPr>
              <w:t>
2. Буддизм мен индуизмнің қасиетті мәтіндері мен жазбаларын: Сутра мен Веданы түсіндіру.</w:t>
            </w:r>
          </w:p>
          <w:p>
            <w:pPr>
              <w:spacing w:after="20"/>
              <w:ind w:left="20"/>
              <w:jc w:val="both"/>
            </w:pPr>
            <w:r>
              <w:rPr>
                <w:rFonts w:ascii="Times New Roman"/>
                <w:b w:val="false"/>
                <w:i w:val="false"/>
                <w:color w:val="000000"/>
                <w:sz w:val="20"/>
              </w:rPr>
              <w:t>
3. Реинкарнациялау, карма, азаттық және рухани даму ұғымдарын қоса алғанда, буддизм мен индуизмнің түйінді доктриналарын және философияларын білу.</w:t>
            </w:r>
          </w:p>
          <w:p>
            <w:pPr>
              <w:spacing w:after="20"/>
              <w:ind w:left="20"/>
              <w:jc w:val="both"/>
            </w:pPr>
            <w:r>
              <w:rPr>
                <w:rFonts w:ascii="Times New Roman"/>
                <w:b w:val="false"/>
                <w:i w:val="false"/>
                <w:color w:val="000000"/>
                <w:sz w:val="20"/>
              </w:rPr>
              <w:t>
4. Буддизм мен индуизмнің әртүрлі мектептері мен ағымдарын, тарихын, негізгі ілімдері мен практикаларын білу.</w:t>
            </w:r>
          </w:p>
          <w:p>
            <w:pPr>
              <w:spacing w:after="20"/>
              <w:ind w:left="20"/>
              <w:jc w:val="both"/>
            </w:pPr>
            <w:r>
              <w:rPr>
                <w:rFonts w:ascii="Times New Roman"/>
                <w:b w:val="false"/>
                <w:i w:val="false"/>
                <w:color w:val="000000"/>
                <w:sz w:val="20"/>
              </w:rPr>
              <w:t>
5. Медитацияны, пуджаны және дивалиді қоса алғанда, буддизм мен индуизмнің діни жораларын, рәсімдері мен мерекелерін білу.</w:t>
            </w:r>
          </w:p>
          <w:p>
            <w:pPr>
              <w:spacing w:after="20"/>
              <w:ind w:left="20"/>
              <w:jc w:val="both"/>
            </w:pPr>
            <w:r>
              <w:rPr>
                <w:rFonts w:ascii="Times New Roman"/>
                <w:b w:val="false"/>
                <w:i w:val="false"/>
                <w:color w:val="000000"/>
                <w:sz w:val="20"/>
              </w:rPr>
              <w:t>
6. Буддизм мен индуизмнің олар таралған жерлердегі қоғамдардың мәдениетіне, әдебіне, адамгершілігіне және әлеуметтік құндылықтарына ықпалын білу.</w:t>
            </w:r>
          </w:p>
          <w:p>
            <w:pPr>
              <w:spacing w:after="20"/>
              <w:ind w:left="20"/>
              <w:jc w:val="both"/>
            </w:pPr>
            <w:r>
              <w:rPr>
                <w:rFonts w:ascii="Times New Roman"/>
                <w:b w:val="false"/>
                <w:i w:val="false"/>
                <w:color w:val="000000"/>
                <w:sz w:val="20"/>
              </w:rPr>
              <w:t>
7. Буддизм мен индуизмнің негіздері туралы білімді талқылау және тарату үшін буддистік және индуистік қауымдастықтардың өкілдерін, сондай-ақ қалың жұртшылықты қоса алғанда, әртүрлі аудиториялармен байланыс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Сараптамалық-консультациялық функция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Сараптама және кеңес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Халықаралық және өңірлік деңгейде діни процестерді түсіну.</w:t>
            </w:r>
          </w:p>
          <w:p>
            <w:pPr>
              <w:spacing w:after="20"/>
              <w:ind w:left="20"/>
              <w:jc w:val="both"/>
            </w:pPr>
            <w:r>
              <w:rPr>
                <w:rFonts w:ascii="Times New Roman"/>
                <w:b w:val="false"/>
                <w:i w:val="false"/>
                <w:color w:val="000000"/>
                <w:sz w:val="20"/>
              </w:rPr>
              <w:t>
2. Діни қызмет саласында жергілікті атқарушы органдарға әдістемелік көмек көрсету.</w:t>
            </w:r>
          </w:p>
          <w:p>
            <w:pPr>
              <w:spacing w:after="20"/>
              <w:ind w:left="20"/>
              <w:jc w:val="both"/>
            </w:pPr>
            <w:r>
              <w:rPr>
                <w:rFonts w:ascii="Times New Roman"/>
                <w:b w:val="false"/>
                <w:i w:val="false"/>
                <w:color w:val="000000"/>
                <w:sz w:val="20"/>
              </w:rPr>
              <w:t>
3. Діни мәтіндерге, әдебиеттерге, аудио- және бейнематериалдарға сараптама жүргізу.</w:t>
            </w:r>
          </w:p>
          <w:p>
            <w:pPr>
              <w:spacing w:after="20"/>
              <w:ind w:left="20"/>
              <w:jc w:val="both"/>
            </w:pPr>
            <w:r>
              <w:rPr>
                <w:rFonts w:ascii="Times New Roman"/>
                <w:b w:val="false"/>
                <w:i w:val="false"/>
                <w:color w:val="000000"/>
                <w:sz w:val="20"/>
              </w:rPr>
              <w:t>
4. Ұйымдардың кітапхана қорларына келіп түскен діни әдебиеттерге, діни мазмұндағы өзге де ақпараттық материалдарға дінтану сараптамасын жүргізу.</w:t>
            </w:r>
          </w:p>
          <w:p>
            <w:pPr>
              <w:spacing w:after="20"/>
              <w:ind w:left="20"/>
              <w:jc w:val="both"/>
            </w:pPr>
            <w:r>
              <w:rPr>
                <w:rFonts w:ascii="Times New Roman"/>
                <w:b w:val="false"/>
                <w:i w:val="false"/>
                <w:color w:val="000000"/>
                <w:sz w:val="20"/>
              </w:rPr>
              <w:t>
5. Діни ілім тұжырымдамасын және оларды нақты өмірде қолданылуын түсіндіру.</w:t>
            </w:r>
          </w:p>
          <w:p>
            <w:pPr>
              <w:spacing w:after="20"/>
              <w:ind w:left="20"/>
              <w:jc w:val="both"/>
            </w:pPr>
            <w:r>
              <w:rPr>
                <w:rFonts w:ascii="Times New Roman"/>
                <w:b w:val="false"/>
                <w:i w:val="false"/>
                <w:color w:val="000000"/>
                <w:sz w:val="20"/>
              </w:rPr>
              <w:t>
6. Діни ілім мәселелері бойынша консультация беру.</w:t>
            </w:r>
          </w:p>
          <w:p>
            <w:pPr>
              <w:spacing w:after="20"/>
              <w:ind w:left="20"/>
              <w:jc w:val="both"/>
            </w:pPr>
            <w:r>
              <w:rPr>
                <w:rFonts w:ascii="Times New Roman"/>
                <w:b w:val="false"/>
                <w:i w:val="false"/>
                <w:color w:val="000000"/>
                <w:sz w:val="20"/>
              </w:rPr>
              <w:t>
7. Кәсіптік қызмет мәселелері жөніндегі сараптамалық комиссиялардың құрамында қатысу.</w:t>
            </w:r>
          </w:p>
          <w:p>
            <w:pPr>
              <w:spacing w:after="20"/>
              <w:ind w:left="20"/>
              <w:jc w:val="both"/>
            </w:pPr>
            <w:r>
              <w:rPr>
                <w:rFonts w:ascii="Times New Roman"/>
                <w:b w:val="false"/>
                <w:i w:val="false"/>
                <w:color w:val="000000"/>
                <w:sz w:val="20"/>
              </w:rPr>
              <w:t>
8. Кәсіптік қызмет мәселелері жөніндегі консультативтік топтардың құрамында қатысу.</w:t>
            </w:r>
          </w:p>
          <w:p>
            <w:pPr>
              <w:spacing w:after="20"/>
              <w:ind w:left="20"/>
              <w:jc w:val="both"/>
            </w:pPr>
            <w:r>
              <w:rPr>
                <w:rFonts w:ascii="Times New Roman"/>
                <w:b w:val="false"/>
                <w:i w:val="false"/>
                <w:color w:val="000000"/>
                <w:sz w:val="20"/>
              </w:rPr>
              <w:t>
9. Деструктивті ағымдардың, экстремистік, террористік ұйымдардың идеологиясын тану.</w:t>
            </w:r>
          </w:p>
          <w:p>
            <w:pPr>
              <w:spacing w:after="20"/>
              <w:ind w:left="20"/>
              <w:jc w:val="both"/>
            </w:pPr>
            <w:r>
              <w:rPr>
                <w:rFonts w:ascii="Times New Roman"/>
                <w:b w:val="false"/>
                <w:i w:val="false"/>
                <w:color w:val="000000"/>
                <w:sz w:val="20"/>
              </w:rPr>
              <w:t>
10. Теология мәселелері бойынша жеке консультациялар мен сараптамаларды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Діни ілімнің негізгі типтерін.</w:t>
            </w:r>
          </w:p>
          <w:p>
            <w:pPr>
              <w:spacing w:after="20"/>
              <w:ind w:left="20"/>
              <w:jc w:val="both"/>
            </w:pPr>
            <w:r>
              <w:rPr>
                <w:rFonts w:ascii="Times New Roman"/>
                <w:b w:val="false"/>
                <w:i w:val="false"/>
                <w:color w:val="000000"/>
                <w:sz w:val="20"/>
              </w:rPr>
              <w:t>
2. "Діни қызмет және діни бірлестіктер туралы" Қазақстан Республикасы Заңын.</w:t>
            </w:r>
          </w:p>
          <w:p>
            <w:pPr>
              <w:spacing w:after="20"/>
              <w:ind w:left="20"/>
              <w:jc w:val="both"/>
            </w:pPr>
            <w:r>
              <w:rPr>
                <w:rFonts w:ascii="Times New Roman"/>
                <w:b w:val="false"/>
                <w:i w:val="false"/>
                <w:color w:val="000000"/>
                <w:sz w:val="20"/>
              </w:rPr>
              <w:t>
3. Белгілі бір діндердің негізгі догмаларын, идеяларын, көзқарастары мен практикаларын.</w:t>
            </w:r>
          </w:p>
          <w:p>
            <w:pPr>
              <w:spacing w:after="20"/>
              <w:ind w:left="20"/>
              <w:jc w:val="both"/>
            </w:pPr>
            <w:r>
              <w:rPr>
                <w:rFonts w:ascii="Times New Roman"/>
                <w:b w:val="false"/>
                <w:i w:val="false"/>
                <w:color w:val="000000"/>
                <w:sz w:val="20"/>
              </w:rPr>
              <w:t>
4. Діни оқудың (пәтуаның) қазіргі заманғы құқықтық қорытындыларын.</w:t>
            </w:r>
          </w:p>
          <w:p>
            <w:pPr>
              <w:spacing w:after="20"/>
              <w:ind w:left="20"/>
              <w:jc w:val="both"/>
            </w:pPr>
            <w:r>
              <w:rPr>
                <w:rFonts w:ascii="Times New Roman"/>
                <w:b w:val="false"/>
                <w:i w:val="false"/>
                <w:color w:val="000000"/>
                <w:sz w:val="20"/>
              </w:rPr>
              <w:t>
5. Діни практикамен, күнделікті өмірмен және мұсылман адамдар арасындағы қатынастарға байланысты ислам құқығын.</w:t>
            </w:r>
          </w:p>
          <w:p>
            <w:pPr>
              <w:spacing w:after="20"/>
              <w:ind w:left="20"/>
              <w:jc w:val="both"/>
            </w:pPr>
            <w:r>
              <w:rPr>
                <w:rFonts w:ascii="Times New Roman"/>
                <w:b w:val="false"/>
                <w:i w:val="false"/>
                <w:color w:val="000000"/>
                <w:sz w:val="20"/>
              </w:rPr>
              <w:t>
6. Қасиетті мәтіндердің теориялық қағидаттарын.</w:t>
            </w:r>
          </w:p>
          <w:p>
            <w:pPr>
              <w:spacing w:after="20"/>
              <w:ind w:left="20"/>
              <w:jc w:val="both"/>
            </w:pPr>
            <w:r>
              <w:rPr>
                <w:rFonts w:ascii="Times New Roman"/>
                <w:b w:val="false"/>
                <w:i w:val="false"/>
                <w:color w:val="000000"/>
                <w:sz w:val="20"/>
              </w:rPr>
              <w:t>
7. Діни жораларды өткізу және ғибадат ету шарттары мен қидаларын.</w:t>
            </w:r>
          </w:p>
          <w:p>
            <w:pPr>
              <w:spacing w:after="20"/>
              <w:ind w:left="20"/>
              <w:jc w:val="both"/>
            </w:pPr>
            <w:r>
              <w:rPr>
                <w:rFonts w:ascii="Times New Roman"/>
                <w:b w:val="false"/>
                <w:i w:val="false"/>
                <w:color w:val="000000"/>
                <w:sz w:val="20"/>
              </w:rPr>
              <w:t>
8. Діни идеологияларды, тұжырымдамаларды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Діни мәтіндерді түсіндіру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Мәтіндермен жұмыс кезінде тілдің, грамматиканың, лексиканың және сөйлемдер құрылымының ерекшеліктерін пайдалану.</w:t>
            </w:r>
          </w:p>
          <w:p>
            <w:pPr>
              <w:spacing w:after="20"/>
              <w:ind w:left="20"/>
              <w:jc w:val="both"/>
            </w:pPr>
            <w:r>
              <w:rPr>
                <w:rFonts w:ascii="Times New Roman"/>
                <w:b w:val="false"/>
                <w:i w:val="false"/>
                <w:color w:val="000000"/>
                <w:sz w:val="20"/>
              </w:rPr>
              <w:t>
2. Діни мәтіндердің қазіргі әлемге ықпалы туралы ұғымды кеңейту үшін оларды қазіргі проблемаларға және қиындықтарға қолдану.</w:t>
            </w:r>
          </w:p>
          <w:p>
            <w:pPr>
              <w:spacing w:after="20"/>
              <w:ind w:left="20"/>
              <w:jc w:val="both"/>
            </w:pPr>
            <w:r>
              <w:rPr>
                <w:rFonts w:ascii="Times New Roman"/>
                <w:b w:val="false"/>
                <w:i w:val="false"/>
                <w:color w:val="000000"/>
                <w:sz w:val="20"/>
              </w:rPr>
              <w:t>
3. Діни ілімдерді едәуір терең түсіну үшін қасиетті мәтіндердің мазмұны мен құрылымын ашу.</w:t>
            </w:r>
          </w:p>
          <w:p>
            <w:pPr>
              <w:spacing w:after="20"/>
              <w:ind w:left="20"/>
              <w:jc w:val="both"/>
            </w:pPr>
            <w:r>
              <w:rPr>
                <w:rFonts w:ascii="Times New Roman"/>
                <w:b w:val="false"/>
                <w:i w:val="false"/>
                <w:color w:val="000000"/>
                <w:sz w:val="20"/>
              </w:rPr>
              <w:t>
4. Діни сеніміне байланысты күрделі философиялық және әдептілік сұрақтарына жауаптарды қалыптастыру.</w:t>
            </w:r>
          </w:p>
          <w:p>
            <w:pPr>
              <w:spacing w:after="20"/>
              <w:ind w:left="20"/>
              <w:jc w:val="both"/>
            </w:pPr>
            <w:r>
              <w:rPr>
                <w:rFonts w:ascii="Times New Roman"/>
                <w:b w:val="false"/>
                <w:i w:val="false"/>
                <w:color w:val="000000"/>
                <w:sz w:val="20"/>
              </w:rPr>
              <w:t>
5. Тиісті діни ілімдер мен сенімдерге негізделген діни және қоғамдық мәселелер бойынша кеңестер мен бағыт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Мәтіннің тілі мен стилін.</w:t>
            </w:r>
          </w:p>
          <w:p>
            <w:pPr>
              <w:spacing w:after="20"/>
              <w:ind w:left="20"/>
              <w:jc w:val="both"/>
            </w:pPr>
            <w:r>
              <w:rPr>
                <w:rFonts w:ascii="Times New Roman"/>
                <w:b w:val="false"/>
                <w:i w:val="false"/>
                <w:color w:val="000000"/>
                <w:sz w:val="20"/>
              </w:rPr>
              <w:t>
2. Діни мәтін жазылған тарихи мән-жайларды.</w:t>
            </w:r>
          </w:p>
          <w:p>
            <w:pPr>
              <w:spacing w:after="20"/>
              <w:ind w:left="20"/>
              <w:jc w:val="both"/>
            </w:pPr>
            <w:r>
              <w:rPr>
                <w:rFonts w:ascii="Times New Roman"/>
                <w:b w:val="false"/>
                <w:i w:val="false"/>
                <w:color w:val="000000"/>
                <w:sz w:val="20"/>
              </w:rPr>
              <w:t>
3. Жекелеген сөздер мен сөз тіркестерінің мәні мен мағынасын түсіну үшін филологиялық талдау жасау.</w:t>
            </w:r>
          </w:p>
          <w:p>
            <w:pPr>
              <w:spacing w:after="20"/>
              <w:ind w:left="20"/>
              <w:jc w:val="both"/>
            </w:pPr>
            <w:r>
              <w:rPr>
                <w:rFonts w:ascii="Times New Roman"/>
                <w:b w:val="false"/>
                <w:i w:val="false"/>
                <w:color w:val="000000"/>
                <w:sz w:val="20"/>
              </w:rPr>
              <w:t>
4. Түсіндірудің экзегетикалық әдісі тарихи және әдеби түпмәтінін талдау арқылы діни мәтіндердің мәні мен мағынасын едәуір терең түсінуге мүмкіндік беретінін.</w:t>
            </w:r>
          </w:p>
          <w:p>
            <w:pPr>
              <w:spacing w:after="20"/>
              <w:ind w:left="20"/>
              <w:jc w:val="both"/>
            </w:pPr>
            <w:r>
              <w:rPr>
                <w:rFonts w:ascii="Times New Roman"/>
                <w:b w:val="false"/>
                <w:i w:val="false"/>
                <w:color w:val="000000"/>
                <w:sz w:val="20"/>
              </w:rPr>
              <w:t>
5. Қазіргі заманғы түпмәтін шеңберінде діни мәтіндердің мәнін және олардың қазіргі қоғамға ықпалын түсінуге мүмкіндік беретін түпмәтін әдісін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4:</w:t>
            </w:r>
          </w:p>
          <w:p>
            <w:pPr>
              <w:spacing w:after="20"/>
              <w:ind w:left="20"/>
              <w:jc w:val="both"/>
            </w:pPr>
            <w:r>
              <w:rPr>
                <w:rFonts w:ascii="Times New Roman"/>
                <w:b w:val="false"/>
                <w:i w:val="false"/>
                <w:color w:val="000000"/>
                <w:sz w:val="20"/>
              </w:rPr>
              <w:t>
Теологиялық дауларды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Ақиқатқа қатысты пікірталас мәселелерін талдау және шешу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Діни іліммен байланысты даулы мәселелерді талдау, теологиялық қағидаттарға сәйкес шешімдер табу.</w:t>
            </w:r>
          </w:p>
          <w:p>
            <w:pPr>
              <w:spacing w:after="20"/>
              <w:ind w:left="20"/>
              <w:jc w:val="both"/>
            </w:pPr>
            <w:r>
              <w:rPr>
                <w:rFonts w:ascii="Times New Roman"/>
                <w:b w:val="false"/>
                <w:i w:val="false"/>
                <w:color w:val="000000"/>
                <w:sz w:val="20"/>
              </w:rPr>
              <w:t>
2. Діни мәтіндердің мазмұны мен құрылымын түсіну.</w:t>
            </w:r>
          </w:p>
          <w:p>
            <w:pPr>
              <w:spacing w:after="20"/>
              <w:ind w:left="20"/>
              <w:jc w:val="both"/>
            </w:pPr>
            <w:r>
              <w:rPr>
                <w:rFonts w:ascii="Times New Roman"/>
                <w:b w:val="false"/>
                <w:i w:val="false"/>
                <w:color w:val="000000"/>
                <w:sz w:val="20"/>
              </w:rPr>
              <w:t>
3. Тараптарға діни ілім негізінде әділ шешімге қол жеткізуге көмектесу.</w:t>
            </w:r>
          </w:p>
          <w:p>
            <w:pPr>
              <w:spacing w:after="20"/>
              <w:ind w:left="20"/>
              <w:jc w:val="both"/>
            </w:pPr>
            <w:r>
              <w:rPr>
                <w:rFonts w:ascii="Times New Roman"/>
                <w:b w:val="false"/>
                <w:i w:val="false"/>
                <w:color w:val="000000"/>
                <w:sz w:val="20"/>
              </w:rPr>
              <w:t>
4. Тараптар арасындағы жанжалдарды реттеу үшін теологиялық қағидаттарды пайдалану.</w:t>
            </w:r>
          </w:p>
          <w:p>
            <w:pPr>
              <w:spacing w:after="20"/>
              <w:ind w:left="20"/>
              <w:jc w:val="both"/>
            </w:pPr>
            <w:r>
              <w:rPr>
                <w:rFonts w:ascii="Times New Roman"/>
                <w:b w:val="false"/>
                <w:i w:val="false"/>
                <w:color w:val="000000"/>
                <w:sz w:val="20"/>
              </w:rPr>
              <w:t>
5. Діни ілімге тән әділеттілік пен мейірімділік қағидаттары негізінде жанжалдарды шешуге жәрдемдесу.</w:t>
            </w:r>
          </w:p>
          <w:p>
            <w:pPr>
              <w:spacing w:after="20"/>
              <w:ind w:left="20"/>
              <w:jc w:val="both"/>
            </w:pPr>
            <w:r>
              <w:rPr>
                <w:rFonts w:ascii="Times New Roman"/>
                <w:b w:val="false"/>
                <w:i w:val="false"/>
                <w:color w:val="000000"/>
                <w:sz w:val="20"/>
              </w:rPr>
              <w:t>
6. Иудаизм, христиандық, ислам, буддизм, индуизм және жаңа діни ағымдарды қоса алғанда, конфессиялық діни сенімдердің ерекшеліктерін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Теологиялық қағидаттарға сәйкес діни іліммен және шешім табуға байланысты даулы мәселелерді талдау.</w:t>
            </w:r>
          </w:p>
          <w:p>
            <w:pPr>
              <w:spacing w:after="20"/>
              <w:ind w:left="20"/>
              <w:jc w:val="both"/>
            </w:pPr>
            <w:r>
              <w:rPr>
                <w:rFonts w:ascii="Times New Roman"/>
                <w:b w:val="false"/>
                <w:i w:val="false"/>
                <w:color w:val="000000"/>
                <w:sz w:val="20"/>
              </w:rPr>
              <w:t>
2. Діни мәтіндердің мазмұны мен құрылымын білу.</w:t>
            </w:r>
          </w:p>
          <w:p>
            <w:pPr>
              <w:spacing w:after="20"/>
              <w:ind w:left="20"/>
              <w:jc w:val="both"/>
            </w:pPr>
            <w:r>
              <w:rPr>
                <w:rFonts w:ascii="Times New Roman"/>
                <w:b w:val="false"/>
                <w:i w:val="false"/>
                <w:color w:val="000000"/>
                <w:sz w:val="20"/>
              </w:rPr>
              <w:t>
3. Діни сенім негізінде әділ шешімге қол жеткізу үшін тараптарға көмек көрсету.</w:t>
            </w:r>
          </w:p>
          <w:p>
            <w:pPr>
              <w:spacing w:after="20"/>
              <w:ind w:left="20"/>
              <w:jc w:val="both"/>
            </w:pPr>
            <w:r>
              <w:rPr>
                <w:rFonts w:ascii="Times New Roman"/>
                <w:b w:val="false"/>
                <w:i w:val="false"/>
                <w:color w:val="000000"/>
                <w:sz w:val="20"/>
              </w:rPr>
              <w:t>
4. Тараптар арасындағы жанжалдарды реттеудің теологиялық қағидаттарын білу.</w:t>
            </w:r>
          </w:p>
          <w:p>
            <w:pPr>
              <w:spacing w:after="20"/>
              <w:ind w:left="20"/>
              <w:jc w:val="both"/>
            </w:pPr>
            <w:r>
              <w:rPr>
                <w:rFonts w:ascii="Times New Roman"/>
                <w:b w:val="false"/>
                <w:i w:val="false"/>
                <w:color w:val="000000"/>
                <w:sz w:val="20"/>
              </w:rPr>
              <w:t>
5. Діни ілімге тән әділеттілік пен мейірімділік қағидаттары негізінде жанжалдарды шешуге жәрдемдесу.</w:t>
            </w:r>
          </w:p>
          <w:p>
            <w:pPr>
              <w:spacing w:after="20"/>
              <w:ind w:left="20"/>
              <w:jc w:val="both"/>
            </w:pPr>
            <w:r>
              <w:rPr>
                <w:rFonts w:ascii="Times New Roman"/>
                <w:b w:val="false"/>
                <w:i w:val="false"/>
                <w:color w:val="000000"/>
                <w:sz w:val="20"/>
              </w:rPr>
              <w:t>
6. Иудаизм, христиандық, ислам, буддизм, индуизм және жаңа діни ағымдарды қоса алғанда, конфессиялық діни сенімдердің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5:</w:t>
            </w:r>
          </w:p>
          <w:p>
            <w:pPr>
              <w:spacing w:after="20"/>
              <w:ind w:left="20"/>
              <w:jc w:val="both"/>
            </w:pPr>
            <w:r>
              <w:rPr>
                <w:rFonts w:ascii="Times New Roman"/>
                <w:b w:val="false"/>
                <w:i w:val="false"/>
                <w:color w:val="000000"/>
                <w:sz w:val="20"/>
              </w:rPr>
              <w:t>
Қылмыстық-атқару жүйесі мекемелерінде сотталған адамдармен теологиялық оңалту жұмыстарын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Қылмыстық-атқару жүйесі мекемелерінде теологиялық оңалту жұмыстарын ұйымдастыруды үйлестіру.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Қылмыстық-атқару жүйесі мекемелерінде теологиялық оңалту және радикалды көзқарастан арылту іс-шараларын ұйымдастыру және жүргізу.</w:t>
            </w:r>
          </w:p>
          <w:p>
            <w:pPr>
              <w:spacing w:after="20"/>
              <w:ind w:left="20"/>
              <w:jc w:val="both"/>
            </w:pPr>
            <w:r>
              <w:rPr>
                <w:rFonts w:ascii="Times New Roman"/>
                <w:b w:val="false"/>
                <w:i w:val="false"/>
                <w:color w:val="000000"/>
                <w:sz w:val="20"/>
              </w:rPr>
              <w:t>
2. Сотталғандардың діни экстремизмге және терроризмге қатысты теріс көзқарасын қалыптастыруға бағытталған тәрбие жұмысының әдістемелерін әзірлеу және енгізу.</w:t>
            </w:r>
          </w:p>
          <w:p>
            <w:pPr>
              <w:spacing w:after="20"/>
              <w:ind w:left="20"/>
              <w:jc w:val="both"/>
            </w:pPr>
            <w:r>
              <w:rPr>
                <w:rFonts w:ascii="Times New Roman"/>
                <w:b w:val="false"/>
                <w:i w:val="false"/>
                <w:color w:val="000000"/>
                <w:sz w:val="20"/>
              </w:rPr>
              <w:t>
3. Жеке және топтық жұмысты қамтитын сотталғандарды әлеуметтік-психологиялық және діни оңалту жөніндегі шаралар кешенін қолдану.</w:t>
            </w:r>
          </w:p>
          <w:p>
            <w:pPr>
              <w:spacing w:after="20"/>
              <w:ind w:left="20"/>
              <w:jc w:val="both"/>
            </w:pPr>
            <w:r>
              <w:rPr>
                <w:rFonts w:ascii="Times New Roman"/>
                <w:b w:val="false"/>
                <w:i w:val="false"/>
                <w:color w:val="000000"/>
                <w:sz w:val="20"/>
              </w:rPr>
              <w:t>
4. Құқықтық мәдениетті арттыруға және қылмыстардың қайталануының алдын алуға бағытталған әлеуметтік–құқықтық тақырыптар бойынша сабақтар өткізуді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Діни экстремизм мен терроризм идеологиясының, сондай–ақ деструктивті діни ағымдардың жетегінде кетуге әкелуі мүмкін факторлар мен себептерді.</w:t>
            </w:r>
          </w:p>
          <w:p>
            <w:pPr>
              <w:spacing w:after="20"/>
              <w:ind w:left="20"/>
              <w:jc w:val="both"/>
            </w:pPr>
            <w:r>
              <w:rPr>
                <w:rFonts w:ascii="Times New Roman"/>
                <w:b w:val="false"/>
                <w:i w:val="false"/>
                <w:color w:val="000000"/>
                <w:sz w:val="20"/>
              </w:rPr>
              <w:t>
2. Сотталған адамдарға, оның ішінде діни аспектілерді ескере отырып, әлеуметтік–құқықтық көмек көрсету бағдарламасын әзірлеу қағидаттарын.</w:t>
            </w:r>
          </w:p>
          <w:p>
            <w:pPr>
              <w:spacing w:after="20"/>
              <w:ind w:left="20"/>
              <w:jc w:val="both"/>
            </w:pPr>
            <w:r>
              <w:rPr>
                <w:rFonts w:ascii="Times New Roman"/>
                <w:b w:val="false"/>
                <w:i w:val="false"/>
                <w:color w:val="000000"/>
                <w:sz w:val="20"/>
              </w:rPr>
              <w:t>
3. Ресми діни ағымдар мен олардың деструктивті тармақтары арасындағы айырмашылықтарды.</w:t>
            </w:r>
          </w:p>
          <w:p>
            <w:pPr>
              <w:spacing w:after="20"/>
              <w:ind w:left="20"/>
              <w:jc w:val="both"/>
            </w:pPr>
            <w:r>
              <w:rPr>
                <w:rFonts w:ascii="Times New Roman"/>
                <w:b w:val="false"/>
                <w:i w:val="false"/>
                <w:color w:val="000000"/>
                <w:sz w:val="20"/>
              </w:rPr>
              <w:t>
4. Радикалды көзқарастан арылтуға, оның ішінде сотталғандар қатарындағыларды радикалды көзқарастан арылтуға және олардың діни идеологиямен / көзқарастармен байланысты қылмыстарды қайталауын болдырмауға бағытталған теологиялық, психологиялық және әлеуметтік-бейімдеу іс-шаралары кешенін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Ұлттық әдет-ғұрыптар мен діни дәстүрлер арасындағы байланысты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Қазақстанда бар діни ағымдардың тарихы мен ерекшеліктерін және олардың ұлттық дәстүрлермен байланысын зерделеу.</w:t>
            </w:r>
          </w:p>
          <w:p>
            <w:pPr>
              <w:spacing w:after="20"/>
              <w:ind w:left="20"/>
              <w:jc w:val="both"/>
            </w:pPr>
            <w:r>
              <w:rPr>
                <w:rFonts w:ascii="Times New Roman"/>
                <w:b w:val="false"/>
                <w:i w:val="false"/>
                <w:color w:val="000000"/>
                <w:sz w:val="20"/>
              </w:rPr>
              <w:t>
2. Ұлттық әдет-ғұрыптар мен дәстүрлердің діни құндылықтармен және ілімдермен өзара байланысын талдау және түсіндіру.</w:t>
            </w:r>
          </w:p>
          <w:p>
            <w:pPr>
              <w:spacing w:after="20"/>
              <w:ind w:left="20"/>
              <w:jc w:val="both"/>
            </w:pPr>
            <w:r>
              <w:rPr>
                <w:rFonts w:ascii="Times New Roman"/>
                <w:b w:val="false"/>
                <w:i w:val="false"/>
                <w:color w:val="000000"/>
                <w:sz w:val="20"/>
              </w:rPr>
              <w:t>
3. Әртүрлі діни ағымдарды түсіну және құрметтеу мақсатында әртүрлі дін өкілдерімен диалог құру және пікірталас жүргізу.</w:t>
            </w:r>
          </w:p>
          <w:p>
            <w:pPr>
              <w:spacing w:after="20"/>
              <w:ind w:left="20"/>
              <w:jc w:val="both"/>
            </w:pPr>
            <w:r>
              <w:rPr>
                <w:rFonts w:ascii="Times New Roman"/>
                <w:b w:val="false"/>
                <w:i w:val="false"/>
                <w:color w:val="000000"/>
                <w:sz w:val="20"/>
              </w:rPr>
              <w:t>
4. Діни наным мен тарих тұрғыдан қазақ халқының мәдени дәстүрлері мен әдет-ғұрыптарын зерттеу және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Қазақстанда бар әртүрлі діни ағымдар мен конфессияларды және олардың ерекшеліктерін.</w:t>
            </w:r>
          </w:p>
          <w:p>
            <w:pPr>
              <w:spacing w:after="20"/>
              <w:ind w:left="20"/>
              <w:jc w:val="both"/>
            </w:pPr>
            <w:r>
              <w:rPr>
                <w:rFonts w:ascii="Times New Roman"/>
                <w:b w:val="false"/>
                <w:i w:val="false"/>
                <w:color w:val="000000"/>
                <w:sz w:val="20"/>
              </w:rPr>
              <w:t>
2. Қазақ халқының тарихы мен мәдениетіндегі діннің рөлін.</w:t>
            </w:r>
          </w:p>
          <w:p>
            <w:pPr>
              <w:spacing w:after="20"/>
              <w:ind w:left="20"/>
              <w:jc w:val="both"/>
            </w:pPr>
            <w:r>
              <w:rPr>
                <w:rFonts w:ascii="Times New Roman"/>
                <w:b w:val="false"/>
                <w:i w:val="false"/>
                <w:color w:val="000000"/>
                <w:sz w:val="20"/>
              </w:rPr>
              <w:t>
3. Дәстүрлі діни сенімдер мен ұлттық дәстүрлерді бұрмалайтын эксремистік/ радикалды ағымдар арасындағы айырмашылықтарды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6:</w:t>
            </w:r>
          </w:p>
          <w:p>
            <w:pPr>
              <w:spacing w:after="20"/>
              <w:ind w:left="20"/>
              <w:jc w:val="both"/>
            </w:pPr>
            <w:r>
              <w:rPr>
                <w:rFonts w:ascii="Times New Roman"/>
                <w:b w:val="false"/>
                <w:i w:val="false"/>
                <w:color w:val="000000"/>
                <w:sz w:val="20"/>
              </w:rPr>
              <w:t>
Қазіргі қоғамдағы ақиқат пен қате түсініктердің арақатынасын талдау мақсатында діннің философиялық аспектілерін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Дүниетанымдық ұстанымдарды қалыптастыру және сыни ойлауды дамыту үшін философиялық білімді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Діни философиялық ой тарихының негізгі кезеңдерін, діни философияны зерделеумен байланысты іргелі теориялық проблемаларды түсіну.</w:t>
            </w:r>
          </w:p>
          <w:p>
            <w:pPr>
              <w:spacing w:after="20"/>
              <w:ind w:left="20"/>
              <w:jc w:val="both"/>
            </w:pPr>
            <w:r>
              <w:rPr>
                <w:rFonts w:ascii="Times New Roman"/>
                <w:b w:val="false"/>
                <w:i w:val="false"/>
                <w:color w:val="000000"/>
                <w:sz w:val="20"/>
              </w:rPr>
              <w:t>
2. Діни философияның конфессиялық доктринамен өзара байланыс проблемаларын және әртүрлі діни дәстүрлер арасындағы дүниетанымдық көзқарастардағы айырмашылықтарды түсіну.</w:t>
            </w:r>
          </w:p>
          <w:p>
            <w:pPr>
              <w:spacing w:after="20"/>
              <w:ind w:left="20"/>
              <w:jc w:val="both"/>
            </w:pPr>
            <w:r>
              <w:rPr>
                <w:rFonts w:ascii="Times New Roman"/>
                <w:b w:val="false"/>
                <w:i w:val="false"/>
                <w:color w:val="000000"/>
                <w:sz w:val="20"/>
              </w:rPr>
              <w:t>
3. Діни конфессиялар, сондай-ақ діни философия, әлеуметтану және психология туралы жалпы түсініктің болуы.</w:t>
            </w:r>
          </w:p>
          <w:p>
            <w:pPr>
              <w:spacing w:after="20"/>
              <w:ind w:left="20"/>
              <w:jc w:val="both"/>
            </w:pPr>
            <w:r>
              <w:rPr>
                <w:rFonts w:ascii="Times New Roman"/>
                <w:b w:val="false"/>
                <w:i w:val="false"/>
                <w:color w:val="000000"/>
                <w:sz w:val="20"/>
              </w:rPr>
              <w:t>
4. Негізгі діни-философиялық проблемалардың мазмұнын ашу.</w:t>
            </w:r>
          </w:p>
          <w:p>
            <w:pPr>
              <w:spacing w:after="20"/>
              <w:ind w:left="20"/>
              <w:jc w:val="both"/>
            </w:pPr>
            <w:r>
              <w:rPr>
                <w:rFonts w:ascii="Times New Roman"/>
                <w:b w:val="false"/>
                <w:i w:val="false"/>
                <w:color w:val="000000"/>
                <w:sz w:val="20"/>
              </w:rPr>
              <w:t>
5. Сыни ойлауды дамыту, білім мен көзқарастың әртүрлілігін тану, ақпаратты сыни тұрғыдан бағалау және адасудан ақиқатты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Діни-философиялық ой тарихындағы негізгі кезеңдерді және діни философияны зерделеуге байланысты негізгі теориялық проблемаларды.</w:t>
            </w:r>
          </w:p>
          <w:p>
            <w:pPr>
              <w:spacing w:after="20"/>
              <w:ind w:left="20"/>
              <w:jc w:val="both"/>
            </w:pPr>
            <w:r>
              <w:rPr>
                <w:rFonts w:ascii="Times New Roman"/>
                <w:b w:val="false"/>
                <w:i w:val="false"/>
                <w:color w:val="000000"/>
                <w:sz w:val="20"/>
              </w:rPr>
              <w:t>
2. Діни-философиялық ой мен конфессиялық доктринаның өзара іс-қимылына қатысты мәселелерді білу.</w:t>
            </w:r>
          </w:p>
          <w:p>
            <w:pPr>
              <w:spacing w:after="20"/>
              <w:ind w:left="20"/>
              <w:jc w:val="both"/>
            </w:pPr>
            <w:r>
              <w:rPr>
                <w:rFonts w:ascii="Times New Roman"/>
                <w:b w:val="false"/>
                <w:i w:val="false"/>
                <w:color w:val="000000"/>
                <w:sz w:val="20"/>
              </w:rPr>
              <w:t>
3. Негізгі діни конфессиялар мен түсініктерінің даму тарихы, діни философия, діни әлеуметтану, діни психология туралы жалпы түсініктің болуы.</w:t>
            </w:r>
          </w:p>
          <w:p>
            <w:pPr>
              <w:spacing w:after="20"/>
              <w:ind w:left="20"/>
              <w:jc w:val="both"/>
            </w:pPr>
            <w:r>
              <w:rPr>
                <w:rFonts w:ascii="Times New Roman"/>
                <w:b w:val="false"/>
                <w:i w:val="false"/>
                <w:color w:val="000000"/>
                <w:sz w:val="20"/>
              </w:rPr>
              <w:t>
4. Діни-философиялық ойдың негізгі проблемалық аспектілерін және олардың мазмұнын.</w:t>
            </w:r>
          </w:p>
          <w:p>
            <w:pPr>
              <w:spacing w:after="20"/>
              <w:ind w:left="20"/>
              <w:jc w:val="both"/>
            </w:pPr>
            <w:r>
              <w:rPr>
                <w:rFonts w:ascii="Times New Roman"/>
                <w:b w:val="false"/>
                <w:i w:val="false"/>
                <w:color w:val="000000"/>
                <w:sz w:val="20"/>
              </w:rPr>
              <w:t>
5. Сыни ойлауды дамыту және білім нысандарының әртүрлілігін, сондай–ақ қазіргі қоғамдағы ақиқат пен адасудың арақатынасын талдау үшін философиялық білімнің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Мәдениетаралық қарым-қатынас нормаларына сәйкес әртүрлі сенімдері бар адамдарға диалог пен құрметпен 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Діни дәстүрлерді және олардың қоғамға ықпалын ескере отырып, моральдық-әдеп проблемаларын талдау.</w:t>
            </w:r>
          </w:p>
          <w:p>
            <w:pPr>
              <w:spacing w:after="20"/>
              <w:ind w:left="20"/>
              <w:jc w:val="both"/>
            </w:pPr>
            <w:r>
              <w:rPr>
                <w:rFonts w:ascii="Times New Roman"/>
                <w:b w:val="false"/>
                <w:i w:val="false"/>
                <w:color w:val="000000"/>
                <w:sz w:val="20"/>
              </w:rPr>
              <w:t>
2. Діннің әртүрлі мәдениеттер мен қоғамдардағы моральдық-әдеп нормаларына ықпалын бағалау.</w:t>
            </w:r>
          </w:p>
          <w:p>
            <w:pPr>
              <w:spacing w:after="20"/>
              <w:ind w:left="20"/>
              <w:jc w:val="both"/>
            </w:pPr>
            <w:r>
              <w:rPr>
                <w:rFonts w:ascii="Times New Roman"/>
                <w:b w:val="false"/>
                <w:i w:val="false"/>
                <w:color w:val="000000"/>
                <w:sz w:val="20"/>
              </w:rPr>
              <w:t>
3. Өзінің ойы мен сенімін айқын және анық білдіру машығын қоса алғанда, көпшілік алдында сөз сөйлеудің тиімді дағдыларын көрсету.</w:t>
            </w:r>
          </w:p>
          <w:p>
            <w:pPr>
              <w:spacing w:after="20"/>
              <w:ind w:left="20"/>
              <w:jc w:val="both"/>
            </w:pPr>
            <w:r>
              <w:rPr>
                <w:rFonts w:ascii="Times New Roman"/>
                <w:b w:val="false"/>
                <w:i w:val="false"/>
                <w:color w:val="000000"/>
                <w:sz w:val="20"/>
              </w:rPr>
              <w:t>
4. Тағаттылықты таныту және адамдардың діни нанымдары мен құқықтарын құрметтеу, сондай–ақ әртүрлі діни дәстүрлер өкілдерімен ымыраға келу және сындарлы диалог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Діни әдепті дамытудың мәні мен негізгі үрдістерін.</w:t>
            </w:r>
          </w:p>
          <w:p>
            <w:pPr>
              <w:spacing w:after="20"/>
              <w:ind w:left="20"/>
              <w:jc w:val="both"/>
            </w:pPr>
            <w:r>
              <w:rPr>
                <w:rFonts w:ascii="Times New Roman"/>
                <w:b w:val="false"/>
                <w:i w:val="false"/>
                <w:color w:val="000000"/>
                <w:sz w:val="20"/>
              </w:rPr>
              <w:t>
2. Тағаттылық пен белсенді жеке ұстанымды қалыптастыратын моральдық–адамгершілік құндылықтар мен нормаларын.</w:t>
            </w:r>
          </w:p>
          <w:p>
            <w:pPr>
              <w:spacing w:after="20"/>
              <w:ind w:left="20"/>
              <w:jc w:val="both"/>
            </w:pPr>
            <w:r>
              <w:rPr>
                <w:rFonts w:ascii="Times New Roman"/>
                <w:b w:val="false"/>
                <w:i w:val="false"/>
                <w:color w:val="000000"/>
                <w:sz w:val="20"/>
              </w:rPr>
              <w:t>
3. Көпшілік алдында сөз сөйлеудің жалпы қағидаларын.</w:t>
            </w:r>
          </w:p>
          <w:p>
            <w:pPr>
              <w:spacing w:after="20"/>
              <w:ind w:left="20"/>
              <w:jc w:val="both"/>
            </w:pPr>
            <w:r>
              <w:rPr>
                <w:rFonts w:ascii="Times New Roman"/>
                <w:b w:val="false"/>
                <w:i w:val="false"/>
                <w:color w:val="000000"/>
                <w:sz w:val="20"/>
              </w:rPr>
              <w:t>
4. Адамдардың психологиясы мен ділін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 1:</w:t>
            </w:r>
          </w:p>
          <w:p>
            <w:pPr>
              <w:spacing w:after="20"/>
              <w:ind w:left="20"/>
              <w:jc w:val="both"/>
            </w:pPr>
            <w:r>
              <w:rPr>
                <w:rFonts w:ascii="Times New Roman"/>
                <w:b w:val="false"/>
                <w:i w:val="false"/>
                <w:color w:val="000000"/>
                <w:sz w:val="20"/>
              </w:rPr>
              <w:t>
Қазіргі заманғы деректер базасымен жұмыс істеу, діни әдебиет және баспа БАҚ бойынша деректанулық зерттеулер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Ұйымдастырушылық-өкімдік, ақпараттық-анықтамалық құжаттармен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Ақпараттық-коммуникациялық және цифрлық технологияларды қолдану.</w:t>
            </w:r>
          </w:p>
          <w:p>
            <w:pPr>
              <w:spacing w:after="20"/>
              <w:ind w:left="20"/>
              <w:jc w:val="both"/>
            </w:pPr>
            <w:r>
              <w:rPr>
                <w:rFonts w:ascii="Times New Roman"/>
                <w:b w:val="false"/>
                <w:i w:val="false"/>
                <w:color w:val="000000"/>
                <w:sz w:val="20"/>
              </w:rPr>
              <w:t>
2. Баспа БАҚ-та дінге қатысты көзқарас үрдістерін зерттеу.</w:t>
            </w:r>
          </w:p>
          <w:p>
            <w:pPr>
              <w:spacing w:after="20"/>
              <w:ind w:left="20"/>
              <w:jc w:val="both"/>
            </w:pPr>
            <w:r>
              <w:rPr>
                <w:rFonts w:ascii="Times New Roman"/>
                <w:b w:val="false"/>
                <w:i w:val="false"/>
                <w:color w:val="000000"/>
                <w:sz w:val="20"/>
              </w:rPr>
              <w:t>
3. Діни қоғамдастықтардың өздерінің сенімдері мен нанымдарын тарату үшін баспа БАҚ-ты пайдалануын талдау.</w:t>
            </w:r>
          </w:p>
          <w:p>
            <w:pPr>
              <w:spacing w:after="20"/>
              <w:ind w:left="20"/>
              <w:jc w:val="both"/>
            </w:pPr>
            <w:r>
              <w:rPr>
                <w:rFonts w:ascii="Times New Roman"/>
                <w:b w:val="false"/>
                <w:i w:val="false"/>
                <w:color w:val="000000"/>
                <w:sz w:val="20"/>
              </w:rPr>
              <w:t>
4. Бұқаралық ақпарат құралдарында медиа білім беруді және дін туралы түсінікті зерттеу.</w:t>
            </w:r>
          </w:p>
          <w:p>
            <w:pPr>
              <w:spacing w:after="20"/>
              <w:ind w:left="20"/>
              <w:jc w:val="both"/>
            </w:pPr>
            <w:r>
              <w:rPr>
                <w:rFonts w:ascii="Times New Roman"/>
                <w:b w:val="false"/>
                <w:i w:val="false"/>
                <w:color w:val="000000"/>
                <w:sz w:val="20"/>
              </w:rPr>
              <w:t>
5. Дін лидерлері мен ұйымдардың сенімдері мен практикаларына байланысты олардың баспа БАҚ-тарындағы және интернеттегі ашық пікірталастары қызметін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Ақпараттық-коммуникациялық технологиялар негіздерін.</w:t>
            </w:r>
          </w:p>
          <w:p>
            <w:pPr>
              <w:spacing w:after="20"/>
              <w:ind w:left="20"/>
              <w:jc w:val="both"/>
            </w:pPr>
            <w:r>
              <w:rPr>
                <w:rFonts w:ascii="Times New Roman"/>
                <w:b w:val="false"/>
                <w:i w:val="false"/>
                <w:color w:val="000000"/>
                <w:sz w:val="20"/>
              </w:rPr>
              <w:t>
2. Қоғамдық пікірді, діни қоғамдастықтар мен лидерлер туралы статистикалық деректерді талдау.</w:t>
            </w:r>
          </w:p>
          <w:p>
            <w:pPr>
              <w:spacing w:after="20"/>
              <w:ind w:left="20"/>
              <w:jc w:val="both"/>
            </w:pPr>
            <w:r>
              <w:rPr>
                <w:rFonts w:ascii="Times New Roman"/>
                <w:b w:val="false"/>
                <w:i w:val="false"/>
                <w:color w:val="000000"/>
                <w:sz w:val="20"/>
              </w:rPr>
              <w:t>
3. Тағайындауларды, құрамдас бөліктерді, құжаттарды ресімдеу қағидаларын.</w:t>
            </w:r>
          </w:p>
          <w:p>
            <w:pPr>
              <w:spacing w:after="20"/>
              <w:ind w:left="20"/>
              <w:jc w:val="both"/>
            </w:pPr>
            <w:r>
              <w:rPr>
                <w:rFonts w:ascii="Times New Roman"/>
                <w:b w:val="false"/>
                <w:i w:val="false"/>
                <w:color w:val="000000"/>
                <w:sz w:val="20"/>
              </w:rPr>
              <w:t>
4. Ақпараттық-анықтамалық құжаттарды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теологиялық тәсіл негізінде дүниетанымдық және құндылық саласындағы проблемалық жағдайларды сыни тұрғыдан талдауды жүзеге асыруға, іс-қимыл стратегиясын тұжырымдауға қабілеті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Кәсіптің карточкасы "Имам":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2636-2 Діни қызметшілер (имам, діни қызметші, пастор, раввин және басқалары)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2636-2-005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діни қызмет, азаматтық қоғам, жастар және отбасы саласындағы азаматтық қызметшілер лауазымдарының тізілімін бекіту туралы" Қазақстан Республикасы Ақпарат және қоғамдық даму министрінің 2019 жылғы 11 қазандағы № 394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актілердің мемлекеттік тіркеу тізілімінде № 19478 тіркелген).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xml:space="preserve">
Техникалық және кәсіптік білім беру (жұмысшы кәсіптер)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xml:space="preserve">
Исламтану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ханафи діни құқық мектебінің талаптарына сәйкес жораларды ұйымдастыру және өткізу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Тыныс-тіршілікті ұйымдастырудың әртүрлі мәселелері бойынша өзара қарым-қатынастарды реттеу.</w:t>
            </w:r>
          </w:p>
          <w:p>
            <w:pPr>
              <w:spacing w:after="20"/>
              <w:ind w:left="20"/>
              <w:jc w:val="both"/>
            </w:pPr>
            <w:r>
              <w:rPr>
                <w:rFonts w:ascii="Times New Roman"/>
                <w:b w:val="false"/>
                <w:i w:val="false"/>
                <w:color w:val="000000"/>
                <w:sz w:val="20"/>
              </w:rPr>
              <w:t>
2. Сунниттік құқық мектебінің талаптарына сәйкес жораларды ұйымдастыру және өткізу.</w:t>
            </w:r>
          </w:p>
          <w:p>
            <w:pPr>
              <w:spacing w:after="20"/>
              <w:ind w:left="20"/>
              <w:jc w:val="both"/>
            </w:pPr>
            <w:r>
              <w:rPr>
                <w:rFonts w:ascii="Times New Roman"/>
                <w:b w:val="false"/>
                <w:i w:val="false"/>
                <w:color w:val="000000"/>
                <w:sz w:val="20"/>
              </w:rPr>
              <w:t>
3. Діни мұсылман ұйымдарында әртүрлі іс-шараларды ұйымдастыру және өткізу.</w:t>
            </w:r>
          </w:p>
          <w:p>
            <w:pPr>
              <w:spacing w:after="20"/>
              <w:ind w:left="20"/>
              <w:jc w:val="both"/>
            </w:pPr>
            <w:r>
              <w:rPr>
                <w:rFonts w:ascii="Times New Roman"/>
                <w:b w:val="false"/>
                <w:i w:val="false"/>
                <w:color w:val="000000"/>
                <w:sz w:val="20"/>
              </w:rPr>
              <w:t>
4. Исламның рухани құндылықтарының таралуы.</w:t>
            </w:r>
          </w:p>
          <w:p>
            <w:pPr>
              <w:spacing w:after="20"/>
              <w:ind w:left="20"/>
              <w:jc w:val="both"/>
            </w:pPr>
            <w:r>
              <w:rPr>
                <w:rFonts w:ascii="Times New Roman"/>
                <w:b w:val="false"/>
                <w:i w:val="false"/>
                <w:color w:val="000000"/>
                <w:sz w:val="20"/>
              </w:rPr>
              <w:t>
5. Мұсылмандарды намаз оқуға шақыру үшін Азан шақыру.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1:</w:t>
            </w:r>
          </w:p>
          <w:p>
            <w:pPr>
              <w:spacing w:after="20"/>
              <w:ind w:left="20"/>
              <w:jc w:val="both"/>
            </w:pPr>
            <w:r>
              <w:rPr>
                <w:rFonts w:ascii="Times New Roman"/>
                <w:b w:val="false"/>
                <w:i w:val="false"/>
                <w:color w:val="000000"/>
                <w:sz w:val="20"/>
              </w:rPr>
              <w:t>
Қатынастарды ұйымдастырудың әртүрлі мәселелері бойынша өзара қарым-қатынастарды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xml:space="preserve">
Әртүрлі әлеуметтік топтардағы адамдармен коммуникативті байланыс орнату.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Келушілердің тыныс-тіршілігіндегі проблемаларды шешу.</w:t>
            </w:r>
          </w:p>
          <w:p>
            <w:pPr>
              <w:spacing w:after="20"/>
              <w:ind w:left="20"/>
              <w:jc w:val="both"/>
            </w:pPr>
            <w:r>
              <w:rPr>
                <w:rFonts w:ascii="Times New Roman"/>
                <w:b w:val="false"/>
                <w:i w:val="false"/>
                <w:color w:val="000000"/>
                <w:sz w:val="20"/>
              </w:rPr>
              <w:t>
2. Қазіргі замандағы мәселелерге бағдарлану.</w:t>
            </w:r>
          </w:p>
          <w:p>
            <w:pPr>
              <w:spacing w:after="20"/>
              <w:ind w:left="20"/>
              <w:jc w:val="both"/>
            </w:pPr>
            <w:r>
              <w:rPr>
                <w:rFonts w:ascii="Times New Roman"/>
                <w:b w:val="false"/>
                <w:i w:val="false"/>
                <w:color w:val="000000"/>
                <w:sz w:val="20"/>
              </w:rPr>
              <w:t>
3. Құран аяттарын діндарлармен қарым-қатынаста қолдану.</w:t>
            </w:r>
          </w:p>
          <w:p>
            <w:pPr>
              <w:spacing w:after="20"/>
              <w:ind w:left="20"/>
              <w:jc w:val="both"/>
            </w:pPr>
            <w:r>
              <w:rPr>
                <w:rFonts w:ascii="Times New Roman"/>
                <w:b w:val="false"/>
                <w:i w:val="false"/>
                <w:color w:val="000000"/>
                <w:sz w:val="20"/>
              </w:rPr>
              <w:t>
4. Өз сөздерімен тұжырымдарды дәлелдеу.</w:t>
            </w:r>
          </w:p>
          <w:p>
            <w:pPr>
              <w:spacing w:after="20"/>
              <w:ind w:left="20"/>
              <w:jc w:val="both"/>
            </w:pPr>
            <w:r>
              <w:rPr>
                <w:rFonts w:ascii="Times New Roman"/>
                <w:b w:val="false"/>
                <w:i w:val="false"/>
                <w:color w:val="000000"/>
                <w:sz w:val="20"/>
              </w:rPr>
              <w:t>
5. Мұхаммед пайғамбар (ﷺ) мен оның сақабаларының насихат әңгімелерінен мысалдар келтіру.</w:t>
            </w:r>
          </w:p>
          <w:p>
            <w:pPr>
              <w:spacing w:after="20"/>
              <w:ind w:left="20"/>
              <w:jc w:val="both"/>
            </w:pPr>
            <w:r>
              <w:rPr>
                <w:rFonts w:ascii="Times New Roman"/>
                <w:b w:val="false"/>
                <w:i w:val="false"/>
                <w:color w:val="000000"/>
                <w:sz w:val="20"/>
              </w:rPr>
              <w:t>
6. Діни қызметтің сапасын, мешіт жұмысын үйлестіруді және халықпен қарым-қатынасты нығайтуды қамтамасыз ету.</w:t>
            </w:r>
          </w:p>
          <w:p>
            <w:pPr>
              <w:spacing w:after="20"/>
              <w:ind w:left="20"/>
              <w:jc w:val="both"/>
            </w:pPr>
            <w:r>
              <w:rPr>
                <w:rFonts w:ascii="Times New Roman"/>
                <w:b w:val="false"/>
                <w:i w:val="false"/>
                <w:color w:val="000000"/>
                <w:sz w:val="20"/>
              </w:rPr>
              <w:t>
7. Қауымды ислам нормаларын бұзудан сақтандыру.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Исламдағы шешендік өнер дәстүрлерін. 2. Имамның аудиторияға психологиялық ықпал ету құралдары мен тәсілдерін. 3. Исламның негізгі доктриналары мен ілімдерін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2:</w:t>
            </w:r>
          </w:p>
          <w:p>
            <w:pPr>
              <w:spacing w:after="20"/>
              <w:ind w:left="20"/>
              <w:jc w:val="both"/>
            </w:pPr>
            <w:r>
              <w:rPr>
                <w:rFonts w:ascii="Times New Roman"/>
                <w:b w:val="false"/>
                <w:i w:val="false"/>
                <w:color w:val="000000"/>
                <w:sz w:val="20"/>
              </w:rPr>
              <w:t>
Сунниттік құқық мектебінің талаптарына сәйкес жораларды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Жамағат намазын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Діни талаптар мен дәстүрлерге сәйкес мешітте күнделікті намазды ұйымдастыру және өткізу.</w:t>
            </w:r>
          </w:p>
          <w:p>
            <w:pPr>
              <w:spacing w:after="20"/>
              <w:ind w:left="20"/>
              <w:jc w:val="both"/>
            </w:pPr>
            <w:r>
              <w:rPr>
                <w:rFonts w:ascii="Times New Roman"/>
                <w:b w:val="false"/>
                <w:i w:val="false"/>
                <w:color w:val="000000"/>
                <w:sz w:val="20"/>
              </w:rPr>
              <w:t>
2. Діндарлардың алдында тұрған өзекті проблемалар мен сын-қатерлерге назар аудара отырып, жұма намазын оқу және рухани уағыздар айту.</w:t>
            </w:r>
          </w:p>
          <w:p>
            <w:pPr>
              <w:spacing w:after="20"/>
              <w:ind w:left="20"/>
              <w:jc w:val="both"/>
            </w:pPr>
            <w:r>
              <w:rPr>
                <w:rFonts w:ascii="Times New Roman"/>
                <w:b w:val="false"/>
                <w:i w:val="false"/>
                <w:color w:val="000000"/>
                <w:sz w:val="20"/>
              </w:rPr>
              <w:t>
3. Мерекелік көңіл-күй сыйлай отырып және оның діни мағынасы мен мәнін атап айта отырып, дұға жасауды ұйымдастыру және өткізу.</w:t>
            </w:r>
          </w:p>
          <w:p>
            <w:pPr>
              <w:spacing w:after="20"/>
              <w:ind w:left="20"/>
              <w:jc w:val="both"/>
            </w:pPr>
            <w:r>
              <w:rPr>
                <w:rFonts w:ascii="Times New Roman"/>
                <w:b w:val="false"/>
                <w:i w:val="false"/>
                <w:color w:val="000000"/>
                <w:sz w:val="20"/>
              </w:rPr>
              <w:t>
4. Күн мен айдың тұтылуы кезінде олардың мәні мен діни практикамен байланысын түсіндіре отырып, дұға жасау.</w:t>
            </w:r>
          </w:p>
          <w:p>
            <w:pPr>
              <w:spacing w:after="20"/>
              <w:ind w:left="20"/>
              <w:jc w:val="both"/>
            </w:pPr>
            <w:r>
              <w:rPr>
                <w:rFonts w:ascii="Times New Roman"/>
                <w:b w:val="false"/>
                <w:i w:val="false"/>
                <w:color w:val="000000"/>
                <w:sz w:val="20"/>
              </w:rPr>
              <w:t>
5. Рамадан айы кезеңінде оның ерекшеліктері мен діни өмірдегі мәніне назар аудара отырып, мешітте ат-таравих намазын ұйымдастыру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Намаздың түрлерін (парыз, ваджиб, сүннет, нәпіл).</w:t>
            </w:r>
          </w:p>
          <w:p>
            <w:pPr>
              <w:spacing w:after="20"/>
              <w:ind w:left="20"/>
              <w:jc w:val="both"/>
            </w:pPr>
            <w:r>
              <w:rPr>
                <w:rFonts w:ascii="Times New Roman"/>
                <w:b w:val="false"/>
                <w:i w:val="false"/>
                <w:color w:val="000000"/>
                <w:sz w:val="20"/>
              </w:rPr>
              <w:t>
2. Намаздың негіздерін және олардың маңыздылығын.</w:t>
            </w:r>
          </w:p>
          <w:p>
            <w:pPr>
              <w:spacing w:after="20"/>
              <w:ind w:left="20"/>
              <w:jc w:val="both"/>
            </w:pPr>
            <w:r>
              <w:rPr>
                <w:rFonts w:ascii="Times New Roman"/>
                <w:b w:val="false"/>
                <w:i w:val="false"/>
                <w:color w:val="000000"/>
                <w:sz w:val="20"/>
              </w:rPr>
              <w:t>
3. Намаздың міндетті элементтерін және олардың тәртібін.</w:t>
            </w:r>
          </w:p>
          <w:p>
            <w:pPr>
              <w:spacing w:after="20"/>
              <w:ind w:left="20"/>
              <w:jc w:val="both"/>
            </w:pPr>
            <w:r>
              <w:rPr>
                <w:rFonts w:ascii="Times New Roman"/>
                <w:b w:val="false"/>
                <w:i w:val="false"/>
                <w:color w:val="000000"/>
                <w:sz w:val="20"/>
              </w:rPr>
              <w:t>
4. Намаздың сүннеттерін.</w:t>
            </w:r>
          </w:p>
          <w:p>
            <w:pPr>
              <w:spacing w:after="20"/>
              <w:ind w:left="20"/>
              <w:jc w:val="both"/>
            </w:pPr>
            <w:r>
              <w:rPr>
                <w:rFonts w:ascii="Times New Roman"/>
                <w:b w:val="false"/>
                <w:i w:val="false"/>
                <w:color w:val="000000"/>
                <w:sz w:val="20"/>
              </w:rPr>
              <w:t>
5. Намазды бұзатын жағдайларды.</w:t>
            </w:r>
          </w:p>
          <w:p>
            <w:pPr>
              <w:spacing w:after="20"/>
              <w:ind w:left="20"/>
              <w:jc w:val="both"/>
            </w:pPr>
            <w:r>
              <w:rPr>
                <w:rFonts w:ascii="Times New Roman"/>
                <w:b w:val="false"/>
                <w:i w:val="false"/>
                <w:color w:val="000000"/>
                <w:sz w:val="20"/>
              </w:rPr>
              <w:t>
6. Намаз кезінде қажетсіз әрекеттерді.</w:t>
            </w:r>
          </w:p>
          <w:p>
            <w:pPr>
              <w:spacing w:after="20"/>
              <w:ind w:left="20"/>
              <w:jc w:val="both"/>
            </w:pPr>
            <w:r>
              <w:rPr>
                <w:rFonts w:ascii="Times New Roman"/>
                <w:b w:val="false"/>
                <w:i w:val="false"/>
                <w:color w:val="000000"/>
                <w:sz w:val="20"/>
              </w:rPr>
              <w:t>
7. Исламның ақиқаттарын үйретуге және діндарлардың бойында руханиятты дамытуға бағытталған жұма уағызының мәнін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2:</w:t>
            </w:r>
          </w:p>
          <w:p>
            <w:pPr>
              <w:spacing w:after="20"/>
              <w:ind w:left="20"/>
              <w:jc w:val="both"/>
            </w:pPr>
            <w:r>
              <w:rPr>
                <w:rFonts w:ascii="Times New Roman"/>
                <w:b w:val="false"/>
                <w:i w:val="false"/>
                <w:color w:val="000000"/>
                <w:sz w:val="20"/>
              </w:rPr>
              <w:t>
Мұсылманды жерлеуді ұйымдастыру және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Ислам мәдениеті мен әдет-ғұрыптарына сәйкес көңіл айту дәстүрлері мен қағидаларын сақтау.</w:t>
            </w:r>
          </w:p>
          <w:p>
            <w:pPr>
              <w:spacing w:after="20"/>
              <w:ind w:left="20"/>
              <w:jc w:val="both"/>
            </w:pPr>
            <w:r>
              <w:rPr>
                <w:rFonts w:ascii="Times New Roman"/>
                <w:b w:val="false"/>
                <w:i w:val="false"/>
                <w:color w:val="000000"/>
                <w:sz w:val="20"/>
              </w:rPr>
              <w:t>
2. Ислам жоралары мен ұсынымдарына сәйкес жаназа намазын өткізуге құзыретті.</w:t>
            </w:r>
          </w:p>
          <w:p>
            <w:pPr>
              <w:spacing w:after="20"/>
              <w:ind w:left="20"/>
              <w:jc w:val="both"/>
            </w:pPr>
            <w:r>
              <w:rPr>
                <w:rFonts w:ascii="Times New Roman"/>
                <w:b w:val="false"/>
                <w:i w:val="false"/>
                <w:color w:val="000000"/>
                <w:sz w:val="20"/>
              </w:rPr>
              <w:t>
3. Ислам дәстүрлері мен қағидаларына сәйкес жерлеуді ұйымдастыру және өткізу.</w:t>
            </w:r>
          </w:p>
          <w:p>
            <w:pPr>
              <w:spacing w:after="20"/>
              <w:ind w:left="20"/>
              <w:jc w:val="both"/>
            </w:pPr>
            <w:r>
              <w:rPr>
                <w:rFonts w:ascii="Times New Roman"/>
                <w:b w:val="false"/>
                <w:i w:val="false"/>
                <w:color w:val="000000"/>
                <w:sz w:val="20"/>
              </w:rPr>
              <w:t>
4. Ислам мәдениеті мен әдет-ғұрыптарына сәйкес діндарларды зиратта зиярат етудің тиісті әдебі туралы хабардар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Негізгі кезеңдерді, исламдағы дәстүрлер мен рәсімдерді қоса алғанда, жерлеу жораларын.</w:t>
            </w:r>
          </w:p>
          <w:p>
            <w:pPr>
              <w:spacing w:after="20"/>
              <w:ind w:left="20"/>
              <w:jc w:val="both"/>
            </w:pPr>
            <w:r>
              <w:rPr>
                <w:rFonts w:ascii="Times New Roman"/>
                <w:b w:val="false"/>
                <w:i w:val="false"/>
                <w:color w:val="000000"/>
                <w:sz w:val="20"/>
              </w:rPr>
              <w:t>
2. Жаназа намазының ерекшеліктері мен қағидаларын.</w:t>
            </w:r>
          </w:p>
          <w:p>
            <w:pPr>
              <w:spacing w:after="20"/>
              <w:ind w:left="20"/>
              <w:jc w:val="both"/>
            </w:pPr>
            <w:r>
              <w:rPr>
                <w:rFonts w:ascii="Times New Roman"/>
                <w:b w:val="false"/>
                <w:i w:val="false"/>
                <w:color w:val="000000"/>
                <w:sz w:val="20"/>
              </w:rPr>
              <w:t>
3. Жоралар практикасының өңірлік ерекшеліктерін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3:</w:t>
            </w:r>
          </w:p>
          <w:p>
            <w:pPr>
              <w:spacing w:after="20"/>
              <w:ind w:left="20"/>
              <w:jc w:val="both"/>
            </w:pPr>
            <w:r>
              <w:rPr>
                <w:rFonts w:ascii="Times New Roman"/>
                <w:b w:val="false"/>
                <w:i w:val="false"/>
                <w:color w:val="000000"/>
                <w:sz w:val="20"/>
              </w:rPr>
              <w:t>
Діни нормалар мен қағидаларға сәйкес неке қию рәсімін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Исламда некенің маңыздылығын, оның ішінде айттыру, неке қию, үйлену тойы салтанаты рәсімін, ерлі-зайыптылардың құқықтарын түсіндіру.</w:t>
            </w:r>
          </w:p>
          <w:p>
            <w:pPr>
              <w:spacing w:after="20"/>
              <w:ind w:left="20"/>
              <w:jc w:val="both"/>
            </w:pPr>
            <w:r>
              <w:rPr>
                <w:rFonts w:ascii="Times New Roman"/>
                <w:b w:val="false"/>
                <w:i w:val="false"/>
                <w:color w:val="000000"/>
                <w:sz w:val="20"/>
              </w:rPr>
              <w:t>
2. Ерлі-зайыптыларға келіспеушіліктерді шешуге және некені бұзу рәсімінде көмектесу.</w:t>
            </w:r>
          </w:p>
          <w:p>
            <w:pPr>
              <w:spacing w:after="20"/>
              <w:ind w:left="20"/>
              <w:jc w:val="both"/>
            </w:pPr>
            <w:r>
              <w:rPr>
                <w:rFonts w:ascii="Times New Roman"/>
                <w:b w:val="false"/>
                <w:i w:val="false"/>
                <w:color w:val="000000"/>
                <w:sz w:val="20"/>
              </w:rPr>
              <w:t>
3. Неке қию жорасын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Неке қию процесін ұйымдастыру, жас жұбайларды той салтанатына дайындау.</w:t>
            </w:r>
          </w:p>
          <w:p>
            <w:pPr>
              <w:spacing w:after="20"/>
              <w:ind w:left="20"/>
              <w:jc w:val="both"/>
            </w:pPr>
            <w:r>
              <w:rPr>
                <w:rFonts w:ascii="Times New Roman"/>
                <w:b w:val="false"/>
                <w:i w:val="false"/>
                <w:color w:val="000000"/>
                <w:sz w:val="20"/>
              </w:rPr>
              <w:t>
2. Құтпа оқуды және мәһрды (күйеу жігіттің қалыңдыққа беретін ақша сомасы немесе сыйлығы) қоса алғанда, барлық ислам қағидалары мен дәстүрлерін сақтай отырып, неке қию рәсімін өткізу.</w:t>
            </w:r>
          </w:p>
          <w:p>
            <w:pPr>
              <w:spacing w:after="20"/>
              <w:ind w:left="20"/>
              <w:jc w:val="both"/>
            </w:pPr>
            <w:r>
              <w:rPr>
                <w:rFonts w:ascii="Times New Roman"/>
                <w:b w:val="false"/>
                <w:i w:val="false"/>
                <w:color w:val="000000"/>
                <w:sz w:val="20"/>
              </w:rPr>
              <w:t>
3. Неке келісім-шартын жасасу және оның шариғат талаптарына сәйкестігін қамтамасыз ету.</w:t>
            </w:r>
          </w:p>
          <w:p>
            <w:pPr>
              <w:spacing w:after="20"/>
              <w:ind w:left="20"/>
              <w:jc w:val="both"/>
            </w:pPr>
            <w:r>
              <w:rPr>
                <w:rFonts w:ascii="Times New Roman"/>
                <w:b w:val="false"/>
                <w:i w:val="false"/>
                <w:color w:val="000000"/>
                <w:sz w:val="20"/>
              </w:rPr>
              <w:t>
4. Исламдағы некенің маңыздылығын және оның қоғам мен мәдениеттегі орнын түсіндіру.</w:t>
            </w:r>
          </w:p>
          <w:p>
            <w:pPr>
              <w:spacing w:after="20"/>
              <w:ind w:left="20"/>
              <w:jc w:val="both"/>
            </w:pPr>
            <w:r>
              <w:rPr>
                <w:rFonts w:ascii="Times New Roman"/>
                <w:b w:val="false"/>
                <w:i w:val="false"/>
                <w:color w:val="000000"/>
                <w:sz w:val="20"/>
              </w:rPr>
              <w:t>
5. Шариғат талаптарына сәйкес ерлі-зайыптылардың бір-біріне қатысты құқықтары мен міндеттерін, әр жұбайдың міндеттемелерін түсіндіру.</w:t>
            </w:r>
          </w:p>
          <w:p>
            <w:pPr>
              <w:spacing w:after="20"/>
              <w:ind w:left="20"/>
              <w:jc w:val="both"/>
            </w:pPr>
            <w:r>
              <w:rPr>
                <w:rFonts w:ascii="Times New Roman"/>
                <w:b w:val="false"/>
                <w:i w:val="false"/>
                <w:color w:val="000000"/>
                <w:sz w:val="20"/>
              </w:rPr>
              <w:t>
6. Балаларды тәрбиелеу мен оларға білім беруді қоса алғанда, ислам қағидаларын және ата-анаға қойылатын міндеттердің талаптарын түсіндіру.</w:t>
            </w:r>
          </w:p>
          <w:p>
            <w:pPr>
              <w:spacing w:after="20"/>
              <w:ind w:left="20"/>
              <w:jc w:val="both"/>
            </w:pPr>
            <w:r>
              <w:rPr>
                <w:rFonts w:ascii="Times New Roman"/>
                <w:b w:val="false"/>
                <w:i w:val="false"/>
                <w:color w:val="000000"/>
                <w:sz w:val="20"/>
              </w:rPr>
              <w:t>
7. Ислам қағидаттарына сәйкес ерлі-зайыптыларға жанжалдар мен келіспеушіліктерді шешуге көмектесу.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3:</w:t>
            </w:r>
          </w:p>
          <w:p>
            <w:pPr>
              <w:spacing w:after="20"/>
              <w:ind w:left="20"/>
              <w:jc w:val="both"/>
            </w:pPr>
            <w:r>
              <w:rPr>
                <w:rFonts w:ascii="Times New Roman"/>
                <w:b w:val="false"/>
                <w:i w:val="false"/>
                <w:color w:val="000000"/>
                <w:sz w:val="20"/>
              </w:rPr>
              <w:t>
Діни мұсылман ұйымдарында әртүрлі іс-шараларды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Исламдағы қасиетті айларға, күндер мен түндерге арналған жораларды ұйымдастыру және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Мереке күндерін сипаттау.</w:t>
            </w:r>
          </w:p>
          <w:p>
            <w:pPr>
              <w:spacing w:after="20"/>
              <w:ind w:left="20"/>
              <w:jc w:val="both"/>
            </w:pPr>
            <w:r>
              <w:rPr>
                <w:rFonts w:ascii="Times New Roman"/>
                <w:b w:val="false"/>
                <w:i w:val="false"/>
                <w:color w:val="000000"/>
                <w:sz w:val="20"/>
              </w:rPr>
              <w:t>
2. Қадір түнінің маңыздылығы туралы түсіндіру.</w:t>
            </w:r>
          </w:p>
          <w:p>
            <w:pPr>
              <w:spacing w:after="20"/>
              <w:ind w:left="20"/>
              <w:jc w:val="both"/>
            </w:pPr>
            <w:r>
              <w:rPr>
                <w:rFonts w:ascii="Times New Roman"/>
                <w:b w:val="false"/>
                <w:i w:val="false"/>
                <w:color w:val="000000"/>
                <w:sz w:val="20"/>
              </w:rPr>
              <w:t>
3. Исра (саяхат) және Миғраж (көтерілу) оқиғалары туралы хабардар ету.</w:t>
            </w:r>
          </w:p>
          <w:p>
            <w:pPr>
              <w:spacing w:after="20"/>
              <w:ind w:left="20"/>
              <w:jc w:val="both"/>
            </w:pPr>
            <w:r>
              <w:rPr>
                <w:rFonts w:ascii="Times New Roman"/>
                <w:b w:val="false"/>
                <w:i w:val="false"/>
                <w:color w:val="000000"/>
                <w:sz w:val="20"/>
              </w:rPr>
              <w:t>
4. Исламдағы қасиетті айларға, күндер мен түндерге арналған жораларды өткізу.</w:t>
            </w:r>
          </w:p>
          <w:p>
            <w:pPr>
              <w:spacing w:after="20"/>
              <w:ind w:left="20"/>
              <w:jc w:val="both"/>
            </w:pPr>
            <w:r>
              <w:rPr>
                <w:rFonts w:ascii="Times New Roman"/>
                <w:b w:val="false"/>
                <w:i w:val="false"/>
                <w:color w:val="000000"/>
                <w:sz w:val="20"/>
              </w:rPr>
              <w:t>
5. Мәуліт ән–Нәбиді мерекелеу, Мәуліт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Мереке түнінде және күнінде жасалуы тиіс жоралғылар.</w:t>
            </w:r>
          </w:p>
          <w:p>
            <w:pPr>
              <w:spacing w:after="20"/>
              <w:ind w:left="20"/>
              <w:jc w:val="both"/>
            </w:pPr>
            <w:r>
              <w:rPr>
                <w:rFonts w:ascii="Times New Roman"/>
                <w:b w:val="false"/>
                <w:i w:val="false"/>
                <w:color w:val="000000"/>
                <w:sz w:val="20"/>
              </w:rPr>
              <w:t>
2. Исламдағы мереке күндерін және осы күні оқылатын намаздарды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4:</w:t>
            </w:r>
          </w:p>
          <w:p>
            <w:pPr>
              <w:spacing w:after="20"/>
              <w:ind w:left="20"/>
              <w:jc w:val="both"/>
            </w:pPr>
            <w:r>
              <w:rPr>
                <w:rFonts w:ascii="Times New Roman"/>
                <w:b w:val="false"/>
                <w:i w:val="false"/>
                <w:color w:val="000000"/>
                <w:sz w:val="20"/>
              </w:rPr>
              <w:t>
Исламның рухани құндылықтарының таралуы.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Сунниттік діни оқу мектебіне сәйкес келетін олардың түсіндірулеріне сәйкес Исламның рухани құндылықтары мен діни сенімдерін тарату.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Исламның рухани құндылықтарын тарату үшін діни білімді оқытудың тиімді әдістерін қолдану.</w:t>
            </w:r>
          </w:p>
          <w:p>
            <w:pPr>
              <w:spacing w:after="20"/>
              <w:ind w:left="20"/>
              <w:jc w:val="both"/>
            </w:pPr>
            <w:r>
              <w:rPr>
                <w:rFonts w:ascii="Times New Roman"/>
                <w:b w:val="false"/>
                <w:i w:val="false"/>
                <w:color w:val="000000"/>
                <w:sz w:val="20"/>
              </w:rPr>
              <w:t>
2. Исламның негіздерін және олардың мағыналарын түсіндіру.</w:t>
            </w:r>
          </w:p>
          <w:p>
            <w:pPr>
              <w:spacing w:after="20"/>
              <w:ind w:left="20"/>
              <w:jc w:val="both"/>
            </w:pPr>
            <w:r>
              <w:rPr>
                <w:rFonts w:ascii="Times New Roman"/>
                <w:b w:val="false"/>
                <w:i w:val="false"/>
                <w:color w:val="000000"/>
                <w:sz w:val="20"/>
              </w:rPr>
              <w:t>
3. Мұсылманның күнделікті өмірінде ислам ғылымдарының негізгі ережелерін қолдану.</w:t>
            </w:r>
          </w:p>
          <w:p>
            <w:pPr>
              <w:spacing w:after="20"/>
              <w:ind w:left="20"/>
              <w:jc w:val="both"/>
            </w:pPr>
            <w:r>
              <w:rPr>
                <w:rFonts w:ascii="Times New Roman"/>
                <w:b w:val="false"/>
                <w:i w:val="false"/>
                <w:color w:val="000000"/>
                <w:sz w:val="20"/>
              </w:rPr>
              <w:t>
4. Суннит догматикасының ережелерін түсіндіру.</w:t>
            </w:r>
          </w:p>
          <w:p>
            <w:pPr>
              <w:spacing w:after="20"/>
              <w:ind w:left="20"/>
              <w:jc w:val="both"/>
            </w:pPr>
            <w:r>
              <w:rPr>
                <w:rFonts w:ascii="Times New Roman"/>
                <w:b w:val="false"/>
                <w:i w:val="false"/>
                <w:color w:val="000000"/>
                <w:sz w:val="20"/>
              </w:rPr>
              <w:t>
5. Оқу нормаларын сақтай отырып, Құранды жатқа оқу.</w:t>
            </w:r>
          </w:p>
          <w:p>
            <w:pPr>
              <w:spacing w:after="20"/>
              <w:ind w:left="20"/>
              <w:jc w:val="both"/>
            </w:pPr>
            <w:r>
              <w:rPr>
                <w:rFonts w:ascii="Times New Roman"/>
                <w:b w:val="false"/>
                <w:i w:val="false"/>
                <w:color w:val="000000"/>
                <w:sz w:val="20"/>
              </w:rPr>
              <w:t>
6. Ислам діни сенімі мен фиқһы мәселелеріндегі келіспеушіліктің өзекті проблемаларын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Ислам негіздерінің негізгі ережелерін білу.</w:t>
            </w:r>
          </w:p>
          <w:p>
            <w:pPr>
              <w:spacing w:after="20"/>
              <w:ind w:left="20"/>
              <w:jc w:val="both"/>
            </w:pPr>
            <w:r>
              <w:rPr>
                <w:rFonts w:ascii="Times New Roman"/>
                <w:b w:val="false"/>
                <w:i w:val="false"/>
                <w:color w:val="000000"/>
                <w:sz w:val="20"/>
              </w:rPr>
              <w:t>
2. Құранның "Амма" (30-ыншы бөлігін) жатқа айту.</w:t>
            </w:r>
          </w:p>
          <w:p>
            <w:pPr>
              <w:spacing w:after="20"/>
              <w:ind w:left="20"/>
              <w:jc w:val="both"/>
            </w:pPr>
            <w:r>
              <w:rPr>
                <w:rFonts w:ascii="Times New Roman"/>
                <w:b w:val="false"/>
                <w:i w:val="false"/>
                <w:color w:val="000000"/>
                <w:sz w:val="20"/>
              </w:rPr>
              <w:t>
3. "Ясин" және "Мүлік" сүрелерін білу.</w:t>
            </w:r>
          </w:p>
          <w:p>
            <w:pPr>
              <w:spacing w:after="20"/>
              <w:ind w:left="20"/>
              <w:jc w:val="both"/>
            </w:pPr>
            <w:r>
              <w:rPr>
                <w:rFonts w:ascii="Times New Roman"/>
                <w:b w:val="false"/>
                <w:i w:val="false"/>
                <w:color w:val="000000"/>
                <w:sz w:val="20"/>
              </w:rPr>
              <w:t>
4. Ислам мәселелеріндегі әртүрлі көзқарастарды түсіну және негізделген шешімдер қабылдау үшін аяттар мен хадистерді жатқа айту.</w:t>
            </w:r>
          </w:p>
          <w:p>
            <w:pPr>
              <w:spacing w:after="20"/>
              <w:ind w:left="20"/>
              <w:jc w:val="both"/>
            </w:pPr>
            <w:r>
              <w:rPr>
                <w:rFonts w:ascii="Times New Roman"/>
                <w:b w:val="false"/>
                <w:i w:val="false"/>
                <w:color w:val="000000"/>
                <w:sz w:val="20"/>
              </w:rPr>
              <w:t>
5. Араб тілінің грамматикасын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5:</w:t>
            </w:r>
          </w:p>
          <w:p>
            <w:pPr>
              <w:spacing w:after="20"/>
              <w:ind w:left="20"/>
              <w:jc w:val="both"/>
            </w:pPr>
            <w:r>
              <w:rPr>
                <w:rFonts w:ascii="Times New Roman"/>
                <w:b w:val="false"/>
                <w:i w:val="false"/>
                <w:color w:val="000000"/>
                <w:sz w:val="20"/>
              </w:rPr>
              <w:t>
Мұсылмандарды намаз оқуға шақыру үшін Азан шақыру.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 1:</w:t>
            </w:r>
          </w:p>
          <w:p>
            <w:pPr>
              <w:spacing w:after="20"/>
              <w:ind w:left="20"/>
              <w:jc w:val="both"/>
            </w:pPr>
            <w:r>
              <w:rPr>
                <w:rFonts w:ascii="Times New Roman"/>
                <w:b w:val="false"/>
                <w:i w:val="false"/>
                <w:color w:val="000000"/>
                <w:sz w:val="20"/>
              </w:rPr>
              <w:t>
Намаз оқуға шақыру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Ерекше әуезді нысанда Азан шақыру.</w:t>
            </w:r>
          </w:p>
          <w:p>
            <w:pPr>
              <w:spacing w:after="20"/>
              <w:ind w:left="20"/>
              <w:jc w:val="both"/>
            </w:pPr>
            <w:r>
              <w:rPr>
                <w:rFonts w:ascii="Times New Roman"/>
                <w:b w:val="false"/>
                <w:i w:val="false"/>
                <w:color w:val="000000"/>
                <w:sz w:val="20"/>
              </w:rPr>
              <w:t>
2. Қамат айту.</w:t>
            </w:r>
          </w:p>
          <w:p>
            <w:pPr>
              <w:spacing w:after="20"/>
              <w:ind w:left="20"/>
              <w:jc w:val="both"/>
            </w:pPr>
            <w:r>
              <w:rPr>
                <w:rFonts w:ascii="Times New Roman"/>
                <w:b w:val="false"/>
                <w:i w:val="false"/>
                <w:color w:val="000000"/>
                <w:sz w:val="20"/>
              </w:rPr>
              <w:t>
3. Намаздан кейін жалпы қабылданған тасбих пен зікір жасау.</w:t>
            </w:r>
          </w:p>
          <w:p>
            <w:pPr>
              <w:spacing w:after="20"/>
              <w:ind w:left="20"/>
              <w:jc w:val="both"/>
            </w:pPr>
            <w:r>
              <w:rPr>
                <w:rFonts w:ascii="Times New Roman"/>
                <w:b w:val="false"/>
                <w:i w:val="false"/>
                <w:color w:val="000000"/>
                <w:sz w:val="20"/>
              </w:rPr>
              <w:t>
4. Марқұмға құран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p>
            <w:pPr>
              <w:spacing w:after="20"/>
              <w:ind w:left="20"/>
              <w:jc w:val="both"/>
            </w:pPr>
            <w:r>
              <w:rPr>
                <w:rFonts w:ascii="Times New Roman"/>
                <w:b w:val="false"/>
                <w:i w:val="false"/>
                <w:color w:val="000000"/>
                <w:sz w:val="20"/>
              </w:rPr>
              <w:t>
1. Қибла бағыттарын.</w:t>
            </w:r>
          </w:p>
          <w:p>
            <w:pPr>
              <w:spacing w:after="20"/>
              <w:ind w:left="20"/>
              <w:jc w:val="both"/>
            </w:pPr>
            <w:r>
              <w:rPr>
                <w:rFonts w:ascii="Times New Roman"/>
                <w:b w:val="false"/>
                <w:i w:val="false"/>
                <w:color w:val="000000"/>
                <w:sz w:val="20"/>
              </w:rPr>
              <w:t>
2. Намаз уақытын есептеуді.</w:t>
            </w:r>
          </w:p>
          <w:p>
            <w:pPr>
              <w:spacing w:after="20"/>
              <w:ind w:left="20"/>
              <w:jc w:val="both"/>
            </w:pPr>
            <w:r>
              <w:rPr>
                <w:rFonts w:ascii="Times New Roman"/>
                <w:b w:val="false"/>
                <w:i w:val="false"/>
                <w:color w:val="000000"/>
                <w:sz w:val="20"/>
              </w:rPr>
              <w:t>
3. Жергілікті жердің географиялық орналасуын: ендігін және ұзақтығын.</w:t>
            </w:r>
          </w:p>
          <w:p>
            <w:pPr>
              <w:spacing w:after="20"/>
              <w:ind w:left="20"/>
              <w:jc w:val="both"/>
            </w:pPr>
            <w:r>
              <w:rPr>
                <w:rFonts w:ascii="Times New Roman"/>
                <w:b w:val="false"/>
                <w:i w:val="false"/>
                <w:color w:val="000000"/>
                <w:sz w:val="20"/>
              </w:rPr>
              <w:t>
4. Құран аяттарын және зікірдің пайдасы туралы хадистерді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коммуникативтілік;</w:t>
            </w:r>
          </w:p>
          <w:p>
            <w:pPr>
              <w:spacing w:after="20"/>
              <w:ind w:left="20"/>
              <w:jc w:val="both"/>
            </w:pPr>
            <w:r>
              <w:rPr>
                <w:rFonts w:ascii="Times New Roman"/>
                <w:b w:val="false"/>
                <w:i w:val="false"/>
                <w:color w:val="000000"/>
                <w:sz w:val="20"/>
              </w:rPr>
              <w:t>
жұмысты ұйымдастыру және үйлестіру;</w:t>
            </w:r>
          </w:p>
          <w:p>
            <w:pPr>
              <w:spacing w:after="20"/>
              <w:ind w:left="20"/>
              <w:jc w:val="both"/>
            </w:pPr>
            <w:r>
              <w:rPr>
                <w:rFonts w:ascii="Times New Roman"/>
                <w:b w:val="false"/>
                <w:i w:val="false"/>
                <w:color w:val="000000"/>
                <w:sz w:val="20"/>
              </w:rPr>
              <w:t>
өзінің ұстанушыларының сеніміне кіру және ынталандыру.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1" w:id="43"/>
    <w:p>
      <w:pPr>
        <w:spacing w:after="0"/>
        <w:ind w:left="0"/>
        <w:jc w:val="left"/>
      </w:pPr>
      <w:r>
        <w:rPr>
          <w:rFonts w:ascii="Times New Roman"/>
          <w:b/>
          <w:i w:val="false"/>
          <w:color w:val="000000"/>
        </w:rPr>
        <w:t xml:space="preserve"> 4-тарау. Кәсіптік стандарттың техникалық деректері</w:t>
      </w:r>
    </w:p>
    <w:bookmarkEnd w:id="43"/>
    <w:bookmarkStart w:name="z52" w:id="44"/>
    <w:p>
      <w:pPr>
        <w:spacing w:after="0"/>
        <w:ind w:left="0"/>
        <w:jc w:val="both"/>
      </w:pPr>
      <w:r>
        <w:rPr>
          <w:rFonts w:ascii="Times New Roman"/>
          <w:b w:val="false"/>
          <w:i w:val="false"/>
          <w:color w:val="000000"/>
          <w:sz w:val="28"/>
        </w:rPr>
        <w:t>
      14. Мемлекеттік органның атауы:</w:t>
      </w:r>
    </w:p>
    <w:bookmarkEnd w:id="44"/>
    <w:p>
      <w:pPr>
        <w:spacing w:after="0"/>
        <w:ind w:left="0"/>
        <w:jc w:val="both"/>
      </w:pPr>
      <w:r>
        <w:rPr>
          <w:rFonts w:ascii="Times New Roman"/>
          <w:b w:val="false"/>
          <w:i w:val="false"/>
          <w:color w:val="000000"/>
          <w:sz w:val="28"/>
        </w:rPr>
        <w:t>
      Қазақстан Республикасы Мәдениет және ақпарат министрлігі</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Нұрмахан А.Қ., +7 (707) 055 00 99, aida.nur9815@gmail.com.</w:t>
      </w:r>
    </w:p>
    <w:bookmarkStart w:name="z53" w:id="45"/>
    <w:p>
      <w:pPr>
        <w:spacing w:after="0"/>
        <w:ind w:left="0"/>
        <w:jc w:val="both"/>
      </w:pPr>
      <w:r>
        <w:rPr>
          <w:rFonts w:ascii="Times New Roman"/>
          <w:b w:val="false"/>
          <w:i w:val="false"/>
          <w:color w:val="000000"/>
          <w:sz w:val="28"/>
        </w:rPr>
        <w:t>
      15. Әзірлеуге қатысатын ұйымдар (кәсіпорындар):</w:t>
      </w:r>
    </w:p>
    <w:bookmarkEnd w:id="45"/>
    <w:p>
      <w:pPr>
        <w:spacing w:after="0"/>
        <w:ind w:left="0"/>
        <w:jc w:val="both"/>
      </w:pPr>
      <w:r>
        <w:rPr>
          <w:rFonts w:ascii="Times New Roman"/>
          <w:b w:val="false"/>
          <w:i w:val="false"/>
          <w:color w:val="000000"/>
          <w:sz w:val="28"/>
        </w:rPr>
        <w:t>
      Қазақстан Республикасы Мәдениет және ақпарат министрлігінің Дін істері комитеті</w:t>
      </w:r>
    </w:p>
    <w:p>
      <w:pPr>
        <w:spacing w:after="0"/>
        <w:ind w:left="0"/>
        <w:jc w:val="both"/>
      </w:pPr>
      <w:r>
        <w:rPr>
          <w:rFonts w:ascii="Times New Roman"/>
          <w:b w:val="false"/>
          <w:i w:val="false"/>
          <w:color w:val="000000"/>
          <w:sz w:val="28"/>
        </w:rPr>
        <w:t>
      Орындаушылар:</w:t>
      </w:r>
    </w:p>
    <w:p>
      <w:pPr>
        <w:spacing w:after="0"/>
        <w:ind w:left="0"/>
        <w:jc w:val="both"/>
      </w:pPr>
      <w:r>
        <w:rPr>
          <w:rFonts w:ascii="Times New Roman"/>
          <w:b w:val="false"/>
          <w:i w:val="false"/>
          <w:color w:val="000000"/>
          <w:sz w:val="28"/>
        </w:rPr>
        <w:t>
      Халым Қ., +7 (747) 555 65 37, k.khalym@mki.gov.kz</w:t>
      </w:r>
    </w:p>
    <w:p>
      <w:pPr>
        <w:spacing w:after="0"/>
        <w:ind w:left="0"/>
        <w:jc w:val="both"/>
      </w:pPr>
      <w:r>
        <w:rPr>
          <w:rFonts w:ascii="Times New Roman"/>
          <w:b w:val="false"/>
          <w:i w:val="false"/>
          <w:color w:val="000000"/>
          <w:sz w:val="28"/>
        </w:rPr>
        <w:t>
      Нұрмахан А.Қ., +7 (707) 055 00 99, aida.nur9815@gmail.com</w:t>
      </w:r>
    </w:p>
    <w:p>
      <w:pPr>
        <w:spacing w:after="0"/>
        <w:ind w:left="0"/>
        <w:jc w:val="both"/>
      </w:pPr>
      <w:r>
        <w:rPr>
          <w:rFonts w:ascii="Times New Roman"/>
          <w:b w:val="false"/>
          <w:i w:val="false"/>
          <w:color w:val="000000"/>
          <w:sz w:val="28"/>
        </w:rPr>
        <w:t>
      Қазақстан мұсылмандары діни басқармасы</w:t>
      </w:r>
    </w:p>
    <w:p>
      <w:pPr>
        <w:spacing w:after="0"/>
        <w:ind w:left="0"/>
        <w:jc w:val="both"/>
      </w:pPr>
      <w:r>
        <w:rPr>
          <w:rFonts w:ascii="Times New Roman"/>
          <w:b w:val="false"/>
          <w:i w:val="false"/>
          <w:color w:val="000000"/>
          <w:sz w:val="28"/>
        </w:rPr>
        <w:t>
      Орындаушылар:</w:t>
      </w:r>
    </w:p>
    <w:p>
      <w:pPr>
        <w:spacing w:after="0"/>
        <w:ind w:left="0"/>
        <w:jc w:val="both"/>
      </w:pPr>
      <w:r>
        <w:rPr>
          <w:rFonts w:ascii="Times New Roman"/>
          <w:b w:val="false"/>
          <w:i w:val="false"/>
          <w:color w:val="000000"/>
          <w:sz w:val="28"/>
        </w:rPr>
        <w:t>
      Сейітбеков С.С., +7 (701) 774 33 99, ismail-seitbekov@mail.ru</w:t>
      </w:r>
    </w:p>
    <w:p>
      <w:pPr>
        <w:spacing w:after="0"/>
        <w:ind w:left="0"/>
        <w:jc w:val="both"/>
      </w:pPr>
      <w:r>
        <w:rPr>
          <w:rFonts w:ascii="Times New Roman"/>
          <w:b w:val="false"/>
          <w:i w:val="false"/>
          <w:color w:val="000000"/>
          <w:sz w:val="28"/>
        </w:rPr>
        <w:t>
      Аршабаев С.Т., +7 (702) 899 39 07, Serikbol-1971@mail.ru</w:t>
      </w:r>
    </w:p>
    <w:p>
      <w:pPr>
        <w:spacing w:after="0"/>
        <w:ind w:left="0"/>
        <w:jc w:val="both"/>
      </w:pPr>
      <w:r>
        <w:rPr>
          <w:rFonts w:ascii="Times New Roman"/>
          <w:b w:val="false"/>
          <w:i w:val="false"/>
          <w:color w:val="000000"/>
          <w:sz w:val="28"/>
        </w:rPr>
        <w:t>
      Аңсабаева Г.К., +7 (701) 925 47 58, metod_dumk@mail.ru</w:t>
      </w:r>
    </w:p>
    <w:p>
      <w:pPr>
        <w:spacing w:after="0"/>
        <w:ind w:left="0"/>
        <w:jc w:val="both"/>
      </w:pPr>
      <w:r>
        <w:rPr>
          <w:rFonts w:ascii="Times New Roman"/>
          <w:b w:val="false"/>
          <w:i w:val="false"/>
          <w:color w:val="000000"/>
          <w:sz w:val="28"/>
        </w:rPr>
        <w:t>
      Әл–Фараби атындағы Қазақ ұлттық университеті</w:t>
      </w:r>
    </w:p>
    <w:p>
      <w:pPr>
        <w:spacing w:after="0"/>
        <w:ind w:left="0"/>
        <w:jc w:val="both"/>
      </w:pPr>
      <w:r>
        <w:rPr>
          <w:rFonts w:ascii="Times New Roman"/>
          <w:b w:val="false"/>
          <w:i w:val="false"/>
          <w:color w:val="000000"/>
          <w:sz w:val="28"/>
        </w:rPr>
        <w:t>
      Дінтану және мәдениеттану кафедрасы</w:t>
      </w:r>
    </w:p>
    <w:p>
      <w:pPr>
        <w:spacing w:after="0"/>
        <w:ind w:left="0"/>
        <w:jc w:val="both"/>
      </w:pPr>
      <w:r>
        <w:rPr>
          <w:rFonts w:ascii="Times New Roman"/>
          <w:b w:val="false"/>
          <w:i w:val="false"/>
          <w:color w:val="000000"/>
          <w:sz w:val="28"/>
        </w:rPr>
        <w:t>
      Орындаушылар:</w:t>
      </w:r>
    </w:p>
    <w:p>
      <w:pPr>
        <w:spacing w:after="0"/>
        <w:ind w:left="0"/>
        <w:jc w:val="both"/>
      </w:pPr>
      <w:r>
        <w:rPr>
          <w:rFonts w:ascii="Times New Roman"/>
          <w:b w:val="false"/>
          <w:i w:val="false"/>
          <w:color w:val="000000"/>
          <w:sz w:val="28"/>
        </w:rPr>
        <w:t>
      Құрманалиева А.Д., +7 (705) 724 68 25, kurmanaliyeva.ainura@gmail.com</w:t>
      </w:r>
    </w:p>
    <w:p>
      <w:pPr>
        <w:spacing w:after="0"/>
        <w:ind w:left="0"/>
        <w:jc w:val="both"/>
      </w:pPr>
      <w:r>
        <w:rPr>
          <w:rFonts w:ascii="Times New Roman"/>
          <w:b w:val="false"/>
          <w:i w:val="false"/>
          <w:color w:val="000000"/>
          <w:sz w:val="28"/>
        </w:rPr>
        <w:t>
      Бегалинова К.К., +7 (705) 428 27 50, kalima910@mail.ru</w:t>
      </w:r>
    </w:p>
    <w:p>
      <w:pPr>
        <w:spacing w:after="0"/>
        <w:ind w:left="0"/>
        <w:jc w:val="both"/>
      </w:pPr>
      <w:r>
        <w:rPr>
          <w:rFonts w:ascii="Times New Roman"/>
          <w:b w:val="false"/>
          <w:i w:val="false"/>
          <w:color w:val="000000"/>
          <w:sz w:val="28"/>
        </w:rPr>
        <w:t>
      Өтебаева Д.С. +7 (707) 807 52 43, dinara.utebayevaz@gmail.com</w:t>
      </w:r>
    </w:p>
    <w:p>
      <w:pPr>
        <w:spacing w:after="0"/>
        <w:ind w:left="0"/>
        <w:jc w:val="both"/>
      </w:pPr>
      <w:r>
        <w:rPr>
          <w:rFonts w:ascii="Times New Roman"/>
          <w:b w:val="false"/>
          <w:i w:val="false"/>
          <w:color w:val="000000"/>
          <w:sz w:val="28"/>
        </w:rPr>
        <w:t xml:space="preserve">
      Нұр–Мүбарак Египет ислам мәдениеті университеті </w:t>
      </w:r>
    </w:p>
    <w:p>
      <w:pPr>
        <w:spacing w:after="0"/>
        <w:ind w:left="0"/>
        <w:jc w:val="both"/>
      </w:pPr>
      <w:r>
        <w:rPr>
          <w:rFonts w:ascii="Times New Roman"/>
          <w:b w:val="false"/>
          <w:i w:val="false"/>
          <w:color w:val="000000"/>
          <w:sz w:val="28"/>
        </w:rPr>
        <w:t>
      Орындаушылар:</w:t>
      </w:r>
    </w:p>
    <w:p>
      <w:pPr>
        <w:spacing w:after="0"/>
        <w:ind w:left="0"/>
        <w:jc w:val="both"/>
      </w:pPr>
      <w:r>
        <w:rPr>
          <w:rFonts w:ascii="Times New Roman"/>
          <w:b w:val="false"/>
          <w:i w:val="false"/>
          <w:color w:val="000000"/>
          <w:sz w:val="28"/>
        </w:rPr>
        <w:t>
      Құрманбаев К., +7 (777) 272 71 71, kairatk76@mail.ru</w:t>
      </w:r>
    </w:p>
    <w:p>
      <w:pPr>
        <w:spacing w:after="0"/>
        <w:ind w:left="0"/>
        <w:jc w:val="both"/>
      </w:pPr>
      <w:r>
        <w:rPr>
          <w:rFonts w:ascii="Times New Roman"/>
          <w:b w:val="false"/>
          <w:i w:val="false"/>
          <w:color w:val="000000"/>
          <w:sz w:val="28"/>
        </w:rPr>
        <w:t>
      Махмет М., +7 (747) 777 84 37, murat1215@mail.ru</w:t>
      </w:r>
    </w:p>
    <w:p>
      <w:pPr>
        <w:spacing w:after="0"/>
        <w:ind w:left="0"/>
        <w:jc w:val="both"/>
      </w:pPr>
      <w:r>
        <w:rPr>
          <w:rFonts w:ascii="Times New Roman"/>
          <w:b w:val="false"/>
          <w:i w:val="false"/>
          <w:color w:val="000000"/>
          <w:sz w:val="28"/>
        </w:rPr>
        <w:t xml:space="preserve">
      Қазақстан Республикасы Ғылым және жоғары білім министрлігі Ғылым комитетінің "Философия, саясаттану және дінтану институты" ШЖҚ-дағы РМК </w:t>
      </w:r>
    </w:p>
    <w:p>
      <w:pPr>
        <w:spacing w:after="0"/>
        <w:ind w:left="0"/>
        <w:jc w:val="both"/>
      </w:pPr>
      <w:r>
        <w:rPr>
          <w:rFonts w:ascii="Times New Roman"/>
          <w:b w:val="false"/>
          <w:i w:val="false"/>
          <w:color w:val="000000"/>
          <w:sz w:val="28"/>
        </w:rPr>
        <w:t>
      Орындаушылар:</w:t>
      </w:r>
    </w:p>
    <w:p>
      <w:pPr>
        <w:spacing w:after="0"/>
        <w:ind w:left="0"/>
        <w:jc w:val="both"/>
      </w:pPr>
      <w:r>
        <w:rPr>
          <w:rFonts w:ascii="Times New Roman"/>
          <w:b w:val="false"/>
          <w:i w:val="false"/>
          <w:color w:val="000000"/>
          <w:sz w:val="28"/>
        </w:rPr>
        <w:t>
      Шағырбай А.Д., +7 (701) 277 76 08, аlmasbek85@gmail.com</w:t>
      </w:r>
    </w:p>
    <w:p>
      <w:pPr>
        <w:spacing w:after="0"/>
        <w:ind w:left="0"/>
        <w:jc w:val="both"/>
      </w:pPr>
      <w:r>
        <w:rPr>
          <w:rFonts w:ascii="Times New Roman"/>
          <w:b w:val="false"/>
          <w:i w:val="false"/>
          <w:color w:val="000000"/>
          <w:sz w:val="28"/>
        </w:rPr>
        <w:t>
      Мейманқожа Н.Р., +7 (707) 326 57 49, nureke.1987@list.ru</w:t>
      </w:r>
    </w:p>
    <w:p>
      <w:pPr>
        <w:spacing w:after="0"/>
        <w:ind w:left="0"/>
        <w:jc w:val="both"/>
      </w:pPr>
      <w:r>
        <w:rPr>
          <w:rFonts w:ascii="Times New Roman"/>
          <w:b w:val="false"/>
          <w:i w:val="false"/>
          <w:color w:val="000000"/>
          <w:sz w:val="28"/>
        </w:rPr>
        <w:t>
      Х.А. Ясауи атындағы Халықаралық қазақ-түрік университеті</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Кенжатай Д.Т., +7 (701) 479 96 70, dosaykz@mail.ru</w:t>
      </w:r>
    </w:p>
    <w:bookmarkStart w:name="z54" w:id="46"/>
    <w:p>
      <w:pPr>
        <w:spacing w:after="0"/>
        <w:ind w:left="0"/>
        <w:jc w:val="both"/>
      </w:pPr>
      <w:r>
        <w:rPr>
          <w:rFonts w:ascii="Times New Roman"/>
          <w:b w:val="false"/>
          <w:i w:val="false"/>
          <w:color w:val="000000"/>
          <w:sz w:val="28"/>
        </w:rPr>
        <w:t>
      16. Кәсіптік біліктілік жөніндегі салалық кеңес: 20.09.2023 жылғы №1 хаттама.</w:t>
      </w:r>
    </w:p>
    <w:bookmarkEnd w:id="46"/>
    <w:bookmarkStart w:name="z55" w:id="47"/>
    <w:p>
      <w:pPr>
        <w:spacing w:after="0"/>
        <w:ind w:left="0"/>
        <w:jc w:val="both"/>
      </w:pPr>
      <w:r>
        <w:rPr>
          <w:rFonts w:ascii="Times New Roman"/>
          <w:b w:val="false"/>
          <w:i w:val="false"/>
          <w:color w:val="000000"/>
          <w:sz w:val="28"/>
        </w:rPr>
        <w:t>
      17. Кәсіптік біліктілік жөніндегі ұлттық орган: 19.09.2023 жылғы №2941 қорытындысы.</w:t>
      </w:r>
    </w:p>
    <w:bookmarkEnd w:id="47"/>
    <w:bookmarkStart w:name="z56" w:id="48"/>
    <w:p>
      <w:pPr>
        <w:spacing w:after="0"/>
        <w:ind w:left="0"/>
        <w:jc w:val="both"/>
      </w:pPr>
      <w:r>
        <w:rPr>
          <w:rFonts w:ascii="Times New Roman"/>
          <w:b w:val="false"/>
          <w:i w:val="false"/>
          <w:color w:val="000000"/>
          <w:sz w:val="28"/>
        </w:rPr>
        <w:t>
      18. Қазақстан Республикасы "Атамекен" Ұлттық кәсіпкерлер палатасы: 21.09.2023 жылғы № 12737/30 сараптамалық қорытындысы.</w:t>
      </w:r>
    </w:p>
    <w:bookmarkEnd w:id="48"/>
    <w:bookmarkStart w:name="z57" w:id="49"/>
    <w:p>
      <w:pPr>
        <w:spacing w:after="0"/>
        <w:ind w:left="0"/>
        <w:jc w:val="both"/>
      </w:pPr>
      <w:r>
        <w:rPr>
          <w:rFonts w:ascii="Times New Roman"/>
          <w:b w:val="false"/>
          <w:i w:val="false"/>
          <w:color w:val="000000"/>
          <w:sz w:val="28"/>
        </w:rPr>
        <w:t>
      19. Нұсқа нөмірі және шығарылған жылы: нұсқа 1, 2023 ж.</w:t>
      </w:r>
    </w:p>
    <w:bookmarkEnd w:id="49"/>
    <w:bookmarkStart w:name="z58" w:id="50"/>
    <w:p>
      <w:pPr>
        <w:spacing w:after="0"/>
        <w:ind w:left="0"/>
        <w:jc w:val="both"/>
      </w:pPr>
      <w:r>
        <w:rPr>
          <w:rFonts w:ascii="Times New Roman"/>
          <w:b w:val="false"/>
          <w:i w:val="false"/>
          <w:color w:val="000000"/>
          <w:sz w:val="28"/>
        </w:rPr>
        <w:t>
      20. Бағдарлы жаңарту күні: 01.10.2026 ж.</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