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880c" w14:textId="37b8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Республикасының Стратегиялық жоспарлау және реформалар агенттігі Ұлттық статистика бюросы басшысының 2021 жылғы 24 қарашадағы № 36 бұйрығының күшін жою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2023 жылғы 4 қазандағы № 18 бұйрығы. Қазақстан Республикасының Әділет министрлігінде 2023 жылғы 9 қазанда № 33525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Стратегиялық жоспарлау және реформалар агенттігі Ұлттық статистика бюросы басшысының 2021 жылғы 24 қарашадағы № 36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33178 болып тіркелген) күші жойылды деп танылсын.</w:t>
      </w:r>
    </w:p>
    <w:bookmarkEnd w:id="1"/>
    <w:bookmarkStart w:name="z2"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 департаменті заңнамада белгіленген тәртіппен: </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ресми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Ұлттық статистика басшының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