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73c6" w14:textId="a3f7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экологиялық қауіпсіз (жанбайтын және (немесе) өрт қауіптілігі төмен және түтін мен газды аз бөлетін); қалдықтары Қазақстан Республикасының аумағында қайта өңделетін болып табылатын кәбілді-өткізгіш өнімнің өндірісін ынталандыру қағидаларын бекіту туралы" Қазақстан Республикасы Энергетика министрінің міндетін атқарушының 2019 жылғы 3 маусымдағы № 205 және Қазақстан Республикасы Индустрия және инфрақұрылымдық даму министрінің 2019 жылғы 5 маусымдағы № 368 бірлескен бұйрығы және "Қазақстан Республикасында экологиялық қауіпсіз (жанбайтын және (немесе) өрт қауіптілігі төмен және түтін мен газды аз бөлетін); қалдықтары Қазақстан Республикасының аумағында қайта өңделетін болып табылатын кәбілді-өткізгіш өнімнің өндірісін ынталандыру қағидаларын бекіту туралы" Қазақстан Республикасы Энергетика министрінің міндетін атқарушының 2019 жылғы 3 маусымдағы № 205 және Қазақстан Республикасы Индустрия және инфрақұрылымдық даму министрінің 2019 жылғы 5 маусымдағы № 368 бірлескен бұйрығына өзгерістер енгізу туралы Қазақстан Республикасы Экология, геология және табиғи ресурстар министрінің міндетін атқарушының 2021 жылғы 18 мамырдағы № 147 және Қазақстан Республикасы Индустрия және инфрақұрылымдық даму министрінің міндетін атқарушының 2021 жылғы 27 мамырдағы № 268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2023 жылғы 12 қазандағы № 277 және Қазақстан Республикасы Өнеркәсіп және құрылыс министрінің 2023 жылғы 13 қазандағы № 26 бірлескен бұйрығы. Қазақстан Республикасының Әділет министрлігінде 2023 жылғы 20 қазанда № 33561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Республикасында экологиялық қауіпсіз (жанбайтын және (немесе) өрт қауіптілігі төмен және түтін мен газды аз бөлетін); қалдықтары Қазақстан Республикасының аумағында қайта өңделетін болып табылатын кәбілді-өткізгіш өнімнің өндірісін ынталандыру қағидаларын бекіту туралы" Қазақстан Республикасы Энергетика министрінің міндетін атқарушының 2019 жылғы 3 маусымдағы № 205 және Қазақстан Республикасы Индустрия және инфрақұрылымдық даму министрінің 2019 жылғы 5 маусымдағы №368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18822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Республикасында экологиялық қауіпсіз (жанбайтын және (немесе) өрт қауіптілігі төмен және түтін мен газды аз бөлетін); қалдықтары Қазақстан Республикасының аумағында қайта өңделетін болып табылатын кәбілді-өткізгіш өнімнің өндірісін ынталандыру қағидаларын бекіту туралы" Қазақстан Республикасы Энергетика министрінің міндетін атқарушының 2019 жылғы 3 маусымдағы № 205 және Қазақстан Республикасы Индустрия және инфрақұрылымдық даму министрінің 2019 жылғы 5 маусымдағы № 368 бірлескен бұйрығына өзгерістер енгізу туралы Қазақстан Республикасы Экология, геология және табиғи ресурстар министрінің міндетін атқарушының 2021 жылғы 18 мамырдағы №147 және Қазақстан Республикасы Индустрия және инфрақұрылымдық даму министрінің міндетін атқарушының 2021 жылғы 27 мамырдағы № 268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22878 болып тіркелген)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Қалдықтарды басқару департаменті заңнамада белгіленген тәртіппен: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Экология және табиғи ресурстар министрлігінің интернет-ресурсында орналастырылуын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Өнеркәсіп және құрылыс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және 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