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ea59" w14:textId="1ece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Денсаулық сақтау және әлеуметтік даму министрлігінің арнайы көлік құралдарының заттай нормаларын бекіту туралы" Қазақстан Республикасы Денсаулық сақтау және әлеуметтік даму министрінің 2015 жылғы 28 сәуірдегі № 283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м.а. 2023 жылғы 9 қарашадағы № 469 бұйрығы. Қазақстан Республикасының Әділет министрлігінде 2023 жылғы 10 қарашада № 33625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Денсаулық сақтау және әлеуметтік даму министрлігінің арнайы көлік құралдарының заттай нормаларын бекіту туралы" Қазақстан Республикасы Денсаулық сақтау және әлеуметтік даму министрінің 2015 жылғы 28 сәуірдегі № 283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11635 болып тіркелген)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Денсаулық сақтау және әлеуметтік даму министрлігінің арнайы көлік құралдарының заттай </w:t>
      </w:r>
      <w:r>
        <w:rPr>
          <w:rFonts w:ascii="Times New Roman"/>
          <w:b w:val="false"/>
          <w:i w:val="false"/>
          <w:color w:val="000000"/>
          <w:sz w:val="28"/>
        </w:rPr>
        <w:t>нормаларында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министрлігінің Еңбек, әлеуметтік қорғау және көші-қон комитетінің аумақтық бөлімшелері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 Еңбек және әлеуметтік қорғау комитетінің аумақтық бөлімшелері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Ақмола облысы бойынша департаменті, Көкшетау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1-1-жолмен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Абай облысы бойынша департаменті,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2, 3, 4, 5 және 6-жолдар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және әлеуметтік қорғау комитетінің Ақтөбе облысы бойынша департаменті, Ақтөбе қаласы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Алматы облысы бойынша департаменті, Қонаев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Атырау облысы бойынша департаменті, Атырау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Шығыс Қазақстан облысы бойынша департаменті, Өскемен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Жамбыл облысы бойынша департаменті, Тараз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6-1-жолмен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Жетісу облысы бойынша департаменті, Талдықорған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7, 8, 9, 10, 11, 12, 13 және 14-жолдар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Батыс Қазақстан облысы бойынша департаменті, Орал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Қарағанды облысы бойынша департаменті, Қарағанды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Қызылорда облысы бойынша департаменті, 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Қостанай облысы бойынша департаменті, Қостанай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Маңғыстау облысы бойынша департаменті, Ақтау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Павлодар облысы бойынша департаменті, 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Солтүстік Қазақстан облысы бойынша департаменті, Петропавл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Түркістан облысы бойынша департаменті, Түркістан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14-1-жолмен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Ұлытау облысы бойынша департаменті, Жезқазған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15 және 16-жолдар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Астана қаласы бойынша департаменті, Астана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Алматы қаласы бойынша департаменті, Алматы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16-1-жолмен толықтырылсын: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әлеуметтік қорғау комитетінің Шымкент қаласы бойынша департаменті, Шымкент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Еңбек және әлеуметтік қорғау комитеті заңнамада белгіленген тәртіппен: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Еңбек және халықты әлеуметтік қорғау министрлігінің интернет-ресурсында орналастыруды;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Еңбек және халықты әлеуметтік қорғау вице-министріне жүктелсін.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