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125f" w14:textId="86e1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министрінің кейбір бұйрықтарына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2023 жылғы 15 қарашадағы № 389 бұйрығы. Қазақстан Республикасының Әділет министрлігінде 2023 жылғы 15 қарашада № 33646 болып тіркелді. Күші жойылды - Қазақстан Республикасы Ауыл шаруашылығы министрінің м.а. 2024 жылғы 18 қаңтардағы № 21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Ауыл шаруашылығы министрінің м.а. 18.01.2024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Ауыл шаруашылығы министрінің кейбір бұйрықтарына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"Ауыл шаруашылығы жануарларын Қазақстан Республикасының аумағынан әкетудің кейбір мәселелері туралы" Қазақстан Республикасы Ауыл шаруашылығы министрінің 2023 жылғы 5 маусымдағы № 216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32703 болып тіркелген):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Сандық шектеулерді (квоталарды) бөлу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Агроөнеркәсіптік кешенді дамыту саласындағы уәкілетті орган (бұдан әрі – уәкілетті орган) осы Қағидалар қолданысқа енгізілген күннен бастап 3 (үш) жұмыс күнінен кешіктірмей уәкілетті органның www.gov.kz интернет-ресурсында жануарларды карантиндеудің басталуы және 12 айдан асқан бұқашықтарды (СЭҚ ТН коды 0102) және 6 айдан асқан еркек тоқтыларды (СЭҚ ТН коды 0104) (бұдан әрі – тауар) әкетуге квоталар бөлу туралы хабарландыру орналастырады.";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Қазақстан Республикасының аумағынан 12 айдан асқан бұқашықтарды әкетуге квота алу үшін бір бордақылау алаңына арналған лимит жиынтық мөлшерде 4000 (төрт мың) бастан аспайды, бір тауар өндіруші үшін – 500 (бес жүз) бастан аспайды.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аумағынан 6 айдан асқан еркек тоқтыларды әкетуге квота алу үшін бір бордақылау алаңына арналған лимит жиынтық мөлшерде 1000 (мың) бастан аспайды, бір тауар өндіруші үшін – 500 (бес жүз) бастан аспайды.";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Республикасының аумағынан ауыл шаруашылығы жануарларын әкетудің кейбір мәселелері туралы" Қазақстан Республикасы Ауыл шаруашылығы министрінің 2023 жылғы 5 маусымдағы № 216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Қазақстан Республикасы Ауыл шаруашылығы министрінің 2023 жылғы 26 маусымдағы № 245 бұйрығында (Нормативтік құқықтық актілерді мемлекеттік тіркеу тізілімінде № 33034 болып тіркелген):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 жануарларын Қазақстан Республикасының аумағынан әкетудің кейбір мәселелері туралы" Қазақстан Республикасы Ауыл шаруашылығы министрінің 2023 жылғы 5 маусымдағы № 216 бұйрығына өзгерістер енгізу туралы";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"Ауыл шаруашылығы жануарларын Қазақстан Республикасының аумағынан әкетудің кейбір мәселелері туралы" Қазақстан Республикасы Ауыл шаруашылығы министрінің 2023 жылғы 5 маусымдағы № 216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32703 болып тіркелген) мынадай өзгерістер енгізілсін:".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Аграрлық азық-түлік нарықтары және ауыл шаруашылығы өнімдерін қайта өңдеу департаменті заңнамада белгіленген тәртіппен: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бастап қолданысқа енгізіледі.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