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885f8" w14:textId="37885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"Индустрия және инфрақұрылымдық даму саласындағы зерттеулердің, консалтингтік көрсетілетін қызметтердің және мемлекеттік тапсырманың құнын айқындау қағидаларын бекіту туралы" Қазақстан Республикасы Индустрия және инфрақұрылымдық даму министрінің 2022 жылғы 26 сәуірдегі № 232 бұйрығына өзгерістер енгізу туралы</w:t>
      </w:r>
    </w:p>
    <w:p>
      <w:pPr>
        <w:spacing w:after="0"/>
        <w:ind w:left="0"/>
        <w:jc w:val="both"/>
      </w:pPr>
      <w:r>
        <w:rPr>
          <w:rFonts w:ascii="Times New Roman"/>
          <w:b w:val="false"/>
          <w:i w:val="false"/>
          <w:color w:val="000000"/>
          <w:sz w:val="28"/>
        </w:rPr>
        <w:t>Қазақстан Республикасы Көлік министрінің м.а. 2023 жылғы 15 қарашадағы № 76 бұйрығы. Қазақстан Республикасының Әділет министрлігінде 2023 жылғы 21 қарашада № 33660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"Индустрия және инфрақұрылымдық даму саласындағы зерттеулердің, консалтингтік көрсетілетін қызметтердің және мемлекеттік тапсырманың құнын айқындау қағидаларын бекіту туралы" Қазақстан Республикасы Индустрия және инфрақұрылымдық даму министрінің 2022 жылғы 26 сәуірдегі № 232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27872 болып тіркелді)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"Көлік саласындағы зерттеулердің, консалтингтік көрсетілетін қызметтердің және мемлекеттік тапсырманың құнын айқындау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"1. Қоса беріліп отырған Көлік саласындағы зерттеулердің, консалтингтік көрсетілетін қызметтердің және мемлекеттік тапсырманың құнын айқындау қағидалары бекітілсін.";</w:t>
      </w:r>
    </w:p>
    <w:bookmarkEnd w:id="2"/>
    <w:bookmarkStart w:name="z6" w:id="3"/>
    <w:p>
      <w:pPr>
        <w:spacing w:after="0"/>
        <w:ind w:left="0"/>
        <w:jc w:val="both"/>
      </w:pPr>
      <w:r>
        <w:rPr>
          <w:rFonts w:ascii="Times New Roman"/>
          <w:b w:val="false"/>
          <w:i w:val="false"/>
          <w:color w:val="000000"/>
          <w:sz w:val="28"/>
        </w:rPr>
        <w:t xml:space="preserve">
      көрсетілген бұйрықпен бекітілген Индустрия және инфрақұрылымдық даму саласындағы зерттеулердің, консалтингтік көрсетілетін қызметтердің және мемлекеттік тапсырманың құнын айқындау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7" w:id="4"/>
    <w:p>
      <w:pPr>
        <w:spacing w:after="0"/>
        <w:ind w:left="0"/>
        <w:jc w:val="both"/>
      </w:pPr>
      <w:r>
        <w:rPr>
          <w:rFonts w:ascii="Times New Roman"/>
          <w:b w:val="false"/>
          <w:i w:val="false"/>
          <w:color w:val="000000"/>
          <w:sz w:val="28"/>
        </w:rPr>
        <w:t>
      2. Қазақстан Республикасы Көлік министрлігінің Автомобиль жолдары комитеті заңнамада белгіленген тәртіппен:</w:t>
      </w:r>
    </w:p>
    <w:bookmarkEnd w:id="4"/>
    <w:bookmarkStart w:name="z8"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9" w:id="6"/>
    <w:p>
      <w:pPr>
        <w:spacing w:after="0"/>
        <w:ind w:left="0"/>
        <w:jc w:val="both"/>
      </w:pPr>
      <w:r>
        <w:rPr>
          <w:rFonts w:ascii="Times New Roman"/>
          <w:b w:val="false"/>
          <w:i w:val="false"/>
          <w:color w:val="000000"/>
          <w:sz w:val="28"/>
        </w:rPr>
        <w:t>
      2) осы бұйрықты Қазақстан Республикасы Көлік министрлігінің интернет-ресурсында орналастыруды қамтамасыз етсін.</w:t>
      </w:r>
    </w:p>
    <w:bookmarkEnd w:id="6"/>
    <w:bookmarkStart w:name="z10"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Көлік вице-министріне жүктелсін.</w:t>
      </w:r>
    </w:p>
    <w:bookmarkEnd w:id="7"/>
    <w:bookmarkStart w:name="z11"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өткеннен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Көлік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Аблалиев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15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76 Бұйрыққа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инфрақұрылымдық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232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4" w:id="9"/>
    <w:p>
      <w:pPr>
        <w:spacing w:after="0"/>
        <w:ind w:left="0"/>
        <w:jc w:val="left"/>
      </w:pPr>
      <w:r>
        <w:rPr>
          <w:rFonts w:ascii="Times New Roman"/>
          <w:b/>
          <w:i w:val="false"/>
          <w:color w:val="000000"/>
        </w:rPr>
        <w:t xml:space="preserve"> Көлік саласындағы зерттеулердің, консалтингтік көрсетілетін  қызметтердің және мемлекеттік тапсырманың құнын айқындау  қағидалары</w:t>
      </w:r>
    </w:p>
    <w:bookmarkEnd w:id="9"/>
    <w:bookmarkStart w:name="z15" w:id="10"/>
    <w:p>
      <w:pPr>
        <w:spacing w:after="0"/>
        <w:ind w:left="0"/>
        <w:jc w:val="left"/>
      </w:pPr>
      <w:r>
        <w:rPr>
          <w:rFonts w:ascii="Times New Roman"/>
          <w:b/>
          <w:i w:val="false"/>
          <w:color w:val="000000"/>
        </w:rPr>
        <w:t xml:space="preserve"> 1-тарау. Жалпы ережелер</w:t>
      </w:r>
    </w:p>
    <w:bookmarkEnd w:id="10"/>
    <w:bookmarkStart w:name="z16" w:id="11"/>
    <w:p>
      <w:pPr>
        <w:spacing w:after="0"/>
        <w:ind w:left="0"/>
        <w:jc w:val="both"/>
      </w:pPr>
      <w:r>
        <w:rPr>
          <w:rFonts w:ascii="Times New Roman"/>
          <w:b w:val="false"/>
          <w:i w:val="false"/>
          <w:color w:val="000000"/>
          <w:sz w:val="28"/>
        </w:rPr>
        <w:t xml:space="preserve">
      1. Осы Көлік саласындағы зерттеулердің, консалтингтік көрсетілетін қызметтердің және мемлекеттік тапсырманың құнын айқындау қағидалары (бұдан әрі – Қағидалар) Қазақстан Республикасы Бюджет кодексінің 34-бабының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республикалық бюджеттен қаржыланатын зерттеулер жүргізудің, консалтингтік қызметтер көрсетудің және мемлекеттік тапсырманы орындаудың құнын айқындау тәртібін анықтайды.</w:t>
      </w:r>
    </w:p>
    <w:bookmarkEnd w:id="11"/>
    <w:bookmarkStart w:name="z17"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p>
      <w:pPr>
        <w:spacing w:after="0"/>
        <w:ind w:left="0"/>
        <w:jc w:val="both"/>
      </w:pPr>
      <w:r>
        <w:rPr>
          <w:rFonts w:ascii="Times New Roman"/>
          <w:b w:val="false"/>
          <w:i w:val="false"/>
          <w:color w:val="000000"/>
          <w:sz w:val="28"/>
        </w:rPr>
        <w:t>
      1) зерттеулер – аналитикалық тәсілдер негізінде экономиканың нақты сегментінде мемлекеттік саясатты іске асыруға және мемлекеттік міндеттерді шешу үшін ұсыныстар дайындауға бағытталған зерттеулер;</w:t>
      </w:r>
    </w:p>
    <w:p>
      <w:pPr>
        <w:spacing w:after="0"/>
        <w:ind w:left="0"/>
        <w:jc w:val="both"/>
      </w:pPr>
      <w:r>
        <w:rPr>
          <w:rFonts w:ascii="Times New Roman"/>
          <w:b w:val="false"/>
          <w:i w:val="false"/>
          <w:color w:val="000000"/>
          <w:sz w:val="28"/>
        </w:rPr>
        <w:t>
      2) консалтингтік көрсетілетін қызметтер – көлік саласында қызметінің тиімділігін бағалауды әдіснамалық, талдамалық және ұйымдастырушылық сүйемелдеу бойынша көрсетілетін қызметтер;</w:t>
      </w:r>
    </w:p>
    <w:p>
      <w:pPr>
        <w:spacing w:after="0"/>
        <w:ind w:left="0"/>
        <w:jc w:val="both"/>
      </w:pPr>
      <w:r>
        <w:rPr>
          <w:rFonts w:ascii="Times New Roman"/>
          <w:b w:val="false"/>
          <w:i w:val="false"/>
          <w:color w:val="000000"/>
          <w:sz w:val="28"/>
        </w:rPr>
        <w:t>
      3) мемлекеттік тапсырма – жарғылық капиталына мемлекет қатысатын заңды тұлғаларға, Қазақстан Республикасының Ұлттық олимпиада комитетіне, Қазақстан Республикасының Ұлттық паралимпиада комитетіне, "Астана Хаб" халықаралық технологиялық паркіне, дербес білім беру ұйымдарына және олардың ұйымдарына, "Елбасы Aкадемиясы" корпоративтік қорына Қазақстан Республикасының Үкіметі айқындайтын, жекелеген мемлекеттік қызметтер көрсетуге, бюджеттік инвестициялық жобаларды iске асыруға және мемлекеттің әлеуметтiк-экономикалық тұрақтылығын және (немесе) әлеуметтік-мәдени дамуын қамтамасыз етуге бағытталған;</w:t>
      </w:r>
    </w:p>
    <w:p>
      <w:pPr>
        <w:spacing w:after="0"/>
        <w:ind w:left="0"/>
        <w:jc w:val="both"/>
      </w:pPr>
      <w:r>
        <w:rPr>
          <w:rFonts w:ascii="Times New Roman"/>
          <w:b w:val="false"/>
          <w:i w:val="false"/>
          <w:color w:val="000000"/>
          <w:sz w:val="28"/>
        </w:rPr>
        <w:t>
      4) орындаушы – көлік саласындағы зерттеу, консалтингтік көрсетілетін қызметтер және мемлекеттік тапсырма орындайтын заңды тұлға.</w:t>
      </w:r>
    </w:p>
    <w:bookmarkStart w:name="z18" w:id="13"/>
    <w:p>
      <w:pPr>
        <w:spacing w:after="0"/>
        <w:ind w:left="0"/>
        <w:jc w:val="left"/>
      </w:pPr>
      <w:r>
        <w:rPr>
          <w:rFonts w:ascii="Times New Roman"/>
          <w:b/>
          <w:i w:val="false"/>
          <w:color w:val="000000"/>
        </w:rPr>
        <w:t xml:space="preserve"> 2-тарау. Зерттеулердің, консалтингтік көрсетілетін қызметтердің және мемлекеттік тапсырманың құнын айқындау тәртібі</w:t>
      </w:r>
    </w:p>
    <w:bookmarkEnd w:id="13"/>
    <w:bookmarkStart w:name="z19" w:id="14"/>
    <w:p>
      <w:pPr>
        <w:spacing w:after="0"/>
        <w:ind w:left="0"/>
        <w:jc w:val="both"/>
      </w:pPr>
      <w:r>
        <w:rPr>
          <w:rFonts w:ascii="Times New Roman"/>
          <w:b w:val="false"/>
          <w:i w:val="false"/>
          <w:color w:val="000000"/>
          <w:sz w:val="28"/>
        </w:rPr>
        <w:t>
      3. Зерттеулердің, консалтингтік көрсетілетін қызметтің және мемлекеттік тапсырманың құнын айқындау кезінде осы Қағидаларға қосымшаға сәйкес орындаушының көрсетілетін қызметтер құнының есебінде көрсетілген, негіздейтін құжаттармен расталған тікелей және жанама шығыстары ескеріледі.</w:t>
      </w:r>
    </w:p>
    <w:bookmarkEnd w:id="14"/>
    <w:bookmarkStart w:name="z20" w:id="15"/>
    <w:p>
      <w:pPr>
        <w:spacing w:after="0"/>
        <w:ind w:left="0"/>
        <w:jc w:val="both"/>
      </w:pPr>
      <w:r>
        <w:rPr>
          <w:rFonts w:ascii="Times New Roman"/>
          <w:b w:val="false"/>
          <w:i w:val="false"/>
          <w:color w:val="000000"/>
          <w:sz w:val="28"/>
        </w:rPr>
        <w:t>
      4. Орындаушының тікелей шығындарына жүргізілетін зерттеулермен, көрсетілетін консалтингтік қызметтермен және орындалатын мемлекеттік тапсырмамен тікелей байланысты шығындар жатады.</w:t>
      </w:r>
    </w:p>
    <w:bookmarkEnd w:id="15"/>
    <w:p>
      <w:pPr>
        <w:spacing w:after="0"/>
        <w:ind w:left="0"/>
        <w:jc w:val="both"/>
      </w:pPr>
      <w:r>
        <w:rPr>
          <w:rFonts w:ascii="Times New Roman"/>
          <w:b w:val="false"/>
          <w:i w:val="false"/>
          <w:color w:val="000000"/>
          <w:sz w:val="28"/>
        </w:rPr>
        <w:t>
      Жанама шығындарға орындаушының тұтастай қызметін қамтамасыз ету үшін қажетті, бірақ зерттеулер жүргізу, консалтингтік қызметтер көрсету және мемлекеттік тапсырма орындау үдерісінде тікелей қолданылмайтын шығындар жатады.</w:t>
      </w:r>
    </w:p>
    <w:bookmarkStart w:name="z21" w:id="16"/>
    <w:p>
      <w:pPr>
        <w:spacing w:after="0"/>
        <w:ind w:left="0"/>
        <w:jc w:val="both"/>
      </w:pPr>
      <w:r>
        <w:rPr>
          <w:rFonts w:ascii="Times New Roman"/>
          <w:b w:val="false"/>
          <w:i w:val="false"/>
          <w:color w:val="000000"/>
          <w:sz w:val="28"/>
        </w:rPr>
        <w:t>
      5. Жұмыстар мен көрсетілетін қызметтер құны мынадай формула бойынша айқындалады:</w:t>
      </w:r>
    </w:p>
    <w:bookmarkEnd w:id="16"/>
    <w:p>
      <w:pPr>
        <w:spacing w:after="0"/>
        <w:ind w:left="0"/>
        <w:jc w:val="both"/>
      </w:pPr>
      <w:r>
        <w:rPr>
          <w:rFonts w:ascii="Times New Roman"/>
          <w:b w:val="false"/>
          <w:i w:val="false"/>
          <w:color w:val="000000"/>
          <w:sz w:val="28"/>
        </w:rPr>
        <w:t>
      Рбарлығы = Рт + Рж</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Рбарлығы – зерттеулер жүргізуге, консалтингтік қызметтер көрсетуге және мемлекеттік тапсырма орындауға арналған шығындар;</w:t>
      </w:r>
    </w:p>
    <w:p>
      <w:pPr>
        <w:spacing w:after="0"/>
        <w:ind w:left="0"/>
        <w:jc w:val="both"/>
      </w:pPr>
      <w:r>
        <w:rPr>
          <w:rFonts w:ascii="Times New Roman"/>
          <w:b w:val="false"/>
          <w:i w:val="false"/>
          <w:color w:val="000000"/>
          <w:sz w:val="28"/>
        </w:rPr>
        <w:t>
      Рт – тікелей шығындар;</w:t>
      </w:r>
    </w:p>
    <w:p>
      <w:pPr>
        <w:spacing w:after="0"/>
        <w:ind w:left="0"/>
        <w:jc w:val="both"/>
      </w:pPr>
      <w:r>
        <w:rPr>
          <w:rFonts w:ascii="Times New Roman"/>
          <w:b w:val="false"/>
          <w:i w:val="false"/>
          <w:color w:val="000000"/>
          <w:sz w:val="28"/>
        </w:rPr>
        <w:t>
      Рж – жанама шығындар.</w:t>
      </w:r>
    </w:p>
    <w:bookmarkStart w:name="z22" w:id="17"/>
    <w:p>
      <w:pPr>
        <w:spacing w:after="0"/>
        <w:ind w:left="0"/>
        <w:jc w:val="left"/>
      </w:pPr>
      <w:r>
        <w:rPr>
          <w:rFonts w:ascii="Times New Roman"/>
          <w:b/>
          <w:i w:val="false"/>
          <w:color w:val="000000"/>
        </w:rPr>
        <w:t xml:space="preserve"> 3-тарау. Зерттеулердің, консалтингтік көрсетілетін қызметтер мен мемлекеттік тапсырманың құнын айқындауға арналған шығындар түрлері</w:t>
      </w:r>
    </w:p>
    <w:bookmarkEnd w:id="17"/>
    <w:bookmarkStart w:name="z23" w:id="18"/>
    <w:p>
      <w:pPr>
        <w:spacing w:after="0"/>
        <w:ind w:left="0"/>
        <w:jc w:val="both"/>
      </w:pPr>
      <w:r>
        <w:rPr>
          <w:rFonts w:ascii="Times New Roman"/>
          <w:b w:val="false"/>
          <w:i w:val="false"/>
          <w:color w:val="000000"/>
          <w:sz w:val="28"/>
        </w:rPr>
        <w:t>
      6. Зерттеу жүргізу, консалтингтік қызмет көрсету және мемлекеттік тапсырманы орындау үшін бюджеттік өтінім қалыптастыруда шығындардың әрбір бабы негіздеме құжаттармен (орындаушының штаттық кестесі, есептер, шарттар көшірмесі, кемінде үш баға ұсыныстары) расталады.</w:t>
      </w:r>
    </w:p>
    <w:bookmarkEnd w:id="18"/>
    <w:bookmarkStart w:name="z24" w:id="19"/>
    <w:p>
      <w:pPr>
        <w:spacing w:after="0"/>
        <w:ind w:left="0"/>
        <w:jc w:val="both"/>
      </w:pPr>
      <w:r>
        <w:rPr>
          <w:rFonts w:ascii="Times New Roman"/>
          <w:b w:val="false"/>
          <w:i w:val="false"/>
          <w:color w:val="000000"/>
          <w:sz w:val="28"/>
        </w:rPr>
        <w:t>
      7. Зерттеу жүргізу, консалтингтік қызмет көрсету және мемлекеттік тапсырманы орындау үшін қажетті тауарлардың құнын айқындау кезінде Қазақстан Республикасының мемлекеттік сатып алу веб-порталынан орташа баға пайдаланылады.</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Көлік саласындағы зерттеулердің, консалтингтік көрсетілетін қызметтердің және мемлекеттік тапсырманың құнын айқындау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26" w:id="20"/>
    <w:p>
      <w:pPr>
        <w:spacing w:after="0"/>
        <w:ind w:left="0"/>
        <w:jc w:val="left"/>
      </w:pPr>
      <w:r>
        <w:rPr>
          <w:rFonts w:ascii="Times New Roman"/>
          <w:b/>
          <w:i w:val="false"/>
          <w:color w:val="000000"/>
        </w:rPr>
        <w:t xml:space="preserve"> Көрсетілетін қызметтер құнының есебі</w:t>
      </w:r>
    </w:p>
    <w:bookmarkEnd w:id="20"/>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(көрсетілетін қызмет орындаушысының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20___ жылға арналған (зерттеудің, консалтингтік көрсетілетін қызметтің,</w:t>
      </w:r>
    </w:p>
    <w:p>
      <w:pPr>
        <w:spacing w:after="0"/>
        <w:ind w:left="0"/>
        <w:jc w:val="both"/>
      </w:pPr>
      <w:r>
        <w:rPr>
          <w:rFonts w:ascii="Times New Roman"/>
          <w:b w:val="false"/>
          <w:i w:val="false"/>
          <w:color w:val="000000"/>
          <w:sz w:val="28"/>
        </w:rPr>
        <w:t>
      мемлекеттік тапсырманың атауы)</w:t>
      </w:r>
    </w:p>
    <w:p>
      <w:pPr>
        <w:spacing w:after="0"/>
        <w:ind w:left="0"/>
        <w:jc w:val="both"/>
      </w:pPr>
      <w:r>
        <w:rPr>
          <w:rFonts w:ascii="Times New Roman"/>
          <w:b w:val="false"/>
          <w:i w:val="false"/>
          <w:color w:val="000000"/>
          <w:sz w:val="28"/>
        </w:rPr>
        <w:t>
      Бюджеттік бағдарламаның, бюджеттік кіші бағдарламаның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баптары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шығындар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қоры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 тікелей жүргізетін, консалтингтік қызмет көрсететін, мемлекеттік тапсырманы орындайтын персоналдың (штаттық және штаттан тыс) еңбегіне ақы төлеу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басқа да міндетті төлемдер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 шығындары (зерттеуді тікелей жүргізетін, консалтингтік қызмет көрсететін, мемлекеттік тапсырманы орындайтын қызметкерлердің, сондай-ақ шақырылған тұлғалардың)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Тәулiкақы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шығындары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мердігерлік жұмыстар (шығындар жиынтығында орындалатын жұмыстардың немесе көрсетілетін қызметтердің екінші бір көлемінен аспауы тиіс)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Сарапшыларды жұмысқа тарту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шығындар (бланкілік өнімдерді: сауалнамаларды, маршруттық парақтарды, карточкаларды, есептерді, тест тапсырмаларын тираждау, құжаттарды түптеу, тігу және өңдеу)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зерттеулер бойынша материалдарды жариялауға арналған шығындар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Консультанттардың қызметтері (азаматтық-құқықтық сипаттағы) (дизайнерлік, версталдық, медициналық, мұрағаттық)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және сабақтас құқықтар бойынша шығындар (зияткерлік меншікке авторлық және лицензиялық құқықтарды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қызметтері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 сатып алу (зерттеу жүргізу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Тауарлы-материалдық қорларды (оның ішінде жанар-жағармай материалдарын)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Транспорттық құралдар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Конференциялар, семинарлар, дөңгелек үстелдер өткізуге арналған ғимараттар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Қатты-тұрмыстық қалдықтарды шығару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қалдықтарын кәдеге жарату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халықаралық, ұялы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қызметтері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қызметтері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Хостинг пен домен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Интернет-ресурстарды әзірлеу және сүйемелдеу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 әзірлеу бойынша шығындар, техникалық сүйемелдеу және техникалық қолдау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 (ақпараттық мәліметтер базасына қол жеткізу және жазылу)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қызметкерлерді даярлау және біліктілігін арттыру, форумдар мен конференцияларға қатысу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оның ішінде: шетелдік іссапарлар кезіндегі өмірді сақтандыру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шығындар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қызметкерлерінің еңбегіне ақы төлеу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басқа да міндетті төлемдер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активтерді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Тауарлы-материалдық қорларды, материалдық емес активтерд сатып алу, сондай-ақ оларды пайдалануға байланысты шығыстар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материалдарын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Қатты-тұрмыстық қалдықтарды шығару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қалдықтарын кәдеге жарату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халықаралық, ұялы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қызметтері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қызметтері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Хостинг пен домен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Әкімшілік-басқару қызметкерлерінің іссапар шығындары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үй-жайды жалдау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Тәулiкақы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Мердігерлерден алынған жұмыстар (көрсетілетін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күтіп-ұстауға арналған шығындар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қауіпсіздік техникасы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мен материалдық емес активтерге қызмет көрсету және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құралдарға (жабдықтарға, көлік құралдарына) қызмет көрсету және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активтерге қызмет көрсету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жүйелеріне аудит / сертификаттау жүргізу жөніндегі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аудит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(нотариаттық)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бойынша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оқиғалардан міндетті сақтандыру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иесінің АҚЖ міндетті сақтандыру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 ерікті сақтандыру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қызметкерлерінің біліктілігін арттыру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директорларға сыйақы беру, басшы атқарушы органның, ішкі аудит қызметінің және корпоративтік хатшының есепті кезең қорытындылары бойынша сыйақы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