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9a411" w14:textId="f49a4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Автомобиль жолдарын салу, реконструкциялау, күрделі және орташа жөндеу жөніндегі жобалардың басымдылық критерийлерін бекіту туралы</w:t>
      </w:r>
    </w:p>
    <w:p>
      <w:pPr>
        <w:spacing w:after="0"/>
        <w:ind w:left="0"/>
        <w:jc w:val="both"/>
      </w:pPr>
      <w:r>
        <w:rPr>
          <w:rFonts w:ascii="Times New Roman"/>
          <w:b w:val="false"/>
          <w:i w:val="false"/>
          <w:color w:val="000000"/>
          <w:sz w:val="28"/>
        </w:rPr>
        <w:t>Қазақстан Республикасы Көлік министрінің м.а. 2023 жылғы 24 қарашадағы № 96 бұйрығы. Қазақстан Республикасының Әділет министрлігінде 2023 жылғы 28 қарашада № 33688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Көлік министрлігінің кейбір мәселелері" Қазақстан Республикасы Үкіметінің 2023 жылғы 4 қазандағы № 862 қаулысымен бекітілген Қазақстан Республикасының Көлік министрлігі туралы ережесінің </w:t>
      </w:r>
      <w:r>
        <w:rPr>
          <w:rFonts w:ascii="Times New Roman"/>
          <w:b w:val="false"/>
          <w:i w:val="false"/>
          <w:color w:val="000000"/>
          <w:sz w:val="28"/>
        </w:rPr>
        <w:t>15-тармағы</w:t>
      </w:r>
      <w:r>
        <w:rPr>
          <w:rFonts w:ascii="Times New Roman"/>
          <w:b w:val="false"/>
          <w:i w:val="false"/>
          <w:color w:val="000000"/>
          <w:sz w:val="28"/>
        </w:rPr>
        <w:t xml:space="preserve"> 434) тармақшасына сәйкес БҰЙЫРАМЫН:</w:t>
      </w:r>
    </w:p>
    <w:bookmarkEnd w:id="0"/>
    <w:bookmarkStart w:name="z5" w:id="1"/>
    <w:p>
      <w:pPr>
        <w:spacing w:after="0"/>
        <w:ind w:left="0"/>
        <w:jc w:val="both"/>
      </w:pPr>
      <w:r>
        <w:rPr>
          <w:rFonts w:ascii="Times New Roman"/>
          <w:b w:val="false"/>
          <w:i w:val="false"/>
          <w:color w:val="000000"/>
          <w:sz w:val="28"/>
        </w:rPr>
        <w:t xml:space="preserve">
      1. Осы бұйрыққа қосымшаға сәйкес Автомобиль жолдарын салу, реконструкциялау, күрделі және орташа жөндеу жөніндегі жобалардың басымдылық </w:t>
      </w:r>
      <w:r>
        <w:rPr>
          <w:rFonts w:ascii="Times New Roman"/>
          <w:b w:val="false"/>
          <w:i w:val="false"/>
          <w:color w:val="000000"/>
          <w:sz w:val="28"/>
        </w:rPr>
        <w:t>критерийлері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Қазақстан Республикасы Көлік министрлігінің Автомобиль жолдары комитеті заңнамада белгіленген тәртіппен:</w:t>
      </w:r>
    </w:p>
    <w:bookmarkEnd w:id="2"/>
    <w:bookmarkStart w:name="z7"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8" w:id="4"/>
    <w:p>
      <w:pPr>
        <w:spacing w:after="0"/>
        <w:ind w:left="0"/>
        <w:jc w:val="both"/>
      </w:pPr>
      <w:r>
        <w:rPr>
          <w:rFonts w:ascii="Times New Roman"/>
          <w:b w:val="false"/>
          <w:i w:val="false"/>
          <w:color w:val="000000"/>
          <w:sz w:val="28"/>
        </w:rPr>
        <w:t>
      2) осы бұйрықты Қазақстан Республикасы Көлік министрлігінің интернет-ресурсында орналастыруды қамтамасыз етсін.</w:t>
      </w:r>
    </w:p>
    <w:bookmarkEnd w:id="4"/>
    <w:bookmarkStart w:name="z9"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Көлік вице-министріне жүктелсін.</w:t>
      </w:r>
    </w:p>
    <w:bookmarkEnd w:id="5"/>
    <w:bookmarkStart w:name="z10"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Көлік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Аблалиев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Көлік министрінің міндетін </w:t>
            </w:r>
            <w:r>
              <w:br/>
            </w:r>
            <w:r>
              <w:rPr>
                <w:rFonts w:ascii="Times New Roman"/>
                <w:b w:val="false"/>
                <w:i w:val="false"/>
                <w:color w:val="000000"/>
                <w:sz w:val="20"/>
              </w:rPr>
              <w:t>атқарушы</w:t>
            </w:r>
            <w:r>
              <w:br/>
            </w:r>
            <w:r>
              <w:rPr>
                <w:rFonts w:ascii="Times New Roman"/>
                <w:b w:val="false"/>
                <w:i w:val="false"/>
                <w:color w:val="000000"/>
                <w:sz w:val="20"/>
              </w:rPr>
              <w:t>2023 жылғы 24 қарашадағы</w:t>
            </w:r>
            <w:r>
              <w:br/>
            </w:r>
            <w:r>
              <w:rPr>
                <w:rFonts w:ascii="Times New Roman"/>
                <w:b w:val="false"/>
                <w:i w:val="false"/>
                <w:color w:val="000000"/>
                <w:sz w:val="20"/>
              </w:rPr>
              <w:t>№ 96 Бұйрығына</w:t>
            </w:r>
            <w:r>
              <w:br/>
            </w:r>
            <w:r>
              <w:rPr>
                <w:rFonts w:ascii="Times New Roman"/>
                <w:b w:val="false"/>
                <w:i w:val="false"/>
                <w:color w:val="000000"/>
                <w:sz w:val="20"/>
              </w:rPr>
              <w:t>қосымша</w:t>
            </w:r>
          </w:p>
        </w:tc>
      </w:tr>
    </w:tbl>
    <w:bookmarkStart w:name="z19" w:id="7"/>
    <w:p>
      <w:pPr>
        <w:spacing w:after="0"/>
        <w:ind w:left="0"/>
        <w:jc w:val="left"/>
      </w:pPr>
      <w:r>
        <w:rPr>
          <w:rFonts w:ascii="Times New Roman"/>
          <w:b/>
          <w:i w:val="false"/>
          <w:color w:val="000000"/>
        </w:rPr>
        <w:t xml:space="preserve"> Автомобиль жолдарын салу, реконструкциялау, күрделі және орташа жөндеу жөніндегі жобалардың басымдылық критерийлері</w:t>
      </w:r>
    </w:p>
    <w:bookmarkEnd w:id="7"/>
    <w:bookmarkStart w:name="z20" w:id="8"/>
    <w:p>
      <w:pPr>
        <w:spacing w:after="0"/>
        <w:ind w:left="0"/>
        <w:jc w:val="left"/>
      </w:pPr>
      <w:r>
        <w:rPr>
          <w:rFonts w:ascii="Times New Roman"/>
          <w:b/>
          <w:i w:val="false"/>
          <w:color w:val="000000"/>
        </w:rPr>
        <w:t xml:space="preserve"> 1-тарау. Жалпы ережелер</w:t>
      </w:r>
    </w:p>
    <w:bookmarkEnd w:id="8"/>
    <w:bookmarkStart w:name="z21" w:id="9"/>
    <w:p>
      <w:pPr>
        <w:spacing w:after="0"/>
        <w:ind w:left="0"/>
        <w:jc w:val="both"/>
      </w:pPr>
      <w:r>
        <w:rPr>
          <w:rFonts w:ascii="Times New Roman"/>
          <w:b w:val="false"/>
          <w:i w:val="false"/>
          <w:color w:val="000000"/>
          <w:sz w:val="28"/>
        </w:rPr>
        <w:t xml:space="preserve">
      1. Осы Автомобиль жолдарын салу, реконструкциялау, күрделі және орташа жөндеу жөніндегі жобалардың басымдылық критерийлері Қазақстан Республикасы Үкіметінің 2023 жылғы 4 қазандағы № 862 "Қазақстан Республикасы Көлік министрлігінің кейбір мәселелері" қаулысымен бекітілген, Қазақстан Республикасының Көлік министрлігі туралы ережесінің </w:t>
      </w:r>
      <w:r>
        <w:rPr>
          <w:rFonts w:ascii="Times New Roman"/>
          <w:b w:val="false"/>
          <w:i w:val="false"/>
          <w:color w:val="000000"/>
          <w:sz w:val="28"/>
        </w:rPr>
        <w:t>15-тармағы</w:t>
      </w:r>
      <w:r>
        <w:rPr>
          <w:rFonts w:ascii="Times New Roman"/>
          <w:b w:val="false"/>
          <w:i w:val="false"/>
          <w:color w:val="000000"/>
          <w:sz w:val="28"/>
        </w:rPr>
        <w:t xml:space="preserve"> 434) тармақшасына сәйкес әзірленді.</w:t>
      </w:r>
    </w:p>
    <w:bookmarkEnd w:id="9"/>
    <w:bookmarkStart w:name="z22" w:id="10"/>
    <w:p>
      <w:pPr>
        <w:spacing w:after="0"/>
        <w:ind w:left="0"/>
        <w:jc w:val="left"/>
      </w:pPr>
      <w:r>
        <w:rPr>
          <w:rFonts w:ascii="Times New Roman"/>
          <w:b/>
          <w:i w:val="false"/>
          <w:color w:val="000000"/>
        </w:rPr>
        <w:t xml:space="preserve"> 2-тарау. Автомобиль жолдарын салу, реконструкциялау, күрделі және орташа жөндеу жөніндегі жобалардың басымдылық критерийлері</w:t>
      </w:r>
    </w:p>
    <w:bookmarkEnd w:id="10"/>
    <w:bookmarkStart w:name="z23" w:id="11"/>
    <w:p>
      <w:pPr>
        <w:spacing w:after="0"/>
        <w:ind w:left="0"/>
        <w:jc w:val="both"/>
      </w:pPr>
      <w:r>
        <w:rPr>
          <w:rFonts w:ascii="Times New Roman"/>
          <w:b w:val="false"/>
          <w:i w:val="false"/>
          <w:color w:val="000000"/>
          <w:sz w:val="28"/>
        </w:rPr>
        <w:t>
      2. Автомобиль жолдарын салу, реконструкциялау, күрделі және орташа жөндеу жөніндегі жобалардың басымдылығы төмендей беретін деңгейлер бойынша мынадай критерийлерге сәйкес айқындалады:</w:t>
      </w:r>
    </w:p>
    <w:bookmarkEnd w:id="11"/>
    <w:bookmarkStart w:name="z24" w:id="12"/>
    <w:p>
      <w:pPr>
        <w:spacing w:after="0"/>
        <w:ind w:left="0"/>
        <w:jc w:val="both"/>
      </w:pPr>
      <w:r>
        <w:rPr>
          <w:rFonts w:ascii="Times New Roman"/>
          <w:b w:val="false"/>
          <w:i w:val="false"/>
          <w:color w:val="000000"/>
          <w:sz w:val="28"/>
        </w:rPr>
        <w:t>
      1) Қазақстан Республикасы Президентінің жыл сайынғы Қазақстан халқына елдегі жағдай және Республиканың ішкі және сыртқы саясатының негізгі бағыттары туралы ауызша не жазбаша жолдаулары шеңберіндегі тапсырмаларында, Қазақстан Республикасы Президентінің немесе Қазақстан Республикасы Үкіметінің шешімдерімен бекітілген стратегиялық және бағдарламалық құжаттарда айқындалған жобалар;</w:t>
      </w:r>
    </w:p>
    <w:bookmarkEnd w:id="12"/>
    <w:bookmarkStart w:name="z25" w:id="13"/>
    <w:p>
      <w:pPr>
        <w:spacing w:after="0"/>
        <w:ind w:left="0"/>
        <w:jc w:val="both"/>
      </w:pPr>
      <w:r>
        <w:rPr>
          <w:rFonts w:ascii="Times New Roman"/>
          <w:b w:val="false"/>
          <w:i w:val="false"/>
          <w:color w:val="000000"/>
          <w:sz w:val="28"/>
        </w:rPr>
        <w:t>
      2) Қазақстан Республикасы қатысушы болып табылатын халықаралық шарттарда айқындалған жобалар;</w:t>
      </w:r>
    </w:p>
    <w:bookmarkEnd w:id="13"/>
    <w:bookmarkStart w:name="z26" w:id="14"/>
    <w:p>
      <w:pPr>
        <w:spacing w:after="0"/>
        <w:ind w:left="0"/>
        <w:jc w:val="both"/>
      </w:pPr>
      <w:r>
        <w:rPr>
          <w:rFonts w:ascii="Times New Roman"/>
          <w:b w:val="false"/>
          <w:i w:val="false"/>
          <w:color w:val="000000"/>
          <w:sz w:val="28"/>
        </w:rPr>
        <w:t>
      3) халықаралық маңызы бар автомобиль жолдары;</w:t>
      </w:r>
    </w:p>
    <w:bookmarkEnd w:id="14"/>
    <w:bookmarkStart w:name="z27" w:id="15"/>
    <w:p>
      <w:pPr>
        <w:spacing w:after="0"/>
        <w:ind w:left="0"/>
        <w:jc w:val="both"/>
      </w:pPr>
      <w:r>
        <w:rPr>
          <w:rFonts w:ascii="Times New Roman"/>
          <w:b w:val="false"/>
          <w:i w:val="false"/>
          <w:color w:val="000000"/>
          <w:sz w:val="28"/>
        </w:rPr>
        <w:t>
      4) геометриялық (техникалық санатқа) және техникалық параметрлерге жауап бермейтін автомобиль жолдары;</w:t>
      </w:r>
    </w:p>
    <w:bookmarkEnd w:id="15"/>
    <w:bookmarkStart w:name="z28" w:id="16"/>
    <w:p>
      <w:pPr>
        <w:spacing w:after="0"/>
        <w:ind w:left="0"/>
        <w:jc w:val="both"/>
      </w:pPr>
      <w:r>
        <w:rPr>
          <w:rFonts w:ascii="Times New Roman"/>
          <w:b w:val="false"/>
          <w:i w:val="false"/>
          <w:color w:val="000000"/>
          <w:sz w:val="28"/>
        </w:rPr>
        <w:t>
      5) іргелес елді мекендерге қатысты баламасы жоқ автомобиль жолдары;</w:t>
      </w:r>
    </w:p>
    <w:bookmarkEnd w:id="16"/>
    <w:bookmarkStart w:name="z29" w:id="17"/>
    <w:p>
      <w:pPr>
        <w:spacing w:after="0"/>
        <w:ind w:left="0"/>
        <w:jc w:val="both"/>
      </w:pPr>
      <w:r>
        <w:rPr>
          <w:rFonts w:ascii="Times New Roman"/>
          <w:b w:val="false"/>
          <w:i w:val="false"/>
          <w:color w:val="000000"/>
          <w:sz w:val="28"/>
        </w:rPr>
        <w:t>
      6) теміржолдарға жақын жерден шыға алмайтын елді мекендерге іргелес автомобиль жолдары.</w:t>
      </w:r>
    </w:p>
    <w:bookmarkEnd w:id="17"/>
    <w:bookmarkStart w:name="z30" w:id="18"/>
    <w:p>
      <w:pPr>
        <w:spacing w:after="0"/>
        <w:ind w:left="0"/>
        <w:jc w:val="both"/>
      </w:pPr>
      <w:r>
        <w:rPr>
          <w:rFonts w:ascii="Times New Roman"/>
          <w:b w:val="false"/>
          <w:i w:val="false"/>
          <w:color w:val="000000"/>
          <w:sz w:val="28"/>
        </w:rPr>
        <w:t>
      3. Автомобиль жолдарын салу, реконструкциялау, күрделі және орташа жөндеу жөніндегі жобалардың басымдылығы төмендей беретін деңгейлер бойынша мынадай критерийлерге сәйкес айқындалады:</w:t>
      </w:r>
    </w:p>
    <w:bookmarkEnd w:id="18"/>
    <w:bookmarkStart w:name="z31" w:id="19"/>
    <w:p>
      <w:pPr>
        <w:spacing w:after="0"/>
        <w:ind w:left="0"/>
        <w:jc w:val="both"/>
      </w:pPr>
      <w:r>
        <w:rPr>
          <w:rFonts w:ascii="Times New Roman"/>
          <w:b w:val="false"/>
          <w:i w:val="false"/>
          <w:color w:val="000000"/>
          <w:sz w:val="28"/>
        </w:rPr>
        <w:t>
      1) құрылыс және реконструкциялау жобаларын жоспарлау кезінде:</w:t>
      </w:r>
    </w:p>
    <w:bookmarkEnd w:id="19"/>
    <w:bookmarkStart w:name="z32" w:id="20"/>
    <w:p>
      <w:pPr>
        <w:spacing w:after="0"/>
        <w:ind w:left="0"/>
        <w:jc w:val="both"/>
      </w:pPr>
      <w:r>
        <w:rPr>
          <w:rFonts w:ascii="Times New Roman"/>
          <w:b w:val="false"/>
          <w:i w:val="false"/>
          <w:color w:val="000000"/>
          <w:sz w:val="28"/>
        </w:rPr>
        <w:t>
      елдегі жағдай және Республиканың ішкі және сыртқы саясатының негізгі бағыттары туралы Қазақстан халқына жыл сайынғы ауызша немесе жазбаша жолдаулар шеңберінде Қазақстан Республикасы Президентінің тапсырмаларында, Қазақстан Республикасы Президентінің немесе Қазақстан Республикасы Үкіметінің шешімдерімен бекітілген стратегиялық және бағдарламалық құжаттарда айқындалған жобалар;</w:t>
      </w:r>
    </w:p>
    <w:bookmarkEnd w:id="20"/>
    <w:bookmarkStart w:name="z33" w:id="21"/>
    <w:p>
      <w:pPr>
        <w:spacing w:after="0"/>
        <w:ind w:left="0"/>
        <w:jc w:val="both"/>
      </w:pPr>
      <w:r>
        <w:rPr>
          <w:rFonts w:ascii="Times New Roman"/>
          <w:b w:val="false"/>
          <w:i w:val="false"/>
          <w:color w:val="000000"/>
          <w:sz w:val="28"/>
        </w:rPr>
        <w:t>
      Қазақстан Республикасы қатысушысы болып табылатын халықаралық шарттарда айқындалған жобалар;</w:t>
      </w:r>
    </w:p>
    <w:bookmarkEnd w:id="21"/>
    <w:bookmarkStart w:name="z34" w:id="22"/>
    <w:p>
      <w:pPr>
        <w:spacing w:after="0"/>
        <w:ind w:left="0"/>
        <w:jc w:val="both"/>
      </w:pPr>
      <w:r>
        <w:rPr>
          <w:rFonts w:ascii="Times New Roman"/>
          <w:b w:val="false"/>
          <w:i w:val="false"/>
          <w:color w:val="000000"/>
          <w:sz w:val="28"/>
        </w:rPr>
        <w:t>
      техникалық санаты іс жүзіндегі қозғалыс қарқындылығына сәйкес келмеген жағдайда, аудан орталықтарының Қазақстан Республикасының облыс орталықтарымен, аудан орталықтарының өзара және елді мекендерден тыс орналасқан туристік қызмет объектілерімен байланысын қамтамасыз ететін автомобиль жолдары;</w:t>
      </w:r>
    </w:p>
    <w:bookmarkEnd w:id="22"/>
    <w:bookmarkStart w:name="z35" w:id="23"/>
    <w:p>
      <w:pPr>
        <w:spacing w:after="0"/>
        <w:ind w:left="0"/>
        <w:jc w:val="both"/>
      </w:pPr>
      <w:r>
        <w:rPr>
          <w:rFonts w:ascii="Times New Roman"/>
          <w:b w:val="false"/>
          <w:i w:val="false"/>
          <w:color w:val="000000"/>
          <w:sz w:val="28"/>
        </w:rPr>
        <w:t>
      тұрғындардың жалпы саны кемінде 15 000 адам болатын елді мекендерге іргелес автомобиль жолдары;</w:t>
      </w:r>
    </w:p>
    <w:bookmarkEnd w:id="23"/>
    <w:bookmarkStart w:name="z36" w:id="24"/>
    <w:p>
      <w:pPr>
        <w:spacing w:after="0"/>
        <w:ind w:left="0"/>
        <w:jc w:val="both"/>
      </w:pPr>
      <w:r>
        <w:rPr>
          <w:rFonts w:ascii="Times New Roman"/>
          <w:b w:val="false"/>
          <w:i w:val="false"/>
          <w:color w:val="000000"/>
          <w:sz w:val="28"/>
        </w:rPr>
        <w:t>
      бойында 100 адамнан асатын жұмысшы персоналы бар кемінде екі өндірістік (өнеркәсіптік, ауыл шаруашылығы) немесе астық қабылдау кәсіпорындары бар автомобиль жолдары;</w:t>
      </w:r>
    </w:p>
    <w:bookmarkEnd w:id="24"/>
    <w:bookmarkStart w:name="z37" w:id="25"/>
    <w:p>
      <w:pPr>
        <w:spacing w:after="0"/>
        <w:ind w:left="0"/>
        <w:jc w:val="both"/>
      </w:pPr>
      <w:r>
        <w:rPr>
          <w:rFonts w:ascii="Times New Roman"/>
          <w:b w:val="false"/>
          <w:i w:val="false"/>
          <w:color w:val="000000"/>
          <w:sz w:val="28"/>
        </w:rPr>
        <w:t>
      2) күрделі жөндеу жобаларын жоспарлау кезінде:</w:t>
      </w:r>
    </w:p>
    <w:bookmarkEnd w:id="25"/>
    <w:bookmarkStart w:name="z38" w:id="26"/>
    <w:p>
      <w:pPr>
        <w:spacing w:after="0"/>
        <w:ind w:left="0"/>
        <w:jc w:val="both"/>
      </w:pPr>
      <w:r>
        <w:rPr>
          <w:rFonts w:ascii="Times New Roman"/>
          <w:b w:val="false"/>
          <w:i w:val="false"/>
          <w:color w:val="000000"/>
          <w:sz w:val="28"/>
        </w:rPr>
        <w:t>
      аудан орталықтарының Қазақстан Республикасының облыс орталықтарымен, аудан орталықтарының өзара және елді мекендерден тыс орналасқан туристік қызмет объектілерімен байланысын қамтамасыз ететін автомобиль жолдары;</w:t>
      </w:r>
    </w:p>
    <w:bookmarkEnd w:id="26"/>
    <w:bookmarkStart w:name="z39" w:id="27"/>
    <w:p>
      <w:pPr>
        <w:spacing w:after="0"/>
        <w:ind w:left="0"/>
        <w:jc w:val="both"/>
      </w:pPr>
      <w:r>
        <w:rPr>
          <w:rFonts w:ascii="Times New Roman"/>
          <w:b w:val="false"/>
          <w:i w:val="false"/>
          <w:color w:val="000000"/>
          <w:sz w:val="28"/>
        </w:rPr>
        <w:t>
      тұрғындардың жалпы саны кемінде 10 000 адам болатын елді мекендерге іргелес автомобиль жолдары;</w:t>
      </w:r>
    </w:p>
    <w:bookmarkEnd w:id="27"/>
    <w:bookmarkStart w:name="z40" w:id="28"/>
    <w:p>
      <w:pPr>
        <w:spacing w:after="0"/>
        <w:ind w:left="0"/>
        <w:jc w:val="both"/>
      </w:pPr>
      <w:r>
        <w:rPr>
          <w:rFonts w:ascii="Times New Roman"/>
          <w:b w:val="false"/>
          <w:i w:val="false"/>
          <w:color w:val="000000"/>
          <w:sz w:val="28"/>
        </w:rPr>
        <w:t>
      бойында 50 адамнан асатын жұмысшы персоналы бар өндірістік (өнеркәсіптік, ауыл шаруашылығы) немесе астық қабылдау кәсіпорындары бар автомобиль жолдары;</w:t>
      </w:r>
    </w:p>
    <w:bookmarkEnd w:id="28"/>
    <w:bookmarkStart w:name="z41" w:id="29"/>
    <w:p>
      <w:pPr>
        <w:spacing w:after="0"/>
        <w:ind w:left="0"/>
        <w:jc w:val="both"/>
      </w:pPr>
      <w:r>
        <w:rPr>
          <w:rFonts w:ascii="Times New Roman"/>
          <w:b w:val="false"/>
          <w:i w:val="false"/>
          <w:color w:val="000000"/>
          <w:sz w:val="28"/>
        </w:rPr>
        <w:t>
      жолдың жөндеуаралық қызмет ету мерзімі 15 жылдан асатын автомобиль жолдары;</w:t>
      </w:r>
    </w:p>
    <w:bookmarkEnd w:id="29"/>
    <w:bookmarkStart w:name="z42" w:id="30"/>
    <w:p>
      <w:pPr>
        <w:spacing w:after="0"/>
        <w:ind w:left="0"/>
        <w:jc w:val="both"/>
      </w:pPr>
      <w:r>
        <w:rPr>
          <w:rFonts w:ascii="Times New Roman"/>
          <w:b w:val="false"/>
          <w:i w:val="false"/>
          <w:color w:val="000000"/>
          <w:sz w:val="28"/>
        </w:rPr>
        <w:t>
      3) орташа жөндеу жобаларын жоспарлау кезінде:</w:t>
      </w:r>
    </w:p>
    <w:bookmarkEnd w:id="30"/>
    <w:bookmarkStart w:name="z43" w:id="31"/>
    <w:p>
      <w:pPr>
        <w:spacing w:after="0"/>
        <w:ind w:left="0"/>
        <w:jc w:val="both"/>
      </w:pPr>
      <w:r>
        <w:rPr>
          <w:rFonts w:ascii="Times New Roman"/>
          <w:b w:val="false"/>
          <w:i w:val="false"/>
          <w:color w:val="000000"/>
          <w:sz w:val="28"/>
        </w:rPr>
        <w:t>
      аудан орталықтарының Қазақстан Республикасының облыс орталықтарымен, аудан орталықтарының өзара және елді мекендерден тыс орналасқан туристік қызмет объектілерімен байланысын қамтамасыз ететін автомобиль жолдары;</w:t>
      </w:r>
    </w:p>
    <w:bookmarkEnd w:id="31"/>
    <w:bookmarkStart w:name="z44" w:id="32"/>
    <w:p>
      <w:pPr>
        <w:spacing w:after="0"/>
        <w:ind w:left="0"/>
        <w:jc w:val="both"/>
      </w:pPr>
      <w:r>
        <w:rPr>
          <w:rFonts w:ascii="Times New Roman"/>
          <w:b w:val="false"/>
          <w:i w:val="false"/>
          <w:color w:val="000000"/>
          <w:sz w:val="28"/>
        </w:rPr>
        <w:t>
      тұрғындардың жалпы саны кемінде 5 000 адам болатын елді мекендерге іргелес автомобиль жолдары;</w:t>
      </w:r>
    </w:p>
    <w:bookmarkEnd w:id="32"/>
    <w:bookmarkStart w:name="z45" w:id="33"/>
    <w:p>
      <w:pPr>
        <w:spacing w:after="0"/>
        <w:ind w:left="0"/>
        <w:jc w:val="both"/>
      </w:pPr>
      <w:r>
        <w:rPr>
          <w:rFonts w:ascii="Times New Roman"/>
          <w:b w:val="false"/>
          <w:i w:val="false"/>
          <w:color w:val="000000"/>
          <w:sz w:val="28"/>
        </w:rPr>
        <w:t>
      жамылғысының төсемінің жөндеуаралық қызмет ету мерзімі 5 жылдан асатын автомобиль жолдары.</w:t>
      </w:r>
    </w:p>
    <w:bookmarkEnd w:id="33"/>
    <w:bookmarkStart w:name="z46" w:id="34"/>
    <w:p>
      <w:pPr>
        <w:spacing w:after="0"/>
        <w:ind w:left="0"/>
        <w:jc w:val="both"/>
      </w:pPr>
      <w:r>
        <w:rPr>
          <w:rFonts w:ascii="Times New Roman"/>
          <w:b w:val="false"/>
          <w:i w:val="false"/>
          <w:color w:val="000000"/>
          <w:sz w:val="28"/>
        </w:rPr>
        <w:t xml:space="preserve">
      4. Осы критерийлердің </w:t>
      </w:r>
      <w:r>
        <w:rPr>
          <w:rFonts w:ascii="Times New Roman"/>
          <w:b w:val="false"/>
          <w:i w:val="false"/>
          <w:color w:val="000000"/>
          <w:sz w:val="28"/>
        </w:rPr>
        <w:t>3-тармағына</w:t>
      </w:r>
      <w:r>
        <w:rPr>
          <w:rFonts w:ascii="Times New Roman"/>
          <w:b w:val="false"/>
          <w:i w:val="false"/>
          <w:color w:val="000000"/>
          <w:sz w:val="28"/>
        </w:rPr>
        <w:t xml:space="preserve"> сәйкес автомобиль жолдарын салу, реконструкциялау, күрделі және орташа жөндеу жөніндегі жобаларды республикалық бюджеттен қаржыландыру басымдығы, мынандай критерийлердің жалпы меншікті үлесімен айқындалады:</w:t>
      </w:r>
    </w:p>
    <w:bookmarkEnd w:id="34"/>
    <w:bookmarkStart w:name="z47" w:id="35"/>
    <w:p>
      <w:pPr>
        <w:spacing w:after="0"/>
        <w:ind w:left="0"/>
        <w:jc w:val="both"/>
      </w:pPr>
      <w:r>
        <w:rPr>
          <w:rFonts w:ascii="Times New Roman"/>
          <w:b w:val="false"/>
          <w:i w:val="false"/>
          <w:color w:val="000000"/>
          <w:sz w:val="28"/>
        </w:rPr>
        <w:t>
      1) жолдардың жалпы ұзындығы;</w:t>
      </w:r>
    </w:p>
    <w:bookmarkEnd w:id="35"/>
    <w:bookmarkStart w:name="z48" w:id="36"/>
    <w:p>
      <w:pPr>
        <w:spacing w:after="0"/>
        <w:ind w:left="0"/>
        <w:jc w:val="both"/>
      </w:pPr>
      <w:r>
        <w:rPr>
          <w:rFonts w:ascii="Times New Roman"/>
          <w:b w:val="false"/>
          <w:i w:val="false"/>
          <w:color w:val="000000"/>
          <w:sz w:val="28"/>
        </w:rPr>
        <w:t>
      2) жергілікті бюджет шығыстары мен республикалық бюджеттен қаржыландырудың арақатынасы;</w:t>
      </w:r>
    </w:p>
    <w:bookmarkEnd w:id="36"/>
    <w:bookmarkStart w:name="z49" w:id="37"/>
    <w:p>
      <w:pPr>
        <w:spacing w:after="0"/>
        <w:ind w:left="0"/>
        <w:jc w:val="both"/>
      </w:pPr>
      <w:r>
        <w:rPr>
          <w:rFonts w:ascii="Times New Roman"/>
          <w:b w:val="false"/>
          <w:i w:val="false"/>
          <w:color w:val="000000"/>
          <w:sz w:val="28"/>
        </w:rPr>
        <w:t>
      3) орындалу сапасы;</w:t>
      </w:r>
    </w:p>
    <w:bookmarkEnd w:id="37"/>
    <w:bookmarkStart w:name="z50" w:id="38"/>
    <w:p>
      <w:pPr>
        <w:spacing w:after="0"/>
        <w:ind w:left="0"/>
        <w:jc w:val="both"/>
      </w:pPr>
      <w:r>
        <w:rPr>
          <w:rFonts w:ascii="Times New Roman"/>
          <w:b w:val="false"/>
          <w:i w:val="false"/>
          <w:color w:val="000000"/>
          <w:sz w:val="28"/>
        </w:rPr>
        <w:t>
      4) облыс халқының 10 000 адамына шаққанда автомобиль жолдарымен қамтамасыз етілуі;</w:t>
      </w:r>
    </w:p>
    <w:bookmarkEnd w:id="38"/>
    <w:bookmarkStart w:name="z51" w:id="39"/>
    <w:p>
      <w:pPr>
        <w:spacing w:after="0"/>
        <w:ind w:left="0"/>
        <w:jc w:val="both"/>
      </w:pPr>
      <w:r>
        <w:rPr>
          <w:rFonts w:ascii="Times New Roman"/>
          <w:b w:val="false"/>
          <w:i w:val="false"/>
          <w:color w:val="000000"/>
          <w:sz w:val="28"/>
        </w:rPr>
        <w:t>
      5) автомобиль көлігінің жүк айналымы мен жолаушылар айналымының көрсеткіштері;</w:t>
      </w:r>
    </w:p>
    <w:bookmarkEnd w:id="39"/>
    <w:bookmarkStart w:name="z52" w:id="40"/>
    <w:p>
      <w:pPr>
        <w:spacing w:after="0"/>
        <w:ind w:left="0"/>
        <w:jc w:val="both"/>
      </w:pPr>
      <w:r>
        <w:rPr>
          <w:rFonts w:ascii="Times New Roman"/>
          <w:b w:val="false"/>
          <w:i w:val="false"/>
          <w:color w:val="000000"/>
          <w:sz w:val="28"/>
        </w:rPr>
        <w:t>
      6) жақсы және қанағаттанарлық жай-күйдегі жолдардың ұзақтығы;</w:t>
      </w:r>
    </w:p>
    <w:bookmarkEnd w:id="40"/>
    <w:bookmarkStart w:name="z53" w:id="41"/>
    <w:p>
      <w:pPr>
        <w:spacing w:after="0"/>
        <w:ind w:left="0"/>
        <w:jc w:val="both"/>
      </w:pPr>
      <w:r>
        <w:rPr>
          <w:rFonts w:ascii="Times New Roman"/>
          <w:b w:val="false"/>
          <w:i w:val="false"/>
          <w:color w:val="000000"/>
          <w:sz w:val="28"/>
        </w:rPr>
        <w:t>
      7) мемлекеттік бюджетке кірістердің меншікті үлесі.</w:t>
      </w:r>
    </w:p>
    <w:bookmarkEnd w:id="41"/>
    <w:bookmarkStart w:name="z54" w:id="42"/>
    <w:p>
      <w:pPr>
        <w:spacing w:after="0"/>
        <w:ind w:left="0"/>
        <w:jc w:val="both"/>
      </w:pPr>
      <w:r>
        <w:rPr>
          <w:rFonts w:ascii="Times New Roman"/>
          <w:b w:val="false"/>
          <w:i w:val="false"/>
          <w:color w:val="000000"/>
          <w:sz w:val="28"/>
        </w:rPr>
        <w:t xml:space="preserve">
      5. Республикалық бюджеттен автомобиль жолдарын салу, реконструкциялау, күрделі және орташа жөндеу жөніндегі жобаларды қаржыландыру басымдылығының критерийі Қазақстан Республикасы Президентінің немесе осы критерийлердің </w:t>
      </w:r>
      <w:r>
        <w:rPr>
          <w:rFonts w:ascii="Times New Roman"/>
          <w:b w:val="false"/>
          <w:i w:val="false"/>
          <w:color w:val="000000"/>
          <w:sz w:val="28"/>
        </w:rPr>
        <w:t>3-тармағында</w:t>
      </w:r>
      <w:r>
        <w:rPr>
          <w:rFonts w:ascii="Times New Roman"/>
          <w:b w:val="false"/>
          <w:i w:val="false"/>
          <w:color w:val="000000"/>
          <w:sz w:val="28"/>
        </w:rPr>
        <w:t xml:space="preserve"> көзделмеген Қазақстан Республикасы Үкіметінің жеке тапсырмаларымен анықталған көліктік инфрақұрылымдардың жобаларын қаржыландыруға нысаналы ағымдағы трансферттерді жоспарлау кезінде қолданылмайды.</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