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fd922" w14:textId="6cfd92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қағидаларын бекіту туралы</w:t>
      </w:r>
    </w:p>
    <w:p>
      <w:pPr>
        <w:spacing w:after="0"/>
        <w:ind w:left="0"/>
        <w:jc w:val="both"/>
      </w:pPr>
      <w:r>
        <w:rPr>
          <w:rFonts w:ascii="Times New Roman"/>
          <w:b w:val="false"/>
          <w:i w:val="false"/>
          <w:color w:val="000000"/>
          <w:sz w:val="28"/>
        </w:rPr>
        <w:t>Қазақстан Республикасы Өнеркәсіп және құрылыс министрінің 2023 жылғы 21 қарашадағы № 82 бұйрығы. Қазақстан Республикасының Әділет министрлігінде 2023 жылғы 28 қарашада № 33689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 Өнеркәсіп және құрылыс министрлігінің кейбір мәселелері" Қазақстан Республикасы Үкіметінің 2023 жылғы 4 қазандағы № 864 қаулысымен бекітілген Қазақстан Республикасы Өнеркәсіп және құрылыс министрлігі туралы ереженің 15-тармағының </w:t>
      </w:r>
      <w:r>
        <w:rPr>
          <w:rFonts w:ascii="Times New Roman"/>
          <w:b w:val="false"/>
          <w:i w:val="false"/>
          <w:color w:val="000000"/>
          <w:sz w:val="28"/>
        </w:rPr>
        <w:t>229)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Өнеркәсіп және құрылыс министрлігінің Өнеркәсіптік инфрақұрылымды және елішілік құндылықты дамыту департаменті: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Өнеркәсіп және құрылыс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Өнеркәсіп және құрылыс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Өнеркәсіп және құрылыс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Шарлапаев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Қаржы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Сауда және интеграция министрлігі</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Өнеркәсіп және  құрылыс</w:t>
            </w:r>
            <w:r>
              <w:br/>
            </w:r>
            <w:r>
              <w:rPr>
                <w:rFonts w:ascii="Times New Roman"/>
                <w:b w:val="false"/>
                <w:i w:val="false"/>
                <w:color w:val="000000"/>
                <w:sz w:val="20"/>
              </w:rPr>
              <w:t>министрінің</w:t>
            </w:r>
            <w:r>
              <w:br/>
            </w:r>
            <w:r>
              <w:rPr>
                <w:rFonts w:ascii="Times New Roman"/>
                <w:b w:val="false"/>
                <w:i w:val="false"/>
                <w:color w:val="000000"/>
                <w:sz w:val="20"/>
              </w:rPr>
              <w:t>2023 жылғы 21 қарашадағы</w:t>
            </w:r>
            <w:r>
              <w:br/>
            </w:r>
            <w:r>
              <w:rPr>
                <w:rFonts w:ascii="Times New Roman"/>
                <w:b w:val="false"/>
                <w:i w:val="false"/>
                <w:color w:val="000000"/>
                <w:sz w:val="20"/>
              </w:rPr>
              <w:t>№ 82</w:t>
            </w:r>
            <w:r>
              <w:br/>
            </w:r>
            <w:r>
              <w:rPr>
                <w:rFonts w:ascii="Times New Roman"/>
                <w:b w:val="false"/>
                <w:i w:val="false"/>
                <w:color w:val="000000"/>
                <w:sz w:val="20"/>
              </w:rPr>
              <w:t>Бұйрықпен  бекітілген</w:t>
            </w:r>
          </w:p>
        </w:tc>
      </w:tr>
    </w:tbl>
    <w:bookmarkStart w:name="z9" w:id="7"/>
    <w:p>
      <w:pPr>
        <w:spacing w:after="0"/>
        <w:ind w:left="0"/>
        <w:jc w:val="left"/>
      </w:pPr>
      <w:r>
        <w:rPr>
          <w:rFonts w:ascii="Times New Roman"/>
          <w:b/>
          <w:i w:val="false"/>
          <w:color w:val="000000"/>
        </w:rPr>
        <w:t xml:space="preserve">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қағидалары 1-тарау. Жалпы ережелер</w:t>
      </w:r>
    </w:p>
    <w:bookmarkEnd w:id="7"/>
    <w:bookmarkStart w:name="z10" w:id="8"/>
    <w:p>
      <w:pPr>
        <w:spacing w:after="0"/>
        <w:ind w:left="0"/>
        <w:jc w:val="both"/>
      </w:pPr>
      <w:r>
        <w:rPr>
          <w:rFonts w:ascii="Times New Roman"/>
          <w:b w:val="false"/>
          <w:i w:val="false"/>
          <w:color w:val="000000"/>
          <w:sz w:val="28"/>
        </w:rPr>
        <w:t xml:space="preserve">
      1. Осы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қағидалары (бұдан әрі – Қағидалар) "Қазақстан Республикасы Өнеркәсіп және құрылыс министрлігінің кейбір мәселелері" Қазақстан Республикасы Үкіметінің 2023 жылғы 4 қазандағы № 864 қаулысымен бекітілген Қазақстан Республикасы Өнеркәсіп және құрылыс министрлігі министрлігі туралы ереженің 15-тармағының </w:t>
      </w:r>
      <w:r>
        <w:rPr>
          <w:rFonts w:ascii="Times New Roman"/>
          <w:b w:val="false"/>
          <w:i w:val="false"/>
          <w:color w:val="000000"/>
          <w:sz w:val="28"/>
        </w:rPr>
        <w:t>229) тармақшасына</w:t>
      </w:r>
      <w:r>
        <w:rPr>
          <w:rFonts w:ascii="Times New Roman"/>
          <w:b w:val="false"/>
          <w:i w:val="false"/>
          <w:color w:val="000000"/>
          <w:sz w:val="28"/>
        </w:rPr>
        <w:t xml:space="preserve"> сәйкес әзірленді және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пайдаланылатын негізгі ұғымдар:</w:t>
      </w:r>
    </w:p>
    <w:bookmarkEnd w:id="9"/>
    <w:bookmarkStart w:name="z12" w:id="10"/>
    <w:p>
      <w:pPr>
        <w:spacing w:after="0"/>
        <w:ind w:left="0"/>
        <w:jc w:val="both"/>
      </w:pPr>
      <w:r>
        <w:rPr>
          <w:rFonts w:ascii="Times New Roman"/>
          <w:b w:val="false"/>
          <w:i w:val="false"/>
          <w:color w:val="000000"/>
          <w:sz w:val="28"/>
        </w:rPr>
        <w:t xml:space="preserve">
      1) арнайы экономикалық аймақ – Қазақстан Республикасы аумағының дәл белгіленген шекаралары бар, онда "Арнайы экономикалық және индустриялық аймақтар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қызметті жүзеге асыру үшін арнайы экономикалық аймақтың арнайы құқықтық режимі қолданылатын бір бөлігі;</w:t>
      </w:r>
    </w:p>
    <w:bookmarkEnd w:id="10"/>
    <w:bookmarkStart w:name="z13" w:id="11"/>
    <w:p>
      <w:pPr>
        <w:spacing w:after="0"/>
        <w:ind w:left="0"/>
        <w:jc w:val="both"/>
      </w:pPr>
      <w:r>
        <w:rPr>
          <w:rFonts w:ascii="Times New Roman"/>
          <w:b w:val="false"/>
          <w:i w:val="false"/>
          <w:color w:val="000000"/>
          <w:sz w:val="28"/>
        </w:rPr>
        <w:t>
      2) арнайы экономикалық аймақтың қатысушысы – арнайы экономикалық аймақтың аумағында басым қызмет түрлерін жүзеге асыратын және арнайы экономикалық аймақтардың қатысушыларының бірыңғай тізіліміне енгізілген заңды тұлға;</w:t>
      </w:r>
    </w:p>
    <w:bookmarkEnd w:id="11"/>
    <w:bookmarkStart w:name="z14" w:id="12"/>
    <w:p>
      <w:pPr>
        <w:spacing w:after="0"/>
        <w:ind w:left="0"/>
        <w:jc w:val="both"/>
      </w:pPr>
      <w:r>
        <w:rPr>
          <w:rFonts w:ascii="Times New Roman"/>
          <w:b w:val="false"/>
          <w:i w:val="false"/>
          <w:color w:val="000000"/>
          <w:sz w:val="28"/>
        </w:rPr>
        <w:t>
      3) уәкілетті орган – арнайы экономикалық және индустриялық аймақтарды құру, олардың жұмыс істеуі және таратылуы саласындағы мемлекеттік реттеуді жүзеге асыратын орталық атқарушы орган.</w:t>
      </w:r>
    </w:p>
    <w:bookmarkEnd w:id="12"/>
    <w:bookmarkStart w:name="z15" w:id="13"/>
    <w:p>
      <w:pPr>
        <w:spacing w:after="0"/>
        <w:ind w:left="0"/>
        <w:jc w:val="left"/>
      </w:pPr>
      <w:r>
        <w:rPr>
          <w:rFonts w:ascii="Times New Roman"/>
          <w:b/>
          <w:i w:val="false"/>
          <w:color w:val="000000"/>
        </w:rPr>
        <w:t xml:space="preserve"> 2-тарау. Оларға қатысты халықаралық, өңірлік стандарттар мен шет мемлекеттердің стандарттары қолданылуы мүмкін арнайы экономикалық аймақтардың қатысушылары іске асыратын жобаларды іріктеу тәртібі</w:t>
      </w:r>
    </w:p>
    <w:bookmarkEnd w:id="13"/>
    <w:bookmarkStart w:name="z16" w:id="14"/>
    <w:p>
      <w:pPr>
        <w:spacing w:after="0"/>
        <w:ind w:left="0"/>
        <w:jc w:val="both"/>
      </w:pPr>
      <w:r>
        <w:rPr>
          <w:rFonts w:ascii="Times New Roman"/>
          <w:b w:val="false"/>
          <w:i w:val="false"/>
          <w:color w:val="000000"/>
          <w:sz w:val="28"/>
        </w:rPr>
        <w:t>
      3. Халықаралық, өңірлік стандарттар мен шет мемлекеттердің стандарттарды қолдану үшін өнеркәсіптік кәсіпорындары объектілерін жобалау, салу, реконструкциялау, техникалық қайта жарақтандыруды жүргізу, күрделі жөндеу, пайдалану кезінде арнайы экономикалық аймақтардың қатысушысы мынадай шарттардың біріне сәйкес келуі тиіс:</w:t>
      </w:r>
    </w:p>
    <w:bookmarkEnd w:id="14"/>
    <w:bookmarkStart w:name="z17" w:id="15"/>
    <w:p>
      <w:pPr>
        <w:spacing w:after="0"/>
        <w:ind w:left="0"/>
        <w:jc w:val="both"/>
      </w:pPr>
      <w:r>
        <w:rPr>
          <w:rFonts w:ascii="Times New Roman"/>
          <w:b w:val="false"/>
          <w:i w:val="false"/>
          <w:color w:val="000000"/>
          <w:sz w:val="28"/>
        </w:rPr>
        <w:t>
      1) Қазақстан Республикасының стандарттау, метрология және аккредиттеу жөнiндегi халықаралық және өңiрлiк ұйымдарға мүше болуы;</w:t>
      </w:r>
    </w:p>
    <w:bookmarkEnd w:id="15"/>
    <w:bookmarkStart w:name="z18" w:id="16"/>
    <w:p>
      <w:pPr>
        <w:spacing w:after="0"/>
        <w:ind w:left="0"/>
        <w:jc w:val="both"/>
      </w:pPr>
      <w:r>
        <w:rPr>
          <w:rFonts w:ascii="Times New Roman"/>
          <w:b w:val="false"/>
          <w:i w:val="false"/>
          <w:color w:val="000000"/>
          <w:sz w:val="28"/>
        </w:rPr>
        <w:t>
      2) Қазақстан Республикасының cтандарттау саласындағы ынтымақтастық туралы халықаралық шарттарының болуы;</w:t>
      </w:r>
    </w:p>
    <w:bookmarkEnd w:id="16"/>
    <w:bookmarkStart w:name="z19" w:id="17"/>
    <w:p>
      <w:pPr>
        <w:spacing w:after="0"/>
        <w:ind w:left="0"/>
        <w:jc w:val="both"/>
      </w:pPr>
      <w:r>
        <w:rPr>
          <w:rFonts w:ascii="Times New Roman"/>
          <w:b w:val="false"/>
          <w:i w:val="false"/>
          <w:color w:val="000000"/>
          <w:sz w:val="28"/>
        </w:rPr>
        <w:t>
      3) стандарттау жөніндегі ұлттық орган мен халықаралық, өңірлік, шетелдік ұйым арасында cтандарттау саласындағы ынтымақтастық туралы шарттың болуы;</w:t>
      </w:r>
    </w:p>
    <w:bookmarkEnd w:id="17"/>
    <w:bookmarkStart w:name="z20" w:id="18"/>
    <w:p>
      <w:pPr>
        <w:spacing w:after="0"/>
        <w:ind w:left="0"/>
        <w:jc w:val="both"/>
      </w:pPr>
      <w:r>
        <w:rPr>
          <w:rFonts w:ascii="Times New Roman"/>
          <w:b w:val="false"/>
          <w:i w:val="false"/>
          <w:color w:val="000000"/>
          <w:sz w:val="28"/>
        </w:rPr>
        <w:t>
      4) түпнұсқаларды ұстаушылардың халықаралық, өңірлік стандарттарды және шет мемлекеттердің стандарттарын қолдану жөніндегі талаптарды сақтауы.</w:t>
      </w:r>
    </w:p>
    <w:bookmarkEnd w:id="18"/>
    <w:bookmarkStart w:name="z21" w:id="19"/>
    <w:p>
      <w:pPr>
        <w:spacing w:after="0"/>
        <w:ind w:left="0"/>
        <w:jc w:val="both"/>
      </w:pPr>
      <w:r>
        <w:rPr>
          <w:rFonts w:ascii="Times New Roman"/>
          <w:b w:val="false"/>
          <w:i w:val="false"/>
          <w:color w:val="000000"/>
          <w:sz w:val="28"/>
        </w:rPr>
        <w:t>
      4. Оларға халықаралық, өңірлік стандарттар мен шет мемлекеттердің стандарттары қолданылуы мүмкін арнайы экономикалық аймақтың қатысушылары іске асыратын жобаларды іріктеу үшін арнайы экономикалық аймақтың қатысушысы уәкілетті органға мынадай материалдарды:</w:t>
      </w:r>
    </w:p>
    <w:bookmarkEnd w:id="19"/>
    <w:bookmarkStart w:name="z22" w:id="20"/>
    <w:p>
      <w:pPr>
        <w:spacing w:after="0"/>
        <w:ind w:left="0"/>
        <w:jc w:val="both"/>
      </w:pPr>
      <w:r>
        <w:rPr>
          <w:rFonts w:ascii="Times New Roman"/>
          <w:b w:val="false"/>
          <w:i w:val="false"/>
          <w:color w:val="000000"/>
          <w:sz w:val="28"/>
        </w:rPr>
        <w:t>
      1) арнайы экономикалық аймаққа қатысушы жобасының сипаттамасын;</w:t>
      </w:r>
    </w:p>
    <w:bookmarkEnd w:id="20"/>
    <w:bookmarkStart w:name="z23" w:id="21"/>
    <w:p>
      <w:pPr>
        <w:spacing w:after="0"/>
        <w:ind w:left="0"/>
        <w:jc w:val="both"/>
      </w:pPr>
      <w:r>
        <w:rPr>
          <w:rFonts w:ascii="Times New Roman"/>
          <w:b w:val="false"/>
          <w:i w:val="false"/>
          <w:color w:val="000000"/>
          <w:sz w:val="28"/>
        </w:rPr>
        <w:t>
      2) қолданылуы жоспарланған халықаралық, өңірлік стандартты немесе шет мемлекеттің стандартын;</w:t>
      </w:r>
    </w:p>
    <w:bookmarkEnd w:id="21"/>
    <w:bookmarkStart w:name="z24" w:id="22"/>
    <w:p>
      <w:pPr>
        <w:spacing w:after="0"/>
        <w:ind w:left="0"/>
        <w:jc w:val="both"/>
      </w:pPr>
      <w:r>
        <w:rPr>
          <w:rFonts w:ascii="Times New Roman"/>
          <w:b w:val="false"/>
          <w:i w:val="false"/>
          <w:color w:val="000000"/>
          <w:sz w:val="28"/>
        </w:rPr>
        <w:t>
      3) таңдап алынған халықаралық, өңірлік стандартты немесе шет мемлекеттің стандартын қолдану қажеттілігінің негіздемесін қоса бере отырып, еркін нысанда өтініш жолдайды.</w:t>
      </w:r>
    </w:p>
    <w:bookmarkEnd w:id="22"/>
    <w:bookmarkStart w:name="z25" w:id="23"/>
    <w:p>
      <w:pPr>
        <w:spacing w:after="0"/>
        <w:ind w:left="0"/>
        <w:jc w:val="both"/>
      </w:pPr>
      <w:r>
        <w:rPr>
          <w:rFonts w:ascii="Times New Roman"/>
          <w:b w:val="false"/>
          <w:i w:val="false"/>
          <w:color w:val="000000"/>
          <w:sz w:val="28"/>
        </w:rPr>
        <w:t>
      5. Уәкілетті орган өтінішті оны қабылдаған күні тіркейді.</w:t>
      </w:r>
    </w:p>
    <w:bookmarkEnd w:id="23"/>
    <w:bookmarkStart w:name="z26" w:id="24"/>
    <w:p>
      <w:pPr>
        <w:spacing w:after="0"/>
        <w:ind w:left="0"/>
        <w:jc w:val="both"/>
      </w:pPr>
      <w:r>
        <w:rPr>
          <w:rFonts w:ascii="Times New Roman"/>
          <w:b w:val="false"/>
          <w:i w:val="false"/>
          <w:color w:val="000000"/>
          <w:sz w:val="28"/>
        </w:rPr>
        <w:t>
      6. Уәкілетті орган арнайы экономикалық аймақ қатысушысының өтінішін өтініш тіркелген күннен бастап 5 жұмыс күні ішінде қарайды және қабылданған шешім туралы арнайы экономикалық аймақтың қатысушысын жазбаша хабардар етеді.</w:t>
      </w:r>
    </w:p>
    <w:bookmarkEnd w:id="24"/>
    <w:p>
      <w:pPr>
        <w:spacing w:after="0"/>
        <w:ind w:left="0"/>
        <w:jc w:val="both"/>
      </w:pPr>
      <w:r>
        <w:rPr>
          <w:rFonts w:ascii="Times New Roman"/>
          <w:b w:val="false"/>
          <w:i w:val="false"/>
          <w:color w:val="000000"/>
          <w:sz w:val="28"/>
        </w:rPr>
        <w:t>
      Шешім арнайы экономикалық және индустриялық аймақтарды құру, жұмыс істеу және тарату саласында мемлекеттік реттеуді жүзеге асыратын мемлекеттік органның бірінші басшысының бұйрығымен қабылданады.</w:t>
      </w:r>
    </w:p>
    <w:bookmarkStart w:name="z27" w:id="25"/>
    <w:p>
      <w:pPr>
        <w:spacing w:after="0"/>
        <w:ind w:left="0"/>
        <w:jc w:val="both"/>
      </w:pPr>
      <w:r>
        <w:rPr>
          <w:rFonts w:ascii="Times New Roman"/>
          <w:b w:val="false"/>
          <w:i w:val="false"/>
          <w:color w:val="000000"/>
          <w:sz w:val="28"/>
        </w:rPr>
        <w:t>
      7. Халықаралық, өңірлік стандарттарды және шет мемлекеттердің стандарттарын тікелей қолдану туралы оң шешім қабылданған жағдайда, уәкілетті орган бұл туралы осындай шешім қабылданған күннен бастап 3 жұмыс күні ішінде мүдделі мемлекеттік органдар мен ұйымдарды хабардар етеді.</w:t>
      </w:r>
    </w:p>
    <w:bookmarkEnd w:id="25"/>
    <w:bookmarkStart w:name="z28" w:id="26"/>
    <w:p>
      <w:pPr>
        <w:spacing w:after="0"/>
        <w:ind w:left="0"/>
        <w:jc w:val="both"/>
      </w:pPr>
      <w:r>
        <w:rPr>
          <w:rFonts w:ascii="Times New Roman"/>
          <w:b w:val="false"/>
          <w:i w:val="false"/>
          <w:color w:val="000000"/>
          <w:sz w:val="28"/>
        </w:rPr>
        <w:t>
      8. Уәкілетті органның теріс шешімі кейін халықаралық, өңірлік стандарттар мен шет мемлекеттердің стандарттарын қолдану туралы ұсыныспен жүгіну үшін кедергі болып табылмайды.</w:t>
      </w:r>
    </w:p>
    <w:bookmarkEnd w:id="26"/>
    <w:bookmarkStart w:name="z29" w:id="27"/>
    <w:p>
      <w:pPr>
        <w:spacing w:after="0"/>
        <w:ind w:left="0"/>
        <w:jc w:val="both"/>
      </w:pPr>
      <w:r>
        <w:rPr>
          <w:rFonts w:ascii="Times New Roman"/>
          <w:b w:val="false"/>
          <w:i w:val="false"/>
          <w:color w:val="000000"/>
          <w:sz w:val="28"/>
        </w:rPr>
        <w:t>
      9. Шешімімен келіспеген кезде арнайы экономикалық аймақтың қатысушысы әкімшілік актісіне, әкімшілік әрекетіне (әрекетсіздігіне) шағым жасалатын әкімшілік органға, лауазымды адамға жүгінеді.</w:t>
      </w:r>
    </w:p>
    <w:bookmarkEnd w:id="27"/>
    <w:bookmarkStart w:name="z30" w:id="28"/>
    <w:p>
      <w:pPr>
        <w:spacing w:after="0"/>
        <w:ind w:left="0"/>
        <w:jc w:val="both"/>
      </w:pPr>
      <w:r>
        <w:rPr>
          <w:rFonts w:ascii="Times New Roman"/>
          <w:b w:val="false"/>
          <w:i w:val="false"/>
          <w:color w:val="000000"/>
          <w:sz w:val="28"/>
        </w:rPr>
        <w:t xml:space="preserve">
      10. Егер Қазақстан Республикасының заңдарында өзгеше көзделмесе, Қазақстан Республикасының Әкімшілік рәсімдік-процестік кодексінің 91-бабының </w:t>
      </w:r>
      <w:r>
        <w:rPr>
          <w:rFonts w:ascii="Times New Roman"/>
          <w:b w:val="false"/>
          <w:i w:val="false"/>
          <w:color w:val="000000"/>
          <w:sz w:val="28"/>
        </w:rPr>
        <w:t>5-тармағына</w:t>
      </w:r>
      <w:r>
        <w:rPr>
          <w:rFonts w:ascii="Times New Roman"/>
          <w:b w:val="false"/>
          <w:i w:val="false"/>
          <w:color w:val="000000"/>
          <w:sz w:val="28"/>
        </w:rPr>
        <w:t xml:space="preserve"> сәйкес әкімшілік (сотқа дейінгі) тәртіппен шағымданғаннан кейін сотқа шағымдануға жол беріледі.</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