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174b" w14:textId="ea31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органдарға, жергілікті өзін-өзі басқару органдарына, мемлекет жүз пайыз қатысатын заңды тұлғаларға келіп түсетін жолданымдарды тіркеу, есепке алу, сондай-ақ "Электрондық жолданымдар" ақпараттық-талдау жүйесін жүргізу қағидаларын бекіту туралы" Қазақстан Республикасы Бас Прокурорының 2023 жылғы 4 қаңтардағы № 4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2023 жылғы 5 желтоқсандағы № 217 бұйрығы. Қазақстан Республикасының Әділет министрлігінде 2023 жылғы 6 желтоқсанда № 33730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органдарға, жергілікті өзін-өзі басқару органдарына, мемлекет жүз пайыз қатысатын заңды тұлғаларға келіп түсетін жолданымдарды тіркеу, есепке алу, сондай-ақ "Электрондық жолданымдар" ақпараттық-талдау жүйесін жүргізу қағидаларын бекіту туралы" Қазақстан Республикасы Бас Прокурорының 2023 жылғы 4 мамырдағы № 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31679 болып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Әкімшілік рәсімдік-процестік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3-бөлігіне сәйкес "Прокуратура туралы" Қазақстан Республикасы Конституциялық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22)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 Президентінің 2017 жылғы 13 қазандағы № 563 Жарлығымен бекітілген "Қазақстан Республикасының прокуратура органдарының кейбір мәселелері туралы" Қазақстан Республикасының Бас прокуратурасы туралы ереженің 19-тармағының </w:t>
      </w:r>
      <w:r>
        <w:rPr>
          <w:rFonts w:ascii="Times New Roman"/>
          <w:b w:val="false"/>
          <w:i w:val="false"/>
          <w:color w:val="000000"/>
          <w:sz w:val="28"/>
        </w:rPr>
        <w:t>37)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Мемлекеттік органдарға, жергілікті өзін-өзі басқару органдарына мемлекет жүз пайыз қатысатын заңды тұлғаларға келіп түсетін жолданымдарды тіркеу, есепке алу, сондай-ақ "Электрондық жолданымдар" ақпараттық-талдау жүйесін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тармақша мынадай редакцияда толықтырылсын: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тег – жолданымның, хабарламаның, сұрау салудың, пікірдің, ұсыныстың қысқаша мәнін сипаттайтын және кілт сөздер болып табылатын бір немесе бірнеше сөздер және (немесе) сөз тіркестері;";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уәкілетті орган – Қазақстан Республикасы Бас прокуратурасының Құқықтық статистика және арнайы есепке алу жөніндегі комитеті, оның аумақтық және оған теңестірілген органдары;";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Жолданымды, хабарламаны, сұрау салуды, пікірді және ұсынысты тіркеу Қазақстан Республикасы Әкімшілік рәсімдік-процестік кодексінің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64-бабының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3-бөлігімен көзделген мерзімде жүргізіледі.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Жолданымдар, хабарламалар, сұрау салулар, пікірлер және ұсыныстар электрондық құжат және электрондық цифрлық қолтаңба туралы Қазақстан Республикасы заңнамасының талаптарына сәйкес жалпы қолжетімді ақпараттық жүйелер бойынша келіп түскен кезде, олардың "Электрондық жолданымдар" АТЖ-да тіркелуі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"Жолданым, хабарлама, сұрау салу, пікір, ұсынысты тіркеу" ТЖ-1 нысанының (бұдан әрі – ТЖ-1 нысан) және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"Арыз иесі" АИ-1 нысанының (бұдан әрі – АИ-1 нысаны) есепке алу карточкаларын автоматты түрде толтыру арқылы жүзеге асырылады.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Жолданымдар, хабарламалар, сұрау салулар, пікірлер және ұсыныстар жазбаша (қағаз) немесе ауызша нысанда келіп түскенде, олардың "Электрондық жолданымдар" АТЖ-да тіркелуі ТЖ-1 және АИ-1 нысандарын толтыру арқылы жүргізіледі.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Жолданымды тіркегеннен кейін, оны редакциялайды және жолданымның, хабарламаның, сұрау салудың, пікірдің және ұсыныстың мәніне қарай тегтер енгізеді.";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Мыналар: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субъектіден басқа субъектіге келіп түскен қызметтік құжаттар;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тұрған органның тапсырмалары мен нұсқаулары;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жарнама қамтылған ұсыныстар;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"Мемлекеттік көрсетілетін қызметтер туралы" Қазақстан Республикасы Заңының 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көзделген жолданымдарды қоспағанда, мемлекеттік қызметтерді көрсету мәселелері бойынша жолданымдар;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қарау тәртібі Кодекстің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4-бөлігімен және "Прокуратура туралы" Қазақстан Республикасы Конституциялық заңының 24-бабының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реттелетін жолданымдар, хабарламалар, сұрау салулар, пікірлер, ұсыныстар, өтінішхаттар есепке алуға жатпайды.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1), 2), 3), 4), 5) тармақшаларында көрсетілген "Электрондық жолданымдар" АТЖ-ға келіп түскен құжаттар ТЖ-2 нысанын толтыру жолымен басқа ақпараттық жүйелерге көшірілуге жатады.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ақпараттық жүйелерге көшіру келіп түскен күннен бастап үш жұмыс күні ішінде жүзеге асырылады.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1), 2), 3), 4), 5) тармақшаларында көрсетілген құжаттарды қарау мерзімдері "Электрондық жолданымдар" АТЖ-да тіркелген күннен бастап есептеледі.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ақпараттық жүйелерге көшіруді жою шешім қабылданған сәттен бастап бір жұмыс күні ішінде жүргізіледі.";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"Электрондық жолданымдар" АТЖ-ға кіруді субъектінің электрондық-цифрлық қолтаңбасы қойылған электрондық өтінімді жіберу арқылы уәкілетті орган қамтамасыз етеді.";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"Электрондық жолданымдар" АТЖ-ға қол жетімділік болмаған жағдайда жолданым, хабарлама, сұрау салу, пікір және ұсыныс Қазақстан Республикасы Мәдениет және спорт министрлігінің 2023 жылғы 25 тамыздағы № 236 бұйрығымен (Нормативтік құқықтық актілерді мемлекеттік тіркеу тізілімінде № 33339 болып тіркелді) бекітілген, мемлекеттік және мемлекеттік емес ұйымдарда құжаттама жасау, құжаттаманы басқару және электрондық құжат айналымы жүйелерін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қағаз журналдарда тіркеледі.";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№ 1-ТӨ есеп мәліметтерінің дұрыстығы мен толықтығын қамтамасыз ету мақсатында субъектілер уәкілетті органмен бірлесіп ай сайын 1-ден 8-ге дейін келіп түскен жолданымдардың, хабарламалардың, сұрау салулардың, пікірлердің, ұсыныстардың саны және оларды қарау нәтижелері туралы салыстырып тексерулер жүргізеді.";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Комитет):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ресми интернет-ресурсында орналастыруды;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көшірмесін құқықтық статистика және арнайы есепке алу субъектілеріне, сондай-ақ Комитеттің аумақтық және оларға теңестірілген органдарына орындау үшін жіберуді қамтамасыз етсін.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кейін күнтізбелік он күн өткен соң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Прокуроры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органдарына, мемлекеттің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 жүз пайызды құрайтын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келіп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жолданымдарды тіркеу,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алу, сондай-ақ "Электрондық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жолданымдар"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 жүйесін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</w:tbl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есеп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Тіркелген жолданымдар, хабарламалар, сұрау салулар, пікірлер, ұсыныстар бойынша ақпарат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жолданымдар, хабарламалар, пікірлер, ұсыныстардың қалдығы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жолданымдар, хабарламалар, пікірлер, ұсыныстар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телнұсқа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қарау үшін жолданды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жолданымдар, хабарламалар, пікірлер, ұсыныстар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5-бағаннан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әкімшілік рәсім тәртібінде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рәсім тәртібінде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 қабылданды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8-бағаннан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рәсім тоқтатылды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Қолайлы әкімшілік акті қабылданды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 түсіретін әкімшілік акті қабылданды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рәсімдік-процестік 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 (бұдан әрі - Кодекс)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11-бағаннан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жойылды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жойылып, жаңадан әкімшілік акті қабылданды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Арызданушының жолданымында көрсетілген сол нысана туралы және сол негіздер бойынша шешімі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Жолданым, хабарлама, сұрау салу, пікір, ұсыныс қайтарылды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иесінен пікірі қабылданды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негіздер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Назарға алынды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 әкімшілік рәсім тоқтатылды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26-бағаннан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берілді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хабарламаларда, ұсыныстарда, үн қосуларда, пікірлерда жаңа дәлелдер немесе жаңадан ашылған мән-жайлар келтiрiлмесе, ал алдыңғы хабарламаның, ұсыныстың, үн қосудың, сұрау салудың материалдарында тексерудiң қажетті материалдары бор және арыз иесіне белгiленген тәртiппен жауаптар берілді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иесінің қолтаңбасы, оның ішінде электрондық цифрлық қолтаңбасы, пошталық мекенжайын анықтау мүмкүн емес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Хабарламада, ұсыныста, жауапта, сұрауда сұрақтың мәні көрсетілмеген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30-бағаннан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 бұза отырып қаралды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 бұза отырып басқа органға құзыреті бойынша жолданды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аяғындағы қесепті кезеңнің аяғындағы қалдықалдықна конец отчетного периода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актіге, әкімшілік актіні қабылдауға байланысты емес, жолданым, хабарлама, сұрау салу, пікір, ұсыныстар қарау нәтижелері бойынша шығарылған әкімшілік әрекетке (әрекетсіздікке) шағым жасалды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қарайтын органның сол нысана туралы және сол негіздер бойынша шешімі бар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шығарылған, заңды күшіне енген сот актісі бар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қарайтын орган шағымды қайтарды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қарайтын орган арыз иесінен шағымды кері қайтарып алуды қабылдады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актіге шағым жасалды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 қабылдауға байланысты емес әкімшілік әрекетке (әрекетсіздікке) шағым жасалды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39-бағаннан шешімдер қабылданды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43-бағаннан шешімдер қабылданды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43-бағаннан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қолайлы әкімшілік акті қабылданды, әкімшілік әрекет жасалды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 жоғары тұрған органдарға жіберілді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жойылып басқа әкімшілік акті қабылданды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қарайтын органның сол нысана туралы және сол негіздер бойынша шешімі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шығарылған, заңды күшіне енген сот актісі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қарайтын орган шағымды қайтарды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қарайтын орган арыз иесінен шағымды кері қайтарып алуды қабылдады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мерзімін бұза отырып қарады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жоғары тұрған органға жіберіледі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нысанды есеп</w:t>
      </w:r>
    </w:p>
    <w:bookmarkEnd w:id="29"/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Әкімшілік рәсім тәртібінде қаралған жолданымдар бойынша мәліметтер</w:t>
      </w:r>
    </w:p>
    <w:bookmarkEnd w:id="30"/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Арыздар бойынша мәліметтер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арыздардың қалдығы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арыздар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телнұсқа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қарау үшін жолданды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 қабылданды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6-бағаннан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рәсім тоқтатылды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колайлы әкімшілік акті қабылданды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 түсіретін әкімшілік акті қабылданды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қаралды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9-бағаннан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арызданушының жолданымында көрсетілген сол нысана туралы және сол негіздер бойынша шешімі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жолданым, хабарлама, сұрау салу, пікір, ұсыныс қайтарылды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иесінің пікірі қабылданды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негіздер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басқа органға құзыреті бойынша жолданды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қалдық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арызды қарау нәтежесинде қабылданған әкімшілік акт шағымданды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18-бағаннан шешімдер қабылданды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20-бағаннан шешімдер қабылданды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қаралды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жоғары тұрған органға жіберілді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қолайлы әкімшілік акті қабылданды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жоғары тұрған органға жолданы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жойылып басқа әкімшілік акті қабылданды административный 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нысанды есеп</w:t>
      </w:r>
    </w:p>
    <w:bookmarkEnd w:id="34"/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Әкімшілік рәсім тәртібінде қаралған жолданымдар бойынша мәліметтер</w:t>
      </w:r>
    </w:p>
    <w:bookmarkEnd w:id="35"/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Шағымдар бойынша мәліметтер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шағымдардың қалдығы начало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шағымдар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Оныі ішінде телнұсқа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жолданды рассмотрения по компетенции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шағымдар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жойылып басқа әкімшілік акті қабылданды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жасалдыадминистративное действие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10-бағаннан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қаралды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басқа органға құзыреті бойынша жолдандыкомпетенции с нарушением срока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аяғындағы қалдық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сол нысана туралы және сол негіздер бойынша шағымды қараған органның шешімі бар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органмен шағым қайтарылды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 арыз иесінен шағымды кері қайтарып алуды қабылдады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қарау нәтижелері бойынша шығарылған әкімшілік актіге шағым жасалды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19-бағаннан шешімдер қабылданды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 шешімдер қабылданды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қолайлы әкімшілік акті қабылданды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жоғары тұрған органға жолданы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актінің күші жойылып басқа әкімшілік акті қабылданды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сол нысана туралы және сол негіздер бойынша шағымды қараған органның шешімі бар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органмен шағым қайтарылды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 арыз иесінен шағымды кері қайтарып алуды қабылдады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 мерзімін бұза отырып қаралды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нысанды есеп</w:t>
      </w:r>
    </w:p>
    <w:bookmarkEnd w:id="39"/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Оңайлатылған әкімшілік тәртібінде қаралған жолданым, хабарлама, сұрау салу, пікір, ұсыныстар бойынша мәліметтер</w:t>
      </w:r>
    </w:p>
    <w:bookmarkEnd w:id="40"/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Хабарламалар бойынша мәліметтер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хабарламалар қалдығы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хабарламалар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телнұсқа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жолданды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хабарламалар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берілді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6-бағаннан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назарға алынды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 әкімшілік рәсімі тотқтатылды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хабарламаларда жаңа дәлелдер немесе жаңадан ашылған мән-жайлар келтiрiлмей, алдыңғы хабарламаныңматериалдарында тексерудiң қажетті материалдары болса және арыз иесіне белгiленген тәртiппен жауаптар берілді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қаралды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11-бағаннан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иесінің қолтаңбасы, оның ішінде электрондық цифрлық қолтаңбасы, пошталық мекенжайын анықтау мүмкүн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хабарламада мәні баяндалмаған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аяғындағы қалдық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 қабылдауға байланысты емес, хабарламаны қарау нәтижелері бойынша шығарлырған әкімшілік әрекетке (әрекетсіздікке) шағым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әкімшілік әрекет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жоғары тұрған органға жолданы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 шешімдер қабылданды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сол нысана туралы және сол негіздер бойынша шағымды қараған органның шешімі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 арыз иесінен шағымды кері қайтарып алуды қабылдады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 мерзімін бұза отырып қаралды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нысанды есеп</w:t>
      </w:r>
    </w:p>
    <w:bookmarkEnd w:id="44"/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Оңайлатылған әкімшілік тәртібінде қаралған жолданым, хабарлама, сұрау салу, пікір, ұсыныстар бойынша мәліметтер</w:t>
      </w:r>
    </w:p>
    <w:bookmarkEnd w:id="45"/>
    <w:bookmarkStart w:name="z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Сұрау салулар бойынша мәліметтер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пікірлердің қалдығы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пікірлер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телнұсқа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жолданды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сұрау салулар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берілді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6-бағаннан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назарға алынды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 әкімшілік рәсімі тотқтатылды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қаралды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11-бағаннан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хабарламаларда жаңа дәлелдер немесе жаңадан ашылған мән-жайлар келтiрiлмей, алдыңғы хабарламаныңматериалдарында тексерудiң қажетті материалдары болса және арыз иесіне белгiленген тәртiппен жауаптар берілді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иесінің қолтаңбасы, оның ішінде электрондық цифрлық қолтаңбасы, пошталық мекенжайын анықтау мүмкүн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хабарламада мәні баяндалмаған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аяғындағы қалдық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 қабылдауға байланысты емес, хабарламаны қарау нәтижелері бойынша шығарлырған әкімшілік әрекетке (әрекетсіздікке) шағым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әкімшілік әрекет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жоғары тұрған органға жолданы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 шешімдер қабылданды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жасалдыжасалды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сол нысана туралы және сол негіздер бойынша шағымды қараған органның шешімі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органмен шағым қайтарылды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 арыз иесінен шағымды кері қайтарып алуды қабылдады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 мерзімін бұза отырып қаралды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пікірлерды, сұрау салуларды, ұсыныстарды қарау туралы" 1-ТӨ нысанды есеп</w:t>
      </w:r>
    </w:p>
    <w:bookmarkEnd w:id="49"/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Оңайлатылған әкімшілік тәртібінде қаралған жолданым, хабарлама, сұрау салу, пікір, ұсыныстар бойынша мәліметтер</w:t>
      </w:r>
    </w:p>
    <w:bookmarkEnd w:id="50"/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Пікірлер бойынша мәліметтер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пікірлердің қалдығы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пікірлер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телнұсқа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жолданды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пікірлер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берілді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6-бағаннан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назарға алынды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 әкімшілік рәсімі тотқтатылды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қаралды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11-бағаннан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хабарламаларда жаңа дәлелдер немесе жаңадан ашылған мән-жайлар келтiрiлмей, алдыңғы хабарламаныңматериалдарында тексерудiң қажетті материалдары болса және арыз иесіне белгiленген тәртiппен жауаптар берілді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иесінің қолтаңбасы, оның ішінде электрондық цифрлық қолтаңбасы, пошталық мекенжайын анықтау мүмкүн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хабарламада мәні баяндалмаған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аяғындағы қалдық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 қабылдауға байланысты емес, хабарламаны қарау нәтижелері бойынша шығарлырған әкімшілік әрекетке (әрекетсіздікке) шағым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әкімшілік әрекет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жоғары тұрған органға жолданы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 шешімдер қабылданды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жасалдыжасалды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вающего жалобу о том шағымда көрсетілген сол нысана туралы және сол негіздер бойынша шағымды қараған органның шешімі бароснованиям, указанным в жалобе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органмен шағым қайтарылды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 арыз иесінен шағымды кері қайтарып алуды қабылдады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 мерзімін бұза отырып қаралды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нысанды есеп</w:t>
      </w:r>
    </w:p>
    <w:bookmarkEnd w:id="54"/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Оңайлатылған әкімшілік тәртібінде қаралған жолданым, хабарлама, сұрау салу, пікір, ұсыныстар бойынша мәліметтер</w:t>
      </w:r>
    </w:p>
    <w:bookmarkEnd w:id="55"/>
    <w:bookmarkStart w:name="z8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4-кесте. Ұсыныстар бойынша мәліметтер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қаралмаған пікірлердің қалдығы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 келіп түскен пікірлер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телнұсқа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органға құзыреті бойынша жолданды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Қаралған ұсыныстар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берілді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6-бағаннан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назарға алынды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оңайлатылған әкімшілік рәсімі тотқтатылды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түсіндірілді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5-бағаннан шешімдер қабылданды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ұзартыла отырып қаралды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қаралды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бұзыла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11-бағаннан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хабарламаларда жаңа дәлелдер немесе жаңадан ашылған мән-жайлар келтiрiлмей, алдыңғы хабарламаныңматериалдарында тексерудiң қажетті материалдары болса және арыз иесіне белгiленген тәртiппен жауаптар берілді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 иесінің қолтаңбасы, оның ішінде электрондық цифрлық қолтаңбасы, пошталық мекенжайын анықтау мүмкүн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хабарламада мәні баяндалмаған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есепті кезеңнің аяғындағы қалдық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актіні қабылдауға байланысты емес, хабарламаны қарау нәтижелері бойынша шығарлырған әкімшілік әрекетке (әрекетсіздікке) шағым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 көрсетілген талаптарды толық қанағаттандыратын әкімшілік әрекет жасалды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жоғары тұрған органға жолданы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 шешімдер қабылданды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әрекет жасалдыжасалды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қанағаттандырусыз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жіберілген бұзушылықтар мен оларды жою жөніндегі ұсыныстар көрсетіле отырып, әкімшілік рәсімді жүзеге асыру үшін әкімшілік актісіне, әкімшілік әрекетіне (әрекетсіздігіне) шағым жасалатын әкімшілік органға жіберілді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қараусыз қалдырылды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вающего жалобу о том шағымда көрсетілген сол нысана туралы және сол негіздер бойынша шағымды қараған органның шешімі бароснованиям, указанным в жалобе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адамға қатысты, сол нысана туралы және сол негіздер бойынша шығарылған заңды күшіне енген сот актісі бар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органмен шағым қайтарылды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шағымды қараған орган арыз иесінен шағымды кері қайтарып алуды қабылдады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 мерзімін бұза отырып қаралды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 мерзімін бұза отырып басқа органға құзыреті бойынша жолданды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"Жолданымдарды, хабарламаларды, сұрау салуларды, пікірлерді, ұсыныстарды қарау туралы" 1-ТӨ нысанды есеп</w:t>
      </w:r>
    </w:p>
    <w:bookmarkEnd w:id="59"/>
    <w:bookmarkStart w:name="z8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4-бөлім. Арыз иелері жөнінде мәліметтер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қаралғандар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1-бағаннан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2-бағаннан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2-бағаннан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2-бағаннан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 бүркемеленген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ұжымдық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ТМД азаматы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 жоқ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ұлт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2-бөлігінде көзделген мемлекеттік органдардың, жергілікті өзін-өзі басқару органдарының, мемлекет жүз пайыз қатысатын заңды тұлғалардың тізбесі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2-бағаннан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3-бағаннан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ден 13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жастан жоғары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субъектісі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кәсіпкерлік субъектісі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кәсіпкерлік субъектісі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