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0b14" w14:textId="53a0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"Биржа саудасының қағидаларын бекіту туралы" Қазақстан Республикасы Ұлттық экономика министрінің міндетін атқарушының 2015 жылғы 30 наурыздағы № 280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2023 жылғы 6 желтоқсандағы № 420-НҚ бұйрығы. Қазақстан Республикасының Әділет министрлігінде 2023 жылғы 7 желтоқсанда № 33732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"Биржа саудасының қағидаларын бекіту туралы" Қазақстан Республикасы Ұлттық экономика министрінің міндетін атқарушының 2015 жылғы 30 наурыздағы № 280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10993 болып тіркелген)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Биржа саудасының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"234. Сатушы – жер қойнауын пайдалануға (көмір бөлінісі, көмір шахтасы) және (немесе) көмірді қайта өңдеуге (байытуға) арналған келісімшартқа сәйкес өндіруді жүзеге асыратын көмір өндіруші.";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"237. Биржалық сауда-саттыққа қатысу үшін биржалық сауда-саттыққа қатысушылар биржалық сауда-саттықты өткізгенге дейін кемінде бір жұмыс күні бұрын тауар биржасына қызмет көрсететін клирингтік орталықтың шотына биржалық қамтамасыз етуді енгізеді.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Биржалық қамтамасыз ету мөлшері болжамды мәміленің үш пайызынан аспайды.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Биржалық қамтамасыз етуді қайтаруды клирингтік ұйым сауда-саттыққа қатысушы ақша қаражатын қайтаруға өтініш берген сәттен бастап 5 жұмыс күнінен кешіктірмей жүзеге асырады.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Көмір тауар биржасы арқылы келесі сауда құралдарын қамтитын тиісті ерекшеліктер бойынша өткізіледі: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көмірдің түрі және оның сапалық сипаттамалары;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көмір жеткізудің орны, мерзімі, тәсілі және өзге де шарттары;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шарттары;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лот мөлшері;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жеткізу аймағы;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Көмір тауар биржасы арқылы осы әкімшілік аумақ шегінде тіркелген және жеке пайдалану үшін халыққа көмір сататын көмір сатып алушылар қатысатын тиісті өңірдің тиісті ерекшеліктеріне сәйкес өткізіледі.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Сатушы көмір өнеркәсібі саласындағы басшылықты жүзеге асыратын уәкілетті органға Қазақстан Республикасы Ұлттық экономика министрінің 2015 жылғы 26 ақпандағы № 142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10587 болып тіркелген) биржалық тауарлардың тізбесінде белгіленген жалпы жылдық көлемнен келесі өндірістік жылға ішкі нарыққа жеткізуге жоспарланатын коммуналдық-тұрмыстық көмірді жеткізуді ай сайын бөлуді ұсынады.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Көмір өнеркәсібі саласында басшылықты жүзеге асыратын уәкілетті орган коммуналдық-тұрмыстық көмірді ай сайын бөлуде көзделген сатушының деректері негізінде әрбір өңір бөлінісінде халықтың коммуналдық-тұрмыстық көмірді тұтыну көлемі бойынша жергілікті атқарушы органдардың деректерін ескере отырып ақпарат қалыптастырады.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Көмір өнеркәсібі саласында басшылықты жүзеге асыратын уәкілетті органның қалыптастырылған ақпараты (бұдан әрі – қалыптастырылған ақпарат) осы органның интернет-ресурстарында орналастырылады, сондай-ақ олар кейіннен интернет-ресурстарда орналастыру үшін жергілікті атқарушы органдарға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Сатушылар келесі тәртіппен қалыптастырылған ақпарат негізінде тауар биржасы арқылы коммуналдық-тұрмыстық көмірді өткізуді қамтамасыз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Көлемнің 50% осы Қағидалардың 244-тармағының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іске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Көлемнің 50% осы Қағидалардың 244-тармағының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іске асырылады.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Сауда-саттықты ұйымдастырушы көмір биржалық сауда-саттығын өткізу кестесін олар басталғанға дейін кемінде бес жұмыс күні бұрын өзінің интернет-ресурсында орналастырады.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Сатушылар қалыптастырылған ақпаратқа сәйкес сауда-саттықта белгіленген шарттарда биржалық тауарды нақты тиеп-жөнелтумен бес жұмыс күні ішінде тауар биржасы арқылы көмірді біркелкі қояды.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Егер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241-тармағында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кезеңнің соңында көмір тиісті өңірге өткізуге қойылса, бірақ өткізілмеген жағдайда, мұндай көлем қосымша сауда сессиясында қойылады.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жеткізу өңірі ретінде Қазақстан Республикасының аумағы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"244. Тауарды биржалық сату мынадай түрде жүзеге асырылады: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тауарды тиеп-жөнелту маусымдық кезеңде (шілде-желтоқсанды қоса алғанда) тиеп-жөнелтумен жүзеге асырылатын сауда-саттық споты;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тауарды тиеп-жөнелту сауда-саттық өткізілетін айдан кейінгі үшінші айда жүзеге асырылатын сауда-саттық споты;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биржалық тауарды тиеп-жөнелту сауда-саттық өткізілген айдан кейінгі үшінші айдан бастап тиеп-жөнелту басталған жылдың желтоқсанына дейін (қоса алғанда) жүзеге асырылатын күнтізбелік алты айдан он екі айға дейінгі кезеңге ай сайынғы ақы төлеу және жеткізу шартымен биржалық мәміле.".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Сауда комитеті заңнамада белгіленген тәртіппен: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Сауда және интеграция вице-министріне жүктелсін.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Сауда және интеграция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Бәсекелестікті қорғау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 және құрылыс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