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09b55" w14:textId="f709b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және шағын қалаларда микрокредит беру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2023 жылғы 20 желтоқсандағы № 443 бұйрығы. Қазақстан Республикасының Әділет министрлігінде 2023 жылғы 22 желтоқсанда № 33792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Кәсіпкерлік кодексінің 94-бабының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статистика туралы" Қазақстан Республикасының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Қазақстан Республикасы Үкіметінің 2005 жылғы 6 сәуірдегі № 310 қаулысымен бекітілген Қазақстан Республикасы Ауыл шаруашылығы министрлігі туралы ереженің </w:t>
      </w:r>
      <w:r>
        <w:rPr>
          <w:rFonts w:ascii="Times New Roman"/>
          <w:b w:val="false"/>
          <w:i w:val="false"/>
          <w:color w:val="000000"/>
          <w:sz w:val="28"/>
        </w:rPr>
        <w:t>15-тармағының</w:t>
      </w:r>
      <w:r>
        <w:rPr>
          <w:rFonts w:ascii="Times New Roman"/>
          <w:b w:val="false"/>
          <w:i w:val="false"/>
          <w:color w:val="000000"/>
          <w:sz w:val="28"/>
        </w:rPr>
        <w:t xml:space="preserve"> 49-1) тармақшасына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Ауылдық елді мекендерде және шағын қалаларда микрокредит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6" w:id="0"/>
    <w:p>
      <w:pPr>
        <w:spacing w:after="0"/>
        <w:ind w:left="0"/>
        <w:jc w:val="both"/>
      </w:pPr>
      <w:r>
        <w:rPr>
          <w:rFonts w:ascii="Times New Roman"/>
          <w:b w:val="false"/>
          <w:i w:val="false"/>
          <w:color w:val="000000"/>
          <w:sz w:val="28"/>
        </w:rPr>
        <w:t>
      2. Қазақстан Республикасы Ауыл шаруашылығы министрлігінің Қаржылық құралдар және микрокредит беру департаменті заңнамада белгіленген тәртіппен:</w:t>
      </w:r>
    </w:p>
    <w:bookmarkEnd w:id="0"/>
    <w:bookmarkStart w:name="z7"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
    <w:bookmarkStart w:name="z8" w:id="2"/>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2"/>
    <w:bookmarkStart w:name="z9" w:id="3"/>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ауыл шаруашылығы вице-министріне жүктелсін. </w:t>
      </w:r>
    </w:p>
    <w:bookmarkEnd w:id="3"/>
    <w:bookmarkStart w:name="z10"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Ауыл шаруашылығы </w:t>
            </w: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Бердалин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Бәсекелестікті қорғау және</w:t>
      </w:r>
    </w:p>
    <w:p>
      <w:pPr>
        <w:spacing w:after="0"/>
        <w:ind w:left="0"/>
        <w:jc w:val="both"/>
      </w:pPr>
      <w:r>
        <w:rPr>
          <w:rFonts w:ascii="Times New Roman"/>
          <w:b w:val="false"/>
          <w:i w:val="false"/>
          <w:color w:val="000000"/>
          <w:sz w:val="28"/>
        </w:rPr>
        <w:t>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Стратегиялық жоспарлау және </w:t>
      </w:r>
    </w:p>
    <w:p>
      <w:pPr>
        <w:spacing w:after="0"/>
        <w:ind w:left="0"/>
        <w:jc w:val="both"/>
      </w:pPr>
      <w:r>
        <w:rPr>
          <w:rFonts w:ascii="Times New Roman"/>
          <w:b w:val="false"/>
          <w:i w:val="false"/>
          <w:color w:val="000000"/>
          <w:sz w:val="28"/>
        </w:rPr>
        <w:t>
      реформалар агенттігі</w:t>
      </w:r>
    </w:p>
    <w:p>
      <w:pPr>
        <w:spacing w:after="0"/>
        <w:ind w:left="0"/>
        <w:jc w:val="both"/>
      </w:pPr>
      <w:r>
        <w:rPr>
          <w:rFonts w:ascii="Times New Roman"/>
          <w:b w:val="false"/>
          <w:i w:val="false"/>
          <w:color w:val="000000"/>
          <w:sz w:val="28"/>
        </w:rPr>
        <w:t>
      Ұлттық статистика бюросы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20 желтоқсандағы</w:t>
            </w:r>
            <w:r>
              <w:br/>
            </w:r>
            <w:r>
              <w:rPr>
                <w:rFonts w:ascii="Times New Roman"/>
                <w:b w:val="false"/>
                <w:i w:val="false"/>
                <w:color w:val="000000"/>
                <w:sz w:val="20"/>
              </w:rPr>
              <w:t>№ 443 бұйрығымен</w:t>
            </w:r>
            <w:r>
              <w:br/>
            </w:r>
            <w:r>
              <w:rPr>
                <w:rFonts w:ascii="Times New Roman"/>
                <w:b w:val="false"/>
                <w:i w:val="false"/>
                <w:color w:val="000000"/>
                <w:sz w:val="20"/>
              </w:rPr>
              <w:t>бекітілген</w:t>
            </w:r>
          </w:p>
        </w:tc>
      </w:tr>
    </w:tbl>
    <w:bookmarkStart w:name="z28" w:id="5"/>
    <w:p>
      <w:pPr>
        <w:spacing w:after="0"/>
        <w:ind w:left="0"/>
        <w:jc w:val="left"/>
      </w:pPr>
      <w:r>
        <w:rPr>
          <w:rFonts w:ascii="Times New Roman"/>
          <w:b/>
          <w:i w:val="false"/>
          <w:color w:val="000000"/>
        </w:rPr>
        <w:t xml:space="preserve"> Ауылдық елді мекендерде және шағын қалаларда микрокредит беру қағидалары</w:t>
      </w:r>
    </w:p>
    <w:bookmarkEnd w:id="5"/>
    <w:bookmarkStart w:name="z29"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Ауылдық елді мекендерде және шағын қалаларда микрокредит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Кәсіпкерлік кодексінің 94-бабының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Қазақстан Республикасы Үкіметінің 2005 жылғы 6 сәуірдегі № 310 қаулысымен бекітілген Қазақстан Республикасы Ауыл шаруашылығы министрлігі туралы ереженің </w:t>
      </w:r>
      <w:r>
        <w:rPr>
          <w:rFonts w:ascii="Times New Roman"/>
          <w:b w:val="false"/>
          <w:i w:val="false"/>
          <w:color w:val="000000"/>
          <w:sz w:val="28"/>
        </w:rPr>
        <w:t>15-тармағы</w:t>
      </w:r>
      <w:r>
        <w:rPr>
          <w:rFonts w:ascii="Times New Roman"/>
          <w:b w:val="false"/>
          <w:i w:val="false"/>
          <w:color w:val="000000"/>
          <w:sz w:val="28"/>
        </w:rPr>
        <w:t xml:space="preserve"> 49-1) тармақшасына сәйкес әзірленді және ауылдық елді мекендерде және шағын қалаларда микрокредит беру тәртібін айқындайды.</w:t>
      </w:r>
    </w:p>
    <w:bookmarkStart w:name="z31"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32" w:id="8"/>
    <w:p>
      <w:pPr>
        <w:spacing w:after="0"/>
        <w:ind w:left="0"/>
        <w:jc w:val="both"/>
      </w:pPr>
      <w:r>
        <w:rPr>
          <w:rFonts w:ascii="Times New Roman"/>
          <w:b w:val="false"/>
          <w:i w:val="false"/>
          <w:color w:val="000000"/>
          <w:sz w:val="28"/>
        </w:rPr>
        <w:t>
      1) агроөнеркәсіптік кешенді дамыту саласындағы уәкілетті орган – агроөнеркәсіптік кешенді дамыту саласындағы мемлекеттік реттеуді жүзеге асыратын мемлекеттік орган;</w:t>
      </w:r>
    </w:p>
    <w:bookmarkEnd w:id="8"/>
    <w:bookmarkStart w:name="z33" w:id="9"/>
    <w:p>
      <w:pPr>
        <w:spacing w:after="0"/>
        <w:ind w:left="0"/>
        <w:jc w:val="both"/>
      </w:pPr>
      <w:r>
        <w:rPr>
          <w:rFonts w:ascii="Times New Roman"/>
          <w:b w:val="false"/>
          <w:i w:val="false"/>
          <w:color w:val="000000"/>
          <w:sz w:val="28"/>
        </w:rPr>
        <w:t>
      2) жақын туыстар – ата-аналар (ата-ана), балалар, асырап алушылар, асырап алынғандар, ата-анасы бір және ата-анасы бөлек ағалы-інілер мен апалы-сіңлілер (аға-қарындастар), ата, әже, немерелер;</w:t>
      </w:r>
    </w:p>
    <w:bookmarkEnd w:id="9"/>
    <w:bookmarkStart w:name="z34" w:id="10"/>
    <w:p>
      <w:pPr>
        <w:spacing w:after="0"/>
        <w:ind w:left="0"/>
        <w:jc w:val="both"/>
      </w:pPr>
      <w:r>
        <w:rPr>
          <w:rFonts w:ascii="Times New Roman"/>
          <w:b w:val="false"/>
          <w:i w:val="false"/>
          <w:color w:val="000000"/>
          <w:sz w:val="28"/>
        </w:rPr>
        <w:t>
      3) жұмыссыз – жұмыс іздеуші және жұмысқа кірісуге дайын жеке тұлға;</w:t>
      </w:r>
    </w:p>
    <w:bookmarkEnd w:id="10"/>
    <w:bookmarkStart w:name="z35" w:id="11"/>
    <w:p>
      <w:pPr>
        <w:spacing w:after="0"/>
        <w:ind w:left="0"/>
        <w:jc w:val="both"/>
      </w:pPr>
      <w:r>
        <w:rPr>
          <w:rFonts w:ascii="Times New Roman"/>
          <w:b w:val="false"/>
          <w:i w:val="false"/>
          <w:color w:val="000000"/>
          <w:sz w:val="28"/>
        </w:rPr>
        <w:t>
      4) сенім білдірілген өкіл (агент) – тапсырма шартының негізінде кредитордың (сенімгердің) немесе бюджеттік бағдарлама әкімшісінің атынан және есебінен және оның нұсқауларына сәйкес бюджеттік кредит беруге байланысты белгілі бір тапсырмаларды жасайтын тұлға;</w:t>
      </w:r>
    </w:p>
    <w:bookmarkEnd w:id="11"/>
    <w:bookmarkStart w:name="z36" w:id="12"/>
    <w:p>
      <w:pPr>
        <w:spacing w:after="0"/>
        <w:ind w:left="0"/>
        <w:jc w:val="both"/>
      </w:pPr>
      <w:r>
        <w:rPr>
          <w:rFonts w:ascii="Times New Roman"/>
          <w:b w:val="false"/>
          <w:i w:val="false"/>
          <w:color w:val="000000"/>
          <w:sz w:val="28"/>
        </w:rPr>
        <w:t>
      5) ісін жаңа бастаған кәсіпкер – сенім білдірілген өкілге (агентке) микрокредит алу үшін жүгінген кезде жеке кәсіпкер немесе заңды тұлға ретінде мемлекеттік тіркеу мерзімі үш жылдан аспайтын уақытты құрайтын кәсіпкер.</w:t>
      </w:r>
    </w:p>
    <w:bookmarkEnd w:id="12"/>
    <w:bookmarkStart w:name="z37" w:id="13"/>
    <w:p>
      <w:pPr>
        <w:spacing w:after="0"/>
        <w:ind w:left="0"/>
        <w:jc w:val="left"/>
      </w:pPr>
      <w:r>
        <w:rPr>
          <w:rFonts w:ascii="Times New Roman"/>
          <w:b/>
          <w:i w:val="false"/>
          <w:color w:val="000000"/>
        </w:rPr>
        <w:t xml:space="preserve"> 2-тарау. Ауылдық елді мекендерде және шағын қалаларда микрокредит беру тәртібі</w:t>
      </w:r>
    </w:p>
    <w:bookmarkEnd w:id="13"/>
    <w:bookmarkStart w:name="z38" w:id="14"/>
    <w:p>
      <w:pPr>
        <w:spacing w:after="0"/>
        <w:ind w:left="0"/>
        <w:jc w:val="both"/>
      </w:pPr>
      <w:r>
        <w:rPr>
          <w:rFonts w:ascii="Times New Roman"/>
          <w:b w:val="false"/>
          <w:i w:val="false"/>
          <w:color w:val="000000"/>
          <w:sz w:val="28"/>
        </w:rPr>
        <w:t>
      3. Ауылдық елді мекендердің (олардың әкімшілік бағыныстылығына қарамастан) және шағын қалалардың жеке және заңды тұлғалары ауыл халқының табысын арттыру жөніндегі жобаны масштабтау шеңберінде микрокредиттер алуға үміткерлер болып табылады:</w:t>
      </w:r>
    </w:p>
    <w:bookmarkEnd w:id="14"/>
    <w:bookmarkStart w:name="z39" w:id="15"/>
    <w:p>
      <w:pPr>
        <w:spacing w:after="0"/>
        <w:ind w:left="0"/>
        <w:jc w:val="both"/>
      </w:pPr>
      <w:r>
        <w:rPr>
          <w:rFonts w:ascii="Times New Roman"/>
          <w:b w:val="false"/>
          <w:i w:val="false"/>
          <w:color w:val="000000"/>
          <w:sz w:val="28"/>
        </w:rPr>
        <w:t>
      1) жұмыссыздар;</w:t>
      </w:r>
    </w:p>
    <w:bookmarkEnd w:id="15"/>
    <w:bookmarkStart w:name="z40" w:id="16"/>
    <w:p>
      <w:pPr>
        <w:spacing w:after="0"/>
        <w:ind w:left="0"/>
        <w:jc w:val="both"/>
      </w:pPr>
      <w:r>
        <w:rPr>
          <w:rFonts w:ascii="Times New Roman"/>
          <w:b w:val="false"/>
          <w:i w:val="false"/>
          <w:color w:val="000000"/>
          <w:sz w:val="28"/>
        </w:rPr>
        <w:t>
      2) жеке кәсіпкер ретінде мемлекеттік тіркеусіз кіріс алу мақсатында тауарларды өндіру (өткізу), жұмыстарды орындау және қызметтер көрсету жөніндегі қызметті өз бетінше жүзеге асыратын тұлғалар және (немесе) жұмыс істемей тұрған жеке кәсіпкерлер;</w:t>
      </w:r>
    </w:p>
    <w:bookmarkEnd w:id="16"/>
    <w:bookmarkStart w:name="z41" w:id="17"/>
    <w:p>
      <w:pPr>
        <w:spacing w:after="0"/>
        <w:ind w:left="0"/>
        <w:jc w:val="both"/>
      </w:pPr>
      <w:r>
        <w:rPr>
          <w:rFonts w:ascii="Times New Roman"/>
          <w:b w:val="false"/>
          <w:i w:val="false"/>
          <w:color w:val="000000"/>
          <w:sz w:val="28"/>
        </w:rPr>
        <w:t>
      3) отбасылық кәсіпкерлікте ақы төленбейтін қызметті жүзеге асыратын тұлғалар;</w:t>
      </w:r>
    </w:p>
    <w:bookmarkEnd w:id="17"/>
    <w:bookmarkStart w:name="z42" w:id="18"/>
    <w:p>
      <w:pPr>
        <w:spacing w:after="0"/>
        <w:ind w:left="0"/>
        <w:jc w:val="both"/>
      </w:pPr>
      <w:r>
        <w:rPr>
          <w:rFonts w:ascii="Times New Roman"/>
          <w:b w:val="false"/>
          <w:i w:val="false"/>
          <w:color w:val="000000"/>
          <w:sz w:val="28"/>
        </w:rPr>
        <w:t>
      4) сату (айырбастау) үшін жеке қосалқы шаруашылықта өнім өндіру бойынша қызметті өз бетінше жүзеге асыратын, табысы ең төменгі күнкөріс деңгейінен төмен тұлғалар;</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"Ауыл шаруашылығы кооперативтері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қызметін жүзеге асыратын ауыл шаруашылығы кооперативтері; </w:t>
      </w:r>
    </w:p>
    <w:bookmarkStart w:name="z44" w:id="19"/>
    <w:p>
      <w:pPr>
        <w:spacing w:after="0"/>
        <w:ind w:left="0"/>
        <w:jc w:val="both"/>
      </w:pPr>
      <w:r>
        <w:rPr>
          <w:rFonts w:ascii="Times New Roman"/>
          <w:b w:val="false"/>
          <w:i w:val="false"/>
          <w:color w:val="000000"/>
          <w:sz w:val="28"/>
        </w:rPr>
        <w:t>
      6) ісін жаңа бастаған және жұмыс істеп тұрған жеке кәсіпкерлер.</w:t>
      </w:r>
    </w:p>
    <w:bookmarkEnd w:id="19"/>
    <w:bookmarkStart w:name="z45" w:id="20"/>
    <w:p>
      <w:pPr>
        <w:spacing w:after="0"/>
        <w:ind w:left="0"/>
        <w:jc w:val="both"/>
      </w:pPr>
      <w:r>
        <w:rPr>
          <w:rFonts w:ascii="Times New Roman"/>
          <w:b w:val="false"/>
          <w:i w:val="false"/>
          <w:color w:val="000000"/>
          <w:sz w:val="28"/>
        </w:rPr>
        <w:t>
      4. Ауыл шаруашылығы саласындағы функцияларды жүзеге асыратын облыстың жергілікті атқарушы органы (бұдан әрі – жергілікті атқарушы орган) ауылдық елді мекендер мен шағын қалалардың қажеттіліктерін, олардың әлеуетін, жобаларды табысты іске асыруға әсер ететін бос жайылымдық алқаптардың, өткізу нарықтарының болуын және басқа да факторларды негізге ала отырып, әрбір ауылдық елді мекеннің және әрбір шағын қалалардың жобаларына микрокредит берудің басым бағыттарын айқындайды. Бұл ретте, ауыл шаруашылығы жануарларын сатып алуға арналған жобаларға микрокредит беру үшін бағдарламаға бөлінген қаражаттың 50 (елу) пайызынан аспайтын бөлігін жіберуге жол беріледі.</w:t>
      </w:r>
    </w:p>
    <w:bookmarkEnd w:id="20"/>
    <w:bookmarkStart w:name="z46" w:id="21"/>
    <w:p>
      <w:pPr>
        <w:spacing w:after="0"/>
        <w:ind w:left="0"/>
        <w:jc w:val="both"/>
      </w:pPr>
      <w:r>
        <w:rPr>
          <w:rFonts w:ascii="Times New Roman"/>
          <w:b w:val="false"/>
          <w:i w:val="false"/>
          <w:color w:val="000000"/>
          <w:sz w:val="28"/>
        </w:rPr>
        <w:t>
      5. Ауыл халқының табысын арттыру жөніндегі жобаны масштабтау шеңберінде берілетін микрокредиттер сенім білдірілген өкіл (агент) арқылы беріледі.</w:t>
      </w:r>
    </w:p>
    <w:bookmarkEnd w:id="21"/>
    <w:bookmarkStart w:name="z47" w:id="22"/>
    <w:p>
      <w:pPr>
        <w:spacing w:after="0"/>
        <w:ind w:left="0"/>
        <w:jc w:val="both"/>
      </w:pPr>
      <w:r>
        <w:rPr>
          <w:rFonts w:ascii="Times New Roman"/>
          <w:b w:val="false"/>
          <w:i w:val="false"/>
          <w:color w:val="000000"/>
          <w:sz w:val="28"/>
        </w:rPr>
        <w:t>
      6. Сенім білдірілген өкілді (агентті) Қазақстан Республикасының бюджеттік заңнамасына сәйкес жергілікті атқарушы орган айқындайды.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адамдарға микрокредит беру мақсатында ауыл халқының табысын арттыру жөніндегі жобаны масштабтау шеңберінде бюджеттік кредит мынадай шарттарда беріледі:</w:t>
      </w:r>
    </w:p>
    <w:bookmarkStart w:name="z49" w:id="23"/>
    <w:p>
      <w:pPr>
        <w:spacing w:after="0"/>
        <w:ind w:left="0"/>
        <w:jc w:val="both"/>
      </w:pPr>
      <w:r>
        <w:rPr>
          <w:rFonts w:ascii="Times New Roman"/>
          <w:b w:val="false"/>
          <w:i w:val="false"/>
          <w:color w:val="000000"/>
          <w:sz w:val="28"/>
        </w:rPr>
        <w:t>
      1) жылдық сыйақы мөлшерлемесі 0,01 (нөл бүтін жүзден бір) пайызбен қайтарымдылық, қамтамасыздық, жеделділік және ақылылық қағидаттарымен 10 (он) жылға;</w:t>
      </w:r>
    </w:p>
    <w:bookmarkEnd w:id="23"/>
    <w:bookmarkStart w:name="z50" w:id="24"/>
    <w:p>
      <w:pPr>
        <w:spacing w:after="0"/>
        <w:ind w:left="0"/>
        <w:jc w:val="both"/>
      </w:pPr>
      <w:r>
        <w:rPr>
          <w:rFonts w:ascii="Times New Roman"/>
          <w:b w:val="false"/>
          <w:i w:val="false"/>
          <w:color w:val="000000"/>
          <w:sz w:val="28"/>
        </w:rPr>
        <w:t>
      2) бюджеттік кредиттің нысаналы мақсаты: жобаларды іске асыру үшін үміткерлерге микрокредит беру, оның ішінде ауылдық елді мекендерде және шағын қалаларда ауыл шаруашылығы техникасын және жабдықтарды сатып алу;</w:t>
      </w:r>
    </w:p>
    <w:bookmarkEnd w:id="24"/>
    <w:bookmarkStart w:name="z51" w:id="25"/>
    <w:p>
      <w:pPr>
        <w:spacing w:after="0"/>
        <w:ind w:left="0"/>
        <w:jc w:val="both"/>
      </w:pPr>
      <w:r>
        <w:rPr>
          <w:rFonts w:ascii="Times New Roman"/>
          <w:b w:val="false"/>
          <w:i w:val="false"/>
          <w:color w:val="000000"/>
          <w:sz w:val="28"/>
        </w:rPr>
        <w:t>
      3) негізгі борышты өтеу бойынша жеңілдік кезеңі 28 (жиырма сегіз) ай мерзімінен аспайды;</w:t>
      </w:r>
    </w:p>
    <w:bookmarkEnd w:id="25"/>
    <w:bookmarkStart w:name="z52" w:id="26"/>
    <w:p>
      <w:pPr>
        <w:spacing w:after="0"/>
        <w:ind w:left="0"/>
        <w:jc w:val="both"/>
      </w:pPr>
      <w:r>
        <w:rPr>
          <w:rFonts w:ascii="Times New Roman"/>
          <w:b w:val="false"/>
          <w:i w:val="false"/>
          <w:color w:val="000000"/>
          <w:sz w:val="28"/>
        </w:rPr>
        <w:t>
      4) бюджеттік кредитті игеру кезеңі 12 (он екі) айды құрайды және жергілікті атқарушы органға бюджеттік кредит аударылған кезден бастап есептеледі.</w:t>
      </w:r>
    </w:p>
    <w:bookmarkEnd w:id="26"/>
    <w:bookmarkStart w:name="z53" w:id="27"/>
    <w:p>
      <w:pPr>
        <w:spacing w:after="0"/>
        <w:ind w:left="0"/>
        <w:jc w:val="both"/>
      </w:pPr>
      <w:r>
        <w:rPr>
          <w:rFonts w:ascii="Times New Roman"/>
          <w:b w:val="false"/>
          <w:i w:val="false"/>
          <w:color w:val="000000"/>
          <w:sz w:val="28"/>
        </w:rPr>
        <w:t xml:space="preserve">
      Осы ережелерді іске асыру мақсатында бюджеттік бағдарламаның әкімшісі тиісті бюджет бекітілгеннен кейін бюджетті атқару жөніндегі орталық уәкілетті органға кейіннен бекіту үшін бюджеттік кредит берудің негізгі шарттарын жолдайды. </w:t>
      </w:r>
    </w:p>
    <w:bookmarkEnd w:id="27"/>
    <w:bookmarkStart w:name="z54" w:id="28"/>
    <w:p>
      <w:pPr>
        <w:spacing w:after="0"/>
        <w:ind w:left="0"/>
        <w:jc w:val="both"/>
      </w:pPr>
      <w:r>
        <w:rPr>
          <w:rFonts w:ascii="Times New Roman"/>
          <w:b w:val="false"/>
          <w:i w:val="false"/>
          <w:color w:val="000000"/>
          <w:sz w:val="28"/>
        </w:rPr>
        <w:t>
      8. Жергілікті атқарушы орган Қазақстан Республикасының бюджеттік және азаматтық заңнамасына сәйкес сенім білдірілген өкілге (агентке) тапсырма шарты бойынша бюджеттік кредит қаражатын береді.</w:t>
      </w:r>
    </w:p>
    <w:bookmarkEnd w:id="28"/>
    <w:bookmarkStart w:name="z55" w:id="29"/>
    <w:p>
      <w:pPr>
        <w:spacing w:after="0"/>
        <w:ind w:left="0"/>
        <w:jc w:val="both"/>
      </w:pPr>
      <w:r>
        <w:rPr>
          <w:rFonts w:ascii="Times New Roman"/>
          <w:b w:val="false"/>
          <w:i w:val="false"/>
          <w:color w:val="000000"/>
          <w:sz w:val="28"/>
        </w:rPr>
        <w:t>
      Бюджеттік кредит қаражаты сенім білдірілген өкілге (агентке) бюджетті атқару жөніндегі орталық уәкілетті органда ашылған қаржылық және (немесе) қаржылық емес оператордың қолқа қол алатын шотына аударылады.</w:t>
      </w:r>
    </w:p>
    <w:bookmarkEnd w:id="29"/>
    <w:bookmarkStart w:name="z56" w:id="30"/>
    <w:p>
      <w:pPr>
        <w:spacing w:after="0"/>
        <w:ind w:left="0"/>
        <w:jc w:val="both"/>
      </w:pPr>
      <w:r>
        <w:rPr>
          <w:rFonts w:ascii="Times New Roman"/>
          <w:b w:val="false"/>
          <w:i w:val="false"/>
          <w:color w:val="000000"/>
          <w:sz w:val="28"/>
        </w:rPr>
        <w:t>
      9. Микрокредиттер үміткерлерге жеделділік, ақылылық, мерзімділік, қайтарымдылық, қамтамасыздық, нысаналы пайдалану қағидаттарын сақтай отырып мынадай шарттармен беріледі:</w:t>
      </w:r>
    </w:p>
    <w:bookmarkEnd w:id="30"/>
    <w:bookmarkStart w:name="z57" w:id="31"/>
    <w:p>
      <w:pPr>
        <w:spacing w:after="0"/>
        <w:ind w:left="0"/>
        <w:jc w:val="both"/>
      </w:pPr>
      <w:r>
        <w:rPr>
          <w:rFonts w:ascii="Times New Roman"/>
          <w:b w:val="false"/>
          <w:i w:val="false"/>
          <w:color w:val="000000"/>
          <w:sz w:val="28"/>
        </w:rPr>
        <w:t>
      1) микрокредит мерзімі – 5 (бес) жылға дейін, мал шаруашылығы саласындағы жобалар үшін микрокредит мерзімі – 7 (жеті) жылға дейін;</w:t>
      </w:r>
    </w:p>
    <w:bookmarkEnd w:id="31"/>
    <w:bookmarkStart w:name="z58" w:id="32"/>
    <w:p>
      <w:pPr>
        <w:spacing w:after="0"/>
        <w:ind w:left="0"/>
        <w:jc w:val="both"/>
      </w:pPr>
      <w:r>
        <w:rPr>
          <w:rFonts w:ascii="Times New Roman"/>
          <w:b w:val="false"/>
          <w:i w:val="false"/>
          <w:color w:val="000000"/>
          <w:sz w:val="28"/>
        </w:rPr>
        <w:t xml:space="preserve">
      2) микрокредиттің ең жоғары сомасы – 2500 (екі мың бес жүз) айлық есептік көрсеткішке дейін, ауыл шаруашылығы кооперативтерін дамыту үшін – 8 000 (сегіз мың) айлық есептік көрсеткішке дейін. </w:t>
      </w:r>
    </w:p>
    <w:bookmarkEnd w:id="32"/>
    <w:bookmarkStart w:name="z59" w:id="33"/>
    <w:p>
      <w:pPr>
        <w:spacing w:after="0"/>
        <w:ind w:left="0"/>
        <w:jc w:val="both"/>
      </w:pPr>
      <w:r>
        <w:rPr>
          <w:rFonts w:ascii="Times New Roman"/>
          <w:b w:val="false"/>
          <w:i w:val="false"/>
          <w:color w:val="000000"/>
          <w:sz w:val="28"/>
        </w:rPr>
        <w:t>
      Бұрын алынған микрокредит бойынша міндеттемелерді толық орындаған үміткерлерге қайта кредит беру кезінде микрокредиттің ең жоғары сомасының мөлшері 8 000 (сегіз мың) айлық есептік көрсеткішке дейін ұлғаяды. Бұл ретте, микрокредиттер бағдарлама үміткерлерінің қайтарылған қаражаты есебінен беріледі, бірақ микрокредиттің ең жоғары мерзімінің 1/2 (екіден бір) бөлігінен ерте емес;</w:t>
      </w:r>
    </w:p>
    <w:bookmarkEnd w:id="33"/>
    <w:bookmarkStart w:name="z60" w:id="34"/>
    <w:p>
      <w:pPr>
        <w:spacing w:after="0"/>
        <w:ind w:left="0"/>
        <w:jc w:val="both"/>
      </w:pPr>
      <w:r>
        <w:rPr>
          <w:rFonts w:ascii="Times New Roman"/>
          <w:b w:val="false"/>
          <w:i w:val="false"/>
          <w:color w:val="000000"/>
          <w:sz w:val="28"/>
        </w:rPr>
        <w:t>
      3) номиналды сыйақы мөлшерлемесі – жылдық 2,5 (екі жарым) %-дан аспайды;</w:t>
      </w:r>
    </w:p>
    <w:bookmarkEnd w:id="34"/>
    <w:bookmarkStart w:name="z61" w:id="35"/>
    <w:p>
      <w:pPr>
        <w:spacing w:after="0"/>
        <w:ind w:left="0"/>
        <w:jc w:val="both"/>
      </w:pPr>
      <w:r>
        <w:rPr>
          <w:rFonts w:ascii="Times New Roman"/>
          <w:b w:val="false"/>
          <w:i w:val="false"/>
          <w:color w:val="000000"/>
          <w:sz w:val="28"/>
        </w:rPr>
        <w:t>
      4) кепілдік қамтамасыз етудің болуы;</w:t>
      </w:r>
    </w:p>
    <w:bookmarkEnd w:id="35"/>
    <w:bookmarkStart w:name="z62" w:id="36"/>
    <w:p>
      <w:pPr>
        <w:spacing w:after="0"/>
        <w:ind w:left="0"/>
        <w:jc w:val="both"/>
      </w:pPr>
      <w:r>
        <w:rPr>
          <w:rFonts w:ascii="Times New Roman"/>
          <w:b w:val="false"/>
          <w:i w:val="false"/>
          <w:color w:val="000000"/>
          <w:sz w:val="28"/>
        </w:rPr>
        <w:t>
      5) негізгі борыш пен сыйақыны өтеу бойынша жеңілдікті кезең микрокредит беру мерзімі ұзақтығының 1/3 (үштен бірінен) аспайды;</w:t>
      </w:r>
    </w:p>
    <w:bookmarkEnd w:id="36"/>
    <w:bookmarkStart w:name="z63" w:id="37"/>
    <w:p>
      <w:pPr>
        <w:spacing w:after="0"/>
        <w:ind w:left="0"/>
        <w:jc w:val="both"/>
      </w:pPr>
      <w:r>
        <w:rPr>
          <w:rFonts w:ascii="Times New Roman"/>
          <w:b w:val="false"/>
          <w:i w:val="false"/>
          <w:color w:val="000000"/>
          <w:sz w:val="28"/>
        </w:rPr>
        <w:t>
      6) микрокредиттеуге мақұлдау алғаннан кейін Қазақстан Республикасының салық заңнамасына сәйкес салық органдарында жеке кәсіпкер ретінде тіркелу.</w:t>
      </w:r>
    </w:p>
    <w:bookmarkEnd w:id="37"/>
    <w:bookmarkStart w:name="z64" w:id="38"/>
    <w:p>
      <w:pPr>
        <w:spacing w:after="0"/>
        <w:ind w:left="0"/>
        <w:jc w:val="both"/>
      </w:pPr>
      <w:r>
        <w:rPr>
          <w:rFonts w:ascii="Times New Roman"/>
          <w:b w:val="false"/>
          <w:i w:val="false"/>
          <w:color w:val="000000"/>
          <w:sz w:val="28"/>
        </w:rPr>
        <w:t>
      Өтінімдерді қабылдау, микрокредиттерді қамтамасыз ету тәсілдері жергілікті атқарушы орган мен сенім білдірілген өкіл (агент) арасында жасалатын тапсырма шартында көрсетіледі.</w:t>
      </w:r>
    </w:p>
    <w:bookmarkEnd w:id="38"/>
    <w:bookmarkStart w:name="z65" w:id="39"/>
    <w:p>
      <w:pPr>
        <w:spacing w:after="0"/>
        <w:ind w:left="0"/>
        <w:jc w:val="both"/>
      </w:pPr>
      <w:r>
        <w:rPr>
          <w:rFonts w:ascii="Times New Roman"/>
          <w:b w:val="false"/>
          <w:i w:val="false"/>
          <w:color w:val="000000"/>
          <w:sz w:val="28"/>
        </w:rPr>
        <w:t>
      10. Сенім білдірілген өкіл (агент) үміткерлердің микрокредит бойынша шарт міндеттемелерін бұзу себебі бойынша алынатын комиссияларды, алымдарды және/немесе өзге де төлемдерді қоспағанда, үміткерлердің микрокредитімен байланысты қандай да бір комиссияларды, алымдарды және/немесе өзге де төлемдерді алмайды, бұл ретте мұндай комиссиялардың, алымдардың және/немесе өзге де төлемдердің мөлшері алдын ала ауыл шаруашылығы мәселелері жөніндегі жергілікті атқарушы органмен жазбаша келісіледі.</w:t>
      </w:r>
    </w:p>
    <w:bookmarkEnd w:id="39"/>
    <w:bookmarkStart w:name="z66" w:id="40"/>
    <w:p>
      <w:pPr>
        <w:spacing w:after="0"/>
        <w:ind w:left="0"/>
        <w:jc w:val="both"/>
      </w:pPr>
      <w:r>
        <w:rPr>
          <w:rFonts w:ascii="Times New Roman"/>
          <w:b w:val="false"/>
          <w:i w:val="false"/>
          <w:color w:val="000000"/>
          <w:sz w:val="28"/>
        </w:rPr>
        <w:t>
      Сенім білдірілген өкілге (агентке) тапсырма шартын орындағаны үшін сыйақы төлеуді жергілікті атқарушы орган жергілікті бюджет қаражаты есебінен жүзеге асырады.</w:t>
      </w:r>
    </w:p>
    <w:bookmarkEnd w:id="40"/>
    <w:bookmarkStart w:name="z67" w:id="41"/>
    <w:p>
      <w:pPr>
        <w:spacing w:after="0"/>
        <w:ind w:left="0"/>
        <w:jc w:val="both"/>
      </w:pPr>
      <w:r>
        <w:rPr>
          <w:rFonts w:ascii="Times New Roman"/>
          <w:b w:val="false"/>
          <w:i w:val="false"/>
          <w:color w:val="000000"/>
          <w:sz w:val="28"/>
        </w:rPr>
        <w:t>
      Сенім білдірілген өкілдің (агенттің) тапсырмаларды орындағаны үшін сыйақы төлеу мөлшерін жерілікті атқарушы орган анықтайды және тапсырма шартында белгіленеді.</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Сенім білдірілген өкіл (агент) бұрын берілген микрокредиттер бойынша үміткерлер қайтарған қаражат есебінен осы Қағидалардың </w:t>
      </w:r>
      <w:r>
        <w:rPr>
          <w:rFonts w:ascii="Times New Roman"/>
          <w:b w:val="false"/>
          <w:i w:val="false"/>
          <w:color w:val="000000"/>
          <w:sz w:val="28"/>
        </w:rPr>
        <w:t>9-тармағына</w:t>
      </w:r>
      <w:r>
        <w:rPr>
          <w:rFonts w:ascii="Times New Roman"/>
          <w:b w:val="false"/>
          <w:i w:val="false"/>
          <w:color w:val="000000"/>
          <w:sz w:val="28"/>
        </w:rPr>
        <w:t xml:space="preserve"> сәйкес талаптарда сенім білдірілген өкіл (агент) мен ауыл шаруашылығы мәселелері жөніндегі жергілікті атқарушы орган арасында жасалған тапсырма шартының қолданылу мерзімінен аспайтын мерзімге үміткерлерге қайта микрокредит беруді жүзеге асырады.</w:t>
      </w:r>
    </w:p>
    <w:bookmarkStart w:name="z69" w:id="42"/>
    <w:p>
      <w:pPr>
        <w:spacing w:after="0"/>
        <w:ind w:left="0"/>
        <w:jc w:val="both"/>
      </w:pPr>
      <w:r>
        <w:rPr>
          <w:rFonts w:ascii="Times New Roman"/>
          <w:b w:val="false"/>
          <w:i w:val="false"/>
          <w:color w:val="000000"/>
          <w:sz w:val="28"/>
        </w:rPr>
        <w:t>
      12. Ауыл халқының табысын арттыру жөніндегі жобаны масштабтау шеңберінде микрокредиттер алу үшін жобаларды іріктеудің негізгі критерийлері:</w:t>
      </w:r>
    </w:p>
    <w:bookmarkEnd w:id="42"/>
    <w:bookmarkStart w:name="z70" w:id="43"/>
    <w:p>
      <w:pPr>
        <w:spacing w:after="0"/>
        <w:ind w:left="0"/>
        <w:jc w:val="both"/>
      </w:pPr>
      <w:r>
        <w:rPr>
          <w:rFonts w:ascii="Times New Roman"/>
          <w:b w:val="false"/>
          <w:i w:val="false"/>
          <w:color w:val="000000"/>
          <w:sz w:val="28"/>
        </w:rPr>
        <w:t>
      1) жобаның басым бағыттарға сәйкестігі;</w:t>
      </w:r>
    </w:p>
    <w:bookmarkEnd w:id="43"/>
    <w:bookmarkStart w:name="z71" w:id="44"/>
    <w:p>
      <w:pPr>
        <w:spacing w:after="0"/>
        <w:ind w:left="0"/>
        <w:jc w:val="both"/>
      </w:pPr>
      <w:r>
        <w:rPr>
          <w:rFonts w:ascii="Times New Roman"/>
          <w:b w:val="false"/>
          <w:i w:val="false"/>
          <w:color w:val="000000"/>
          <w:sz w:val="28"/>
        </w:rPr>
        <w:t>
      2) тұрақты жұмыс орындарын құру;</w:t>
      </w:r>
    </w:p>
    <w:bookmarkEnd w:id="44"/>
    <w:bookmarkStart w:name="z72" w:id="45"/>
    <w:p>
      <w:pPr>
        <w:spacing w:after="0"/>
        <w:ind w:left="0"/>
        <w:jc w:val="both"/>
      </w:pPr>
      <w:r>
        <w:rPr>
          <w:rFonts w:ascii="Times New Roman"/>
          <w:b w:val="false"/>
          <w:i w:val="false"/>
          <w:color w:val="000000"/>
          <w:sz w:val="28"/>
        </w:rPr>
        <w:t>
      3) жеке тұлғалар үшін - жобаны іске асыру жоспарланып отырған ауылдық елді мекенде немесе шағын қалада тұрғылықты жері бойынша кемінде 12 (он екі) ай (микрокредит алуға өтінім беру күніне) тұрақты тіркеудің болуы;</w:t>
      </w:r>
    </w:p>
    <w:bookmarkEnd w:id="45"/>
    <w:bookmarkStart w:name="z73" w:id="46"/>
    <w:p>
      <w:pPr>
        <w:spacing w:after="0"/>
        <w:ind w:left="0"/>
        <w:jc w:val="both"/>
      </w:pPr>
      <w:r>
        <w:rPr>
          <w:rFonts w:ascii="Times New Roman"/>
          <w:b w:val="false"/>
          <w:i w:val="false"/>
          <w:color w:val="000000"/>
          <w:sz w:val="28"/>
        </w:rPr>
        <w:t>
      жеке кәсіпкерлер үшін/заңды тұлғалар үшін – жобаны іске асыру жоспарланып отырған ауылдық елді мекенде немесе шағын қалада жеке кәсіпкердің/заңды тұлғаның орналасқан жері бойынша мемлекеттік тіркеудің болуы;</w:t>
      </w:r>
    </w:p>
    <w:bookmarkEnd w:id="46"/>
    <w:bookmarkStart w:name="z74" w:id="47"/>
    <w:p>
      <w:pPr>
        <w:spacing w:after="0"/>
        <w:ind w:left="0"/>
        <w:jc w:val="both"/>
      </w:pPr>
      <w:r>
        <w:rPr>
          <w:rFonts w:ascii="Times New Roman"/>
          <w:b w:val="false"/>
          <w:i w:val="false"/>
          <w:color w:val="000000"/>
          <w:sz w:val="28"/>
        </w:rPr>
        <w:t>
      4) жаңа, бұрын пайдаланылмаған техниканы, жабдықты сатып алу.</w:t>
      </w:r>
    </w:p>
    <w:bookmarkEnd w:id="47"/>
    <w:bookmarkStart w:name="z75" w:id="48"/>
    <w:p>
      <w:pPr>
        <w:spacing w:after="0"/>
        <w:ind w:left="0"/>
        <w:jc w:val="both"/>
      </w:pPr>
      <w:r>
        <w:rPr>
          <w:rFonts w:ascii="Times New Roman"/>
          <w:b w:val="false"/>
          <w:i w:val="false"/>
          <w:color w:val="000000"/>
          <w:sz w:val="28"/>
        </w:rPr>
        <w:t>
      13. Микрокредиттер мынадай мақсаттарға берілмейді:</w:t>
      </w:r>
    </w:p>
    <w:bookmarkEnd w:id="48"/>
    <w:bookmarkStart w:name="z76" w:id="49"/>
    <w:p>
      <w:pPr>
        <w:spacing w:after="0"/>
        <w:ind w:left="0"/>
        <w:jc w:val="both"/>
      </w:pPr>
      <w:r>
        <w:rPr>
          <w:rFonts w:ascii="Times New Roman"/>
          <w:b w:val="false"/>
          <w:i w:val="false"/>
          <w:color w:val="000000"/>
          <w:sz w:val="28"/>
        </w:rPr>
        <w:t>
      1) жеңіл автокөлік сатып алу;</w:t>
      </w:r>
    </w:p>
    <w:bookmarkEnd w:id="49"/>
    <w:bookmarkStart w:name="z77" w:id="50"/>
    <w:p>
      <w:pPr>
        <w:spacing w:after="0"/>
        <w:ind w:left="0"/>
        <w:jc w:val="both"/>
      </w:pPr>
      <w:r>
        <w:rPr>
          <w:rFonts w:ascii="Times New Roman"/>
          <w:b w:val="false"/>
          <w:i w:val="false"/>
          <w:color w:val="000000"/>
          <w:sz w:val="28"/>
        </w:rPr>
        <w:t>
      2) ауыл шаруашылығы жануарларын жақын туыстарынан сатып алу;</w:t>
      </w:r>
    </w:p>
    <w:bookmarkEnd w:id="50"/>
    <w:bookmarkStart w:name="z78" w:id="51"/>
    <w:p>
      <w:pPr>
        <w:spacing w:after="0"/>
        <w:ind w:left="0"/>
        <w:jc w:val="both"/>
      </w:pPr>
      <w:r>
        <w:rPr>
          <w:rFonts w:ascii="Times New Roman"/>
          <w:b w:val="false"/>
          <w:i w:val="false"/>
          <w:color w:val="000000"/>
          <w:sz w:val="28"/>
        </w:rPr>
        <w:t>
      3) кейіннен жалға беру үшін ғимараттарды, үй-жайларды, тұрғын үйлерді сатып алу және/немесе салу.</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Микрокредит алу үшін үміткерлер сенім білдірілген өкілге (агентке)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микрокредит алуға арналған құжаттар тізбесімен жүгінеді.</w:t>
      </w:r>
    </w:p>
    <w:bookmarkStart w:name="z80" w:id="52"/>
    <w:p>
      <w:pPr>
        <w:spacing w:after="0"/>
        <w:ind w:left="0"/>
        <w:jc w:val="both"/>
      </w:pPr>
      <w:r>
        <w:rPr>
          <w:rFonts w:ascii="Times New Roman"/>
          <w:b w:val="false"/>
          <w:i w:val="false"/>
          <w:color w:val="000000"/>
          <w:sz w:val="28"/>
        </w:rPr>
        <w:t>
      15. Сенім білдірілген өкілдің (агенттің) микрокредит алуға үміткер ұсынған құжаттардың мазмұны мен мәліметтерін тексеру мерзімі құжаттарды тіркеген күннен бастап 3 (үш) жұмыс күнін құрайды.</w:t>
      </w:r>
    </w:p>
    <w:bookmarkEnd w:id="52"/>
    <w:bookmarkStart w:name="z81" w:id="53"/>
    <w:p>
      <w:pPr>
        <w:spacing w:after="0"/>
        <w:ind w:left="0"/>
        <w:jc w:val="both"/>
      </w:pPr>
      <w:r>
        <w:rPr>
          <w:rFonts w:ascii="Times New Roman"/>
          <w:b w:val="false"/>
          <w:i w:val="false"/>
          <w:color w:val="000000"/>
          <w:sz w:val="28"/>
        </w:rPr>
        <w:t>
      Құжаттар мен олардағы мәліметтер микрокредит беру шарттарына сәйкес келмеген жағдайда, сенім білдірілген өкіл (агент) қайтару себептерін көрсете отырып, микрокредит алуға арналған құжаттар топтамасын қайтарады.</w:t>
      </w:r>
    </w:p>
    <w:bookmarkEnd w:id="53"/>
    <w:bookmarkStart w:name="z82" w:id="54"/>
    <w:p>
      <w:pPr>
        <w:spacing w:after="0"/>
        <w:ind w:left="0"/>
        <w:jc w:val="both"/>
      </w:pPr>
      <w:r>
        <w:rPr>
          <w:rFonts w:ascii="Times New Roman"/>
          <w:b w:val="false"/>
          <w:i w:val="false"/>
          <w:color w:val="000000"/>
          <w:sz w:val="28"/>
        </w:rPr>
        <w:t>
      16. Сенім білдірілген өкіл (агент) микрокредит беру шарттарына сәйкес келген жағдайда, үміткердің құжаттары тіркелген күннен бастап 15 (он бес) жұмыс күні ішінде ұсынылған жобаға бағалау жүргізеді және микрокредит беруді мақұлдау не бас тарту туралы шешім қабылдайды.</w:t>
      </w:r>
    </w:p>
    <w:bookmarkEnd w:id="54"/>
    <w:bookmarkStart w:name="z83" w:id="55"/>
    <w:p>
      <w:pPr>
        <w:spacing w:after="0"/>
        <w:ind w:left="0"/>
        <w:jc w:val="both"/>
      </w:pPr>
      <w:r>
        <w:rPr>
          <w:rFonts w:ascii="Times New Roman"/>
          <w:b w:val="false"/>
          <w:i w:val="false"/>
          <w:color w:val="000000"/>
          <w:sz w:val="28"/>
        </w:rPr>
        <w:t>
      Кепіл шартын уәкілетті органда тіркегеннен кейін сенім білдірілген өкіл (агент) 5 (бес) жұмыс күні ішінде микрокредит сомасын үміткердің ағымдағы шотына аударады.</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Сенім білдірілген өкіл (агент) ай сайын, есепті айдан кейінгі айдың 5-не дейінгі мерзімде жергілікті атқарушы органға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микрокредиттерді нысаналы пайдалану туралы есепті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ауыл шаруашылығы кооперативтерінің микрокредиттерді нысаналы пайдалануы туралы есепті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Жергілікті атқарушы орган ай сайын, есепті айдан кейінгі айдың 10-на дейінгі мерзімде агроөнеркәсіптік кешенді дамыту саласындағы уәкілетті органға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микрокредиттерді нысаналы пайдалану туралы есепті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ауыл шаруашылығы кооперативтерінің микрокредиттерді нысаналы пайдалануы туралы есепті ұсынады.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елді мекендерде және</w:t>
            </w:r>
            <w:r>
              <w:br/>
            </w:r>
            <w:r>
              <w:rPr>
                <w:rFonts w:ascii="Times New Roman"/>
                <w:b w:val="false"/>
                <w:i w:val="false"/>
                <w:color w:val="000000"/>
                <w:sz w:val="20"/>
              </w:rPr>
              <w:t>шағын қалаларда микрокредит</w:t>
            </w:r>
            <w:r>
              <w:br/>
            </w:r>
            <w:r>
              <w:rPr>
                <w:rFonts w:ascii="Times New Roman"/>
                <w:b w:val="false"/>
                <w:i w:val="false"/>
                <w:color w:val="000000"/>
                <w:sz w:val="20"/>
              </w:rPr>
              <w:t>беру қағидаларына</w:t>
            </w:r>
            <w:r>
              <w:br/>
            </w:r>
            <w:r>
              <w:rPr>
                <w:rFonts w:ascii="Times New Roman"/>
                <w:b w:val="false"/>
                <w:i w:val="false"/>
                <w:color w:val="000000"/>
                <w:sz w:val="20"/>
              </w:rPr>
              <w:t xml:space="preserve">1-қосымша </w:t>
            </w:r>
          </w:p>
        </w:tc>
      </w:tr>
    </w:tbl>
    <w:bookmarkStart w:name="z87" w:id="56"/>
    <w:p>
      <w:pPr>
        <w:spacing w:after="0"/>
        <w:ind w:left="0"/>
        <w:jc w:val="left"/>
      </w:pPr>
      <w:r>
        <w:rPr>
          <w:rFonts w:ascii="Times New Roman"/>
          <w:b/>
          <w:i w:val="false"/>
          <w:color w:val="000000"/>
        </w:rPr>
        <w:t xml:space="preserve"> Микрокредит алуға арналған құжаттар тізбесі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Құжат/мәліметтер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 - сенім білдірілген өкілдің (агенттің) ішкі құжаттарына сәйкес микрокредит алуға өтініш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түпнұсқа/электрондық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көшірмесі/электрондық көшірмесі/мемлекеттік дерекқордан алынған электрондық форматтағы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тарих субъектісінің ол туралы ақпаратты кредиттік бюроға беруге, сондай-ақ кредиттік есепті алушыға кредиттік есепті беруге келісімі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түпнұсқа/электрондық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мемлекеттік (оның ішінде құқық қорғау)/мемлекеттік емес органдарға, бұқаралық ақпарат құралдарына микрокредит беру туралы шарт бойынша міндеттемелерді орындау /орындамау туралы барлық мәліметтерді, берілген микрокредит туралы мәліметтерді, ақпаратты беруге және алуға келісімі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түпнұсқа/электрондық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 мақұлданғаннан кейін беріледі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берушілердің Қазақстан Республикасының заңнамасына және сенім білдірілген өкілдің (агенттің) ішкі құжаттарына сәйкес ресімделген мүлікті кепілге беру жөніндегі келісімі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 мақұлданғаннан кейін беріледі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болуы және кредиттік берешектің, оның ішінде қаржы ұйымдарынан мерзімі өткен берешектің болуы туралы (кредиттер болған кезде) қызмет көрсететін банктен анықтамалар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(микрокредит мақұлданғаннан кейін ұсынылады) электрондық құжат түпнұсқа (берілген күннен бастап күнтізбелік 30 күнге дейінгі мерзімде уәкілетті тұлға түпнұсқамен салыстырып тексерген көшірмеге жол беріледі)/кредиттік бюродан электрондық форматтағы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туралы есеп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түпнұсқа/электрондық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беруші және кепілмен қамтамасыз ету жөніндегі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деректер базасынан көшірме/ электрондық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көшірмелері түпнұсқамен салыстырылады</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елді мекендерде және</w:t>
            </w:r>
            <w:r>
              <w:br/>
            </w:r>
            <w:r>
              <w:rPr>
                <w:rFonts w:ascii="Times New Roman"/>
                <w:b w:val="false"/>
                <w:i w:val="false"/>
                <w:color w:val="000000"/>
                <w:sz w:val="20"/>
              </w:rPr>
              <w:t>шағын қалаларда микрокредит</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0" w:id="57"/>
    <w:p>
      <w:pPr>
        <w:spacing w:after="0"/>
        <w:ind w:left="0"/>
        <w:jc w:val="left"/>
      </w:pPr>
      <w:r>
        <w:rPr>
          <w:rFonts w:ascii="Times New Roman"/>
          <w:b/>
          <w:i w:val="false"/>
          <w:color w:val="000000"/>
        </w:rPr>
        <w:t xml:space="preserve"> Әкімшілік деректерді жинауға арналған нысан</w:t>
      </w:r>
    </w:p>
    <w:bookmarkEnd w:id="57"/>
    <w:bookmarkStart w:name="z91" w:id="58"/>
    <w:p>
      <w:pPr>
        <w:spacing w:after="0"/>
        <w:ind w:left="0"/>
        <w:jc w:val="both"/>
      </w:pPr>
      <w:r>
        <w:rPr>
          <w:rFonts w:ascii="Times New Roman"/>
          <w:b w:val="false"/>
          <w:i w:val="false"/>
          <w:color w:val="000000"/>
          <w:sz w:val="28"/>
        </w:rPr>
        <w:t>
      Ұсынылады: ауыл шаруашылығы саласындағы функцияларды жүзеге асыратын облыстың жергілікті атқарушы органына және агроөнеркәсіптік кешенді дамыту саласындағы уәкілетті органға</w:t>
      </w:r>
    </w:p>
    <w:bookmarkEnd w:id="58"/>
    <w:bookmarkStart w:name="z92" w:id="59"/>
    <w:p>
      <w:pPr>
        <w:spacing w:after="0"/>
        <w:ind w:left="0"/>
        <w:jc w:val="both"/>
      </w:pPr>
      <w:r>
        <w:rPr>
          <w:rFonts w:ascii="Times New Roman"/>
          <w:b w:val="false"/>
          <w:i w:val="false"/>
          <w:color w:val="000000"/>
          <w:sz w:val="28"/>
        </w:rPr>
        <w:t xml:space="preserve">
      Әкімшілік деректер нысаны www.gov.kz интернет-ресурсында орналастырылған </w:t>
      </w:r>
    </w:p>
    <w:bookmarkEnd w:id="59"/>
    <w:bookmarkStart w:name="z93" w:id="60"/>
    <w:p>
      <w:pPr>
        <w:spacing w:after="0"/>
        <w:ind w:left="0"/>
        <w:jc w:val="left"/>
      </w:pPr>
      <w:r>
        <w:rPr>
          <w:rFonts w:ascii="Times New Roman"/>
          <w:b/>
          <w:i w:val="false"/>
          <w:color w:val="000000"/>
        </w:rPr>
        <w:t xml:space="preserve"> Микрокредиттерді нысаналы пайдалану туралы есеп</w:t>
      </w:r>
    </w:p>
    <w:bookmarkEnd w:id="60"/>
    <w:bookmarkStart w:name="z94" w:id="61"/>
    <w:p>
      <w:pPr>
        <w:spacing w:after="0"/>
        <w:ind w:left="0"/>
        <w:jc w:val="both"/>
      </w:pPr>
      <w:r>
        <w:rPr>
          <w:rFonts w:ascii="Times New Roman"/>
          <w:b w:val="false"/>
          <w:i w:val="false"/>
          <w:color w:val="000000"/>
          <w:sz w:val="28"/>
        </w:rPr>
        <w:t>
      Әкімшілік деректер нысанының индексі: № 1-МК нысаны</w:t>
      </w:r>
    </w:p>
    <w:bookmarkEnd w:id="61"/>
    <w:bookmarkStart w:name="z95" w:id="62"/>
    <w:p>
      <w:pPr>
        <w:spacing w:after="0"/>
        <w:ind w:left="0"/>
        <w:jc w:val="both"/>
      </w:pPr>
      <w:r>
        <w:rPr>
          <w:rFonts w:ascii="Times New Roman"/>
          <w:b w:val="false"/>
          <w:i w:val="false"/>
          <w:color w:val="000000"/>
          <w:sz w:val="28"/>
        </w:rPr>
        <w:t>
      Жиілігі: ай сайын</w:t>
      </w:r>
    </w:p>
    <w:bookmarkEnd w:id="62"/>
    <w:bookmarkStart w:name="z96" w:id="63"/>
    <w:p>
      <w:pPr>
        <w:spacing w:after="0"/>
        <w:ind w:left="0"/>
        <w:jc w:val="both"/>
      </w:pPr>
      <w:r>
        <w:rPr>
          <w:rFonts w:ascii="Times New Roman"/>
          <w:b w:val="false"/>
          <w:i w:val="false"/>
          <w:color w:val="000000"/>
          <w:sz w:val="28"/>
        </w:rPr>
        <w:t>
      Есепті кезең: 20 __ жылдың ________ айы</w:t>
      </w:r>
    </w:p>
    <w:bookmarkEnd w:id="63"/>
    <w:bookmarkStart w:name="z97" w:id="64"/>
    <w:p>
      <w:pPr>
        <w:spacing w:after="0"/>
        <w:ind w:left="0"/>
        <w:jc w:val="both"/>
      </w:pPr>
      <w:r>
        <w:rPr>
          <w:rFonts w:ascii="Times New Roman"/>
          <w:b w:val="false"/>
          <w:i w:val="false"/>
          <w:color w:val="000000"/>
          <w:sz w:val="28"/>
        </w:rPr>
        <w:t xml:space="preserve">
      Ақпарат беретін тұлғалар тобы: ауыл шаруашылығы саласындағы функцияларды жүзеге асыратын облыстың жергілікті атқарушы органы, сенім білдірілген өкіл (агент). </w:t>
      </w:r>
    </w:p>
    <w:bookmarkEnd w:id="64"/>
    <w:bookmarkStart w:name="z98" w:id="65"/>
    <w:p>
      <w:pPr>
        <w:spacing w:after="0"/>
        <w:ind w:left="0"/>
        <w:jc w:val="both"/>
      </w:pPr>
      <w:r>
        <w:rPr>
          <w:rFonts w:ascii="Times New Roman"/>
          <w:b w:val="false"/>
          <w:i w:val="false"/>
          <w:color w:val="000000"/>
          <w:sz w:val="28"/>
        </w:rPr>
        <w:t>
      Әкімшілік деректер нысанын ұсыну мерзімі:</w:t>
      </w:r>
    </w:p>
    <w:bookmarkEnd w:id="65"/>
    <w:bookmarkStart w:name="z99" w:id="66"/>
    <w:p>
      <w:pPr>
        <w:spacing w:after="0"/>
        <w:ind w:left="0"/>
        <w:jc w:val="both"/>
      </w:pPr>
      <w:r>
        <w:rPr>
          <w:rFonts w:ascii="Times New Roman"/>
          <w:b w:val="false"/>
          <w:i w:val="false"/>
          <w:color w:val="000000"/>
          <w:sz w:val="28"/>
        </w:rPr>
        <w:t>
      сенім білдірілген өкіл (агент) ауыл шаруашылығы саласындағы функцияларды жүзеге асыратын облыстың жергілікті атқарушы органына ай сайын, есепті кезеңнен кейінгі айдың 5-не дейінгі мерзімде;</w:t>
      </w:r>
    </w:p>
    <w:bookmarkEnd w:id="66"/>
    <w:bookmarkStart w:name="z100" w:id="67"/>
    <w:p>
      <w:pPr>
        <w:spacing w:after="0"/>
        <w:ind w:left="0"/>
        <w:jc w:val="both"/>
      </w:pPr>
      <w:r>
        <w:rPr>
          <w:rFonts w:ascii="Times New Roman"/>
          <w:b w:val="false"/>
          <w:i w:val="false"/>
          <w:color w:val="000000"/>
          <w:sz w:val="28"/>
        </w:rPr>
        <w:t>
      ауыл шаруашылығы саласындағы функцияларды жүзеге асыратын облыстың жергілікті атқарушы органы агроөнеркәсіптік кешенді дамыту саласындағы уәкілетті органға ай сайын, есепті кезеңнен кейінгі айдың 10-күніне дейінгі мерзімде.</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бизнес-сәйкестендіру нөмірі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код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мекенжайдың тіркеу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мекенжайдың тіркеу коды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мекенжайдың тіркеу коды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1" w:id="68"/>
    <w:p>
      <w:pPr>
        <w:spacing w:after="0"/>
        <w:ind w:left="0"/>
        <w:jc w:val="both"/>
      </w:pPr>
      <w:r>
        <w:rPr>
          <w:rFonts w:ascii="Times New Roman"/>
          <w:b w:val="false"/>
          <w:i w:val="false"/>
          <w:color w:val="000000"/>
          <w:sz w:val="28"/>
        </w:rPr>
        <w:t>
      кесте жалғасы</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бағыты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өнім /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 берілген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 сомасы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2" w:id="69"/>
    <w:p>
      <w:pPr>
        <w:spacing w:after="0"/>
        <w:ind w:left="0"/>
        <w:jc w:val="both"/>
      </w:pPr>
      <w:r>
        <w:rPr>
          <w:rFonts w:ascii="Times New Roman"/>
          <w:b w:val="false"/>
          <w:i w:val="false"/>
          <w:color w:val="000000"/>
          <w:sz w:val="28"/>
        </w:rPr>
        <w:t>
      кесте жалғасы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 (ЭҚЖЖ)бойынша кодты көрсете отырып, экономика саласы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Ісін жаңа бастаған, жұмыс істеп тұрған кәсіпкерлер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кооперативіне қатысушы мәртебесі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 болып табылатын ауыл шаруашылығы кооперативінің бизнес-сәйкестендіру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жұмыс орындарының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3" w:id="70"/>
    <w:p>
      <w:pPr>
        <w:spacing w:after="0"/>
        <w:ind w:left="0"/>
        <w:jc w:val="both"/>
      </w:pPr>
      <w:r>
        <w:rPr>
          <w:rFonts w:ascii="Times New Roman"/>
          <w:b w:val="false"/>
          <w:i w:val="false"/>
          <w:color w:val="000000"/>
          <w:sz w:val="28"/>
        </w:rPr>
        <w:t>
      "Микрокредиттерді нысаналы пайдалану туралы есеп" әкімшілік деректерді жинауға арналған нысанын толтыру бойынша түсініктеме осы нысанға қосымшада келтірілген.</w:t>
      </w:r>
    </w:p>
    <w:bookmarkEnd w:id="70"/>
    <w:bookmarkStart w:name="z104" w:id="71"/>
    <w:p>
      <w:pPr>
        <w:spacing w:after="0"/>
        <w:ind w:left="0"/>
        <w:jc w:val="both"/>
      </w:pPr>
      <w:r>
        <w:rPr>
          <w:rFonts w:ascii="Times New Roman"/>
          <w:b w:val="false"/>
          <w:i w:val="false"/>
          <w:color w:val="000000"/>
          <w:sz w:val="28"/>
        </w:rPr>
        <w:t>
      Атауы_____________________________________________________</w:t>
      </w:r>
    </w:p>
    <w:bookmarkEnd w:id="71"/>
    <w:bookmarkStart w:name="z105" w:id="72"/>
    <w:p>
      <w:pPr>
        <w:spacing w:after="0"/>
        <w:ind w:left="0"/>
        <w:jc w:val="both"/>
      </w:pPr>
      <w:r>
        <w:rPr>
          <w:rFonts w:ascii="Times New Roman"/>
          <w:b w:val="false"/>
          <w:i w:val="false"/>
          <w:color w:val="000000"/>
          <w:sz w:val="28"/>
        </w:rPr>
        <w:t>
      Мекенжайы__________________________________________________</w:t>
      </w:r>
    </w:p>
    <w:bookmarkEnd w:id="72"/>
    <w:bookmarkStart w:name="z106" w:id="73"/>
    <w:p>
      <w:pPr>
        <w:spacing w:after="0"/>
        <w:ind w:left="0"/>
        <w:jc w:val="both"/>
      </w:pPr>
      <w:r>
        <w:rPr>
          <w:rFonts w:ascii="Times New Roman"/>
          <w:b w:val="false"/>
          <w:i w:val="false"/>
          <w:color w:val="000000"/>
          <w:sz w:val="28"/>
        </w:rPr>
        <w:t>
      Телефоны_______________________________________________________</w:t>
      </w:r>
    </w:p>
    <w:bookmarkEnd w:id="73"/>
    <w:bookmarkStart w:name="z107" w:id="74"/>
    <w:p>
      <w:pPr>
        <w:spacing w:after="0"/>
        <w:ind w:left="0"/>
        <w:jc w:val="both"/>
      </w:pPr>
      <w:r>
        <w:rPr>
          <w:rFonts w:ascii="Times New Roman"/>
          <w:b w:val="false"/>
          <w:i w:val="false"/>
          <w:color w:val="000000"/>
          <w:sz w:val="28"/>
        </w:rPr>
        <w:t>
      Электрондық почтасының мекенжайы_____________________________</w:t>
      </w:r>
    </w:p>
    <w:bookmarkEnd w:id="74"/>
    <w:bookmarkStart w:name="z108" w:id="75"/>
    <w:p>
      <w:pPr>
        <w:spacing w:after="0"/>
        <w:ind w:left="0"/>
        <w:jc w:val="both"/>
      </w:pPr>
      <w:r>
        <w:rPr>
          <w:rFonts w:ascii="Times New Roman"/>
          <w:b w:val="false"/>
          <w:i w:val="false"/>
          <w:color w:val="000000"/>
          <w:sz w:val="28"/>
        </w:rPr>
        <w:t>
      Басшы немесе оның міндетін атқарушы тұлға</w:t>
      </w:r>
    </w:p>
    <w:bookmarkEnd w:id="75"/>
    <w:bookmarkStart w:name="z109" w:id="76"/>
    <w:p>
      <w:pPr>
        <w:spacing w:after="0"/>
        <w:ind w:left="0"/>
        <w:jc w:val="both"/>
      </w:pPr>
      <w:r>
        <w:rPr>
          <w:rFonts w:ascii="Times New Roman"/>
          <w:b w:val="false"/>
          <w:i w:val="false"/>
          <w:color w:val="000000"/>
          <w:sz w:val="28"/>
        </w:rPr>
        <w:t>
      ______________________________________</w:t>
      </w:r>
    </w:p>
    <w:bookmarkEnd w:id="76"/>
    <w:bookmarkStart w:name="z110" w:id="77"/>
    <w:p>
      <w:pPr>
        <w:spacing w:after="0"/>
        <w:ind w:left="0"/>
        <w:jc w:val="both"/>
      </w:pPr>
      <w:r>
        <w:rPr>
          <w:rFonts w:ascii="Times New Roman"/>
          <w:b w:val="false"/>
          <w:i w:val="false"/>
          <w:color w:val="000000"/>
          <w:sz w:val="28"/>
        </w:rPr>
        <w:t>
      (қолы / электрондық цифрлық қолтаңбасы)</w:t>
      </w:r>
    </w:p>
    <w:bookmarkEnd w:id="77"/>
    <w:bookmarkStart w:name="z111" w:id="78"/>
    <w:p>
      <w:pPr>
        <w:spacing w:after="0"/>
        <w:ind w:left="0"/>
        <w:jc w:val="both"/>
      </w:pPr>
      <w:r>
        <w:rPr>
          <w:rFonts w:ascii="Times New Roman"/>
          <w:b w:val="false"/>
          <w:i w:val="false"/>
          <w:color w:val="000000"/>
          <w:sz w:val="28"/>
        </w:rPr>
        <w:t>
      ______________________________________</w:t>
      </w:r>
    </w:p>
    <w:bookmarkEnd w:id="78"/>
    <w:bookmarkStart w:name="z112" w:id="79"/>
    <w:p>
      <w:pPr>
        <w:spacing w:after="0"/>
        <w:ind w:left="0"/>
        <w:jc w:val="both"/>
      </w:pPr>
      <w:r>
        <w:rPr>
          <w:rFonts w:ascii="Times New Roman"/>
          <w:b w:val="false"/>
          <w:i w:val="false"/>
          <w:color w:val="000000"/>
          <w:sz w:val="28"/>
        </w:rPr>
        <w:t>
      (аты, әкесінің аты (бар болса), тегі)</w:t>
      </w:r>
    </w:p>
    <w:bookmarkEnd w:id="7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"Микрокредиттерді нысаналы</w:t>
            </w:r>
            <w:r>
              <w:br/>
            </w:r>
            <w:r>
              <w:rPr>
                <w:rFonts w:ascii="Times New Roman"/>
                <w:b w:val="false"/>
                <w:i w:val="false"/>
                <w:color w:val="000000"/>
                <w:sz w:val="20"/>
              </w:rPr>
              <w:t>пайдалану туралы есеп"</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 xml:space="preserve">арналған нысанға </w:t>
            </w:r>
            <w:r>
              <w:br/>
            </w:r>
            <w:r>
              <w:rPr>
                <w:rFonts w:ascii="Times New Roman"/>
                <w:b w:val="false"/>
                <w:i w:val="false"/>
                <w:color w:val="000000"/>
                <w:sz w:val="20"/>
              </w:rPr>
              <w:t>қосымша</w:t>
            </w:r>
          </w:p>
        </w:tc>
      </w:tr>
    </w:tbl>
    <w:bookmarkStart w:name="z114" w:id="80"/>
    <w:p>
      <w:pPr>
        <w:spacing w:after="0"/>
        <w:ind w:left="0"/>
        <w:jc w:val="left"/>
      </w:pPr>
      <w:r>
        <w:rPr>
          <w:rFonts w:ascii="Times New Roman"/>
          <w:b/>
          <w:i w:val="false"/>
          <w:color w:val="000000"/>
        </w:rPr>
        <w:t xml:space="preserve"> "Микрокредиттерді нысаналы пайдалану туралы есеп" әкімшілік деректерді жинауға арналған нысанын толтыру бойынша түсініктеме</w:t>
      </w:r>
    </w:p>
    <w:bookmarkEnd w:id="80"/>
    <w:bookmarkStart w:name="z115" w:id="81"/>
    <w:p>
      <w:pPr>
        <w:spacing w:after="0"/>
        <w:ind w:left="0"/>
        <w:jc w:val="left"/>
      </w:pPr>
      <w:r>
        <w:rPr>
          <w:rFonts w:ascii="Times New Roman"/>
          <w:b/>
          <w:i w:val="false"/>
          <w:color w:val="000000"/>
        </w:rPr>
        <w:t xml:space="preserve"> 1-тарау. Жалпы ережелер</w:t>
      </w:r>
    </w:p>
    <w:bookmarkEnd w:id="81"/>
    <w:bookmarkStart w:name="z116" w:id="82"/>
    <w:p>
      <w:pPr>
        <w:spacing w:after="0"/>
        <w:ind w:left="0"/>
        <w:jc w:val="both"/>
      </w:pPr>
      <w:r>
        <w:rPr>
          <w:rFonts w:ascii="Times New Roman"/>
          <w:b w:val="false"/>
          <w:i w:val="false"/>
          <w:color w:val="000000"/>
          <w:sz w:val="28"/>
        </w:rPr>
        <w:t>
      1. Осы түсіндірме "Микрокредиттерді нысаналы пайдалану туралы есеп" әкімшілік деректерді жинауға арналған нысанды (бұдан әрі – Нысан) толтыру бойынша бірыңғай талаптарды айқындайды.</w:t>
      </w:r>
    </w:p>
    <w:bookmarkEnd w:id="82"/>
    <w:bookmarkStart w:name="z117" w:id="83"/>
    <w:p>
      <w:pPr>
        <w:spacing w:after="0"/>
        <w:ind w:left="0"/>
        <w:jc w:val="both"/>
      </w:pPr>
      <w:r>
        <w:rPr>
          <w:rFonts w:ascii="Times New Roman"/>
          <w:b w:val="false"/>
          <w:i w:val="false"/>
          <w:color w:val="000000"/>
          <w:sz w:val="28"/>
        </w:rPr>
        <w:t>
      2. Нысанға тегі мен аты-жөнін көрсете отырып басшы немесе оның міндетін атқарушы тұлға қол қояды.</w:t>
      </w:r>
    </w:p>
    <w:bookmarkEnd w:id="83"/>
    <w:bookmarkStart w:name="z118" w:id="84"/>
    <w:p>
      <w:pPr>
        <w:spacing w:after="0"/>
        <w:ind w:left="0"/>
        <w:jc w:val="both"/>
      </w:pPr>
      <w:r>
        <w:rPr>
          <w:rFonts w:ascii="Times New Roman"/>
          <w:b w:val="false"/>
          <w:i w:val="false"/>
          <w:color w:val="000000"/>
          <w:sz w:val="28"/>
        </w:rPr>
        <w:t>
      3. Нысан мемлекеттік және орыс тілдерінде толтырылады.</w:t>
      </w:r>
    </w:p>
    <w:bookmarkEnd w:id="84"/>
    <w:bookmarkStart w:name="z119" w:id="85"/>
    <w:p>
      <w:pPr>
        <w:spacing w:after="0"/>
        <w:ind w:left="0"/>
        <w:jc w:val="left"/>
      </w:pPr>
      <w:r>
        <w:rPr>
          <w:rFonts w:ascii="Times New Roman"/>
          <w:b/>
          <w:i w:val="false"/>
          <w:color w:val="000000"/>
        </w:rPr>
        <w:t xml:space="preserve"> 2-тарау. Нысанды толтыру бойынша түсініктеме</w:t>
      </w:r>
    </w:p>
    <w:bookmarkEnd w:id="85"/>
    <w:bookmarkStart w:name="z120" w:id="86"/>
    <w:p>
      <w:pPr>
        <w:spacing w:after="0"/>
        <w:ind w:left="0"/>
        <w:jc w:val="both"/>
      </w:pPr>
      <w:r>
        <w:rPr>
          <w:rFonts w:ascii="Times New Roman"/>
          <w:b w:val="false"/>
          <w:i w:val="false"/>
          <w:color w:val="000000"/>
          <w:sz w:val="28"/>
        </w:rPr>
        <w:t>
      4. Нысанның 1-бағанында реттік нөмірі көрсетіледі.</w:t>
      </w:r>
    </w:p>
    <w:bookmarkEnd w:id="86"/>
    <w:bookmarkStart w:name="z121" w:id="87"/>
    <w:p>
      <w:pPr>
        <w:spacing w:after="0"/>
        <w:ind w:left="0"/>
        <w:jc w:val="both"/>
      </w:pPr>
      <w:r>
        <w:rPr>
          <w:rFonts w:ascii="Times New Roman"/>
          <w:b w:val="false"/>
          <w:i w:val="false"/>
          <w:color w:val="000000"/>
          <w:sz w:val="28"/>
        </w:rPr>
        <w:t>
      5. Нысанның 2-бағанында қарыз алушының атауы көрсетіледі.</w:t>
      </w:r>
    </w:p>
    <w:bookmarkEnd w:id="87"/>
    <w:bookmarkStart w:name="z122" w:id="88"/>
    <w:p>
      <w:pPr>
        <w:spacing w:after="0"/>
        <w:ind w:left="0"/>
        <w:jc w:val="both"/>
      </w:pPr>
      <w:r>
        <w:rPr>
          <w:rFonts w:ascii="Times New Roman"/>
          <w:b w:val="false"/>
          <w:i w:val="false"/>
          <w:color w:val="000000"/>
          <w:sz w:val="28"/>
        </w:rPr>
        <w:t>
      6. Нысанның 3-бағанында қарыз алушының жеке сәйкестендіру нөмірі/ бизнес-сәйкестендіру нөмірі көрсетіледі.</w:t>
      </w:r>
    </w:p>
    <w:bookmarkEnd w:id="88"/>
    <w:bookmarkStart w:name="z123" w:id="89"/>
    <w:p>
      <w:pPr>
        <w:spacing w:after="0"/>
        <w:ind w:left="0"/>
        <w:jc w:val="both"/>
      </w:pPr>
      <w:r>
        <w:rPr>
          <w:rFonts w:ascii="Times New Roman"/>
          <w:b w:val="false"/>
          <w:i w:val="false"/>
          <w:color w:val="000000"/>
          <w:sz w:val="28"/>
        </w:rPr>
        <w:t>
      7. Нысанның 4, 6, 8 және 10-бағандарында жобаны іске асыру орны (облыс, аудан, ауылдық округ, ауыл) көрсетіледі.</w:t>
      </w:r>
    </w:p>
    <w:bookmarkEnd w:id="89"/>
    <w:bookmarkStart w:name="z124" w:id="90"/>
    <w:p>
      <w:pPr>
        <w:spacing w:after="0"/>
        <w:ind w:left="0"/>
        <w:jc w:val="both"/>
      </w:pPr>
      <w:r>
        <w:rPr>
          <w:rFonts w:ascii="Times New Roman"/>
          <w:b w:val="false"/>
          <w:i w:val="false"/>
          <w:color w:val="000000"/>
          <w:sz w:val="28"/>
        </w:rPr>
        <w:t>
      8. Нысанның 5, 7, 9 және 11-бағандарында әкімшілік-аумақтық объектілердің жіктеуіші бойынша облыс коды, мекенжайдың (аудан, ауылдық округ, ауыл) тіркеу коды көрсетіледі.</w:t>
      </w:r>
    </w:p>
    <w:bookmarkEnd w:id="90"/>
    <w:bookmarkStart w:name="z125" w:id="91"/>
    <w:p>
      <w:pPr>
        <w:spacing w:after="0"/>
        <w:ind w:left="0"/>
        <w:jc w:val="both"/>
      </w:pPr>
      <w:r>
        <w:rPr>
          <w:rFonts w:ascii="Times New Roman"/>
          <w:b w:val="false"/>
          <w:i w:val="false"/>
          <w:color w:val="000000"/>
          <w:sz w:val="28"/>
        </w:rPr>
        <w:t>
      9. Нысанның 12-бағанында жобаның бағыты көрсетіледі.</w:t>
      </w:r>
    </w:p>
    <w:bookmarkEnd w:id="91"/>
    <w:bookmarkStart w:name="z126" w:id="92"/>
    <w:p>
      <w:pPr>
        <w:spacing w:after="0"/>
        <w:ind w:left="0"/>
        <w:jc w:val="both"/>
      </w:pPr>
      <w:r>
        <w:rPr>
          <w:rFonts w:ascii="Times New Roman"/>
          <w:b w:val="false"/>
          <w:i w:val="false"/>
          <w:color w:val="000000"/>
          <w:sz w:val="28"/>
        </w:rPr>
        <w:t>
      10. Нысанның 13-бағанында қарыз алушының санаты көрсетіледі.</w:t>
      </w:r>
    </w:p>
    <w:bookmarkEnd w:id="92"/>
    <w:bookmarkStart w:name="z127" w:id="93"/>
    <w:p>
      <w:pPr>
        <w:spacing w:after="0"/>
        <w:ind w:left="0"/>
        <w:jc w:val="both"/>
      </w:pPr>
      <w:r>
        <w:rPr>
          <w:rFonts w:ascii="Times New Roman"/>
          <w:b w:val="false"/>
          <w:i w:val="false"/>
          <w:color w:val="000000"/>
          <w:sz w:val="28"/>
        </w:rPr>
        <w:t>
      11. Нысанның 14-бағанында өндірілетін өнім/қызмет көрсетіледі.</w:t>
      </w:r>
    </w:p>
    <w:bookmarkEnd w:id="93"/>
    <w:bookmarkStart w:name="z128" w:id="94"/>
    <w:p>
      <w:pPr>
        <w:spacing w:after="0"/>
        <w:ind w:left="0"/>
        <w:jc w:val="both"/>
      </w:pPr>
      <w:r>
        <w:rPr>
          <w:rFonts w:ascii="Times New Roman"/>
          <w:b w:val="false"/>
          <w:i w:val="false"/>
          <w:color w:val="000000"/>
          <w:sz w:val="28"/>
        </w:rPr>
        <w:t>
      12. Нысанның 15-бағанында микрокредит берілген күн көрсетіледі.</w:t>
      </w:r>
    </w:p>
    <w:bookmarkEnd w:id="94"/>
    <w:bookmarkStart w:name="z129" w:id="95"/>
    <w:p>
      <w:pPr>
        <w:spacing w:after="0"/>
        <w:ind w:left="0"/>
        <w:jc w:val="both"/>
      </w:pPr>
      <w:r>
        <w:rPr>
          <w:rFonts w:ascii="Times New Roman"/>
          <w:b w:val="false"/>
          <w:i w:val="false"/>
          <w:color w:val="000000"/>
          <w:sz w:val="28"/>
        </w:rPr>
        <w:t>
      13. Нысанның 16-бағанында микрокредиттің мерзімі көрсетіледі.</w:t>
      </w:r>
    </w:p>
    <w:bookmarkEnd w:id="95"/>
    <w:bookmarkStart w:name="z130" w:id="96"/>
    <w:p>
      <w:pPr>
        <w:spacing w:after="0"/>
        <w:ind w:left="0"/>
        <w:jc w:val="both"/>
      </w:pPr>
      <w:r>
        <w:rPr>
          <w:rFonts w:ascii="Times New Roman"/>
          <w:b w:val="false"/>
          <w:i w:val="false"/>
          <w:color w:val="000000"/>
          <w:sz w:val="28"/>
        </w:rPr>
        <w:t>
      14. Нысанның 17-бағанында микрокредит сомасы (теңге) көрсетіледі.</w:t>
      </w:r>
    </w:p>
    <w:bookmarkEnd w:id="96"/>
    <w:bookmarkStart w:name="z131" w:id="97"/>
    <w:p>
      <w:pPr>
        <w:spacing w:after="0"/>
        <w:ind w:left="0"/>
        <w:jc w:val="both"/>
      </w:pPr>
      <w:r>
        <w:rPr>
          <w:rFonts w:ascii="Times New Roman"/>
          <w:b w:val="false"/>
          <w:i w:val="false"/>
          <w:color w:val="000000"/>
          <w:sz w:val="28"/>
        </w:rPr>
        <w:t>
      15. Нысанның 18-бағанында сыйақы мөлшерлемесі көрсетіледі.</w:t>
      </w:r>
    </w:p>
    <w:bookmarkEnd w:id="97"/>
    <w:bookmarkStart w:name="z132" w:id="98"/>
    <w:p>
      <w:pPr>
        <w:spacing w:after="0"/>
        <w:ind w:left="0"/>
        <w:jc w:val="both"/>
      </w:pPr>
      <w:r>
        <w:rPr>
          <w:rFonts w:ascii="Times New Roman"/>
          <w:b w:val="false"/>
          <w:i w:val="false"/>
          <w:color w:val="000000"/>
          <w:sz w:val="28"/>
        </w:rPr>
        <w:t>
      16. Нысанның 19-бағанында Экономикалық қызмет түрлерінің жалпы жіктеуіші (ЭҚЖЖ) бойынша коды мен экономика саласы көрсетіледі.</w:t>
      </w:r>
    </w:p>
    <w:bookmarkEnd w:id="98"/>
    <w:bookmarkStart w:name="z133" w:id="99"/>
    <w:p>
      <w:pPr>
        <w:spacing w:after="0"/>
        <w:ind w:left="0"/>
        <w:jc w:val="both"/>
      </w:pPr>
      <w:r>
        <w:rPr>
          <w:rFonts w:ascii="Times New Roman"/>
          <w:b w:val="false"/>
          <w:i w:val="false"/>
          <w:color w:val="000000"/>
          <w:sz w:val="28"/>
        </w:rPr>
        <w:t>
      17. Нысанның 20-бағанында бастаушы және жұмыс істеп тұрған кәсіпкерлердің саны көрсетіледі.</w:t>
      </w:r>
    </w:p>
    <w:bookmarkEnd w:id="99"/>
    <w:bookmarkStart w:name="z134" w:id="100"/>
    <w:p>
      <w:pPr>
        <w:spacing w:after="0"/>
        <w:ind w:left="0"/>
        <w:jc w:val="both"/>
      </w:pPr>
      <w:r>
        <w:rPr>
          <w:rFonts w:ascii="Times New Roman"/>
          <w:b w:val="false"/>
          <w:i w:val="false"/>
          <w:color w:val="000000"/>
          <w:sz w:val="28"/>
        </w:rPr>
        <w:t>
      18. Нысанның 21-бағанында ауыл шаруашылығы кооперативіне қатысушының мәртебесі көрсетіледі.</w:t>
      </w:r>
    </w:p>
    <w:bookmarkEnd w:id="100"/>
    <w:bookmarkStart w:name="z135" w:id="101"/>
    <w:p>
      <w:pPr>
        <w:spacing w:after="0"/>
        <w:ind w:left="0"/>
        <w:jc w:val="both"/>
      </w:pPr>
      <w:r>
        <w:rPr>
          <w:rFonts w:ascii="Times New Roman"/>
          <w:b w:val="false"/>
          <w:i w:val="false"/>
          <w:color w:val="000000"/>
          <w:sz w:val="28"/>
        </w:rPr>
        <w:t>
      19. Нысанның 22-бағанында қатысушы болып табылатын ауыл шаруашылығы кооперативінің бизнес-сәйкестендіру нөмірі көрсетіледі.</w:t>
      </w:r>
    </w:p>
    <w:bookmarkEnd w:id="101"/>
    <w:bookmarkStart w:name="z136" w:id="102"/>
    <w:p>
      <w:pPr>
        <w:spacing w:after="0"/>
        <w:ind w:left="0"/>
        <w:jc w:val="both"/>
      </w:pPr>
      <w:r>
        <w:rPr>
          <w:rFonts w:ascii="Times New Roman"/>
          <w:b w:val="false"/>
          <w:i w:val="false"/>
          <w:color w:val="000000"/>
          <w:sz w:val="28"/>
        </w:rPr>
        <w:t>
      20. Нысанның 23-бағанында құрылған жұмыс орындарының саны көрсетіледі.</w:t>
      </w:r>
    </w:p>
    <w:bookmarkEnd w:id="10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елді мекендерде және</w:t>
            </w:r>
            <w:r>
              <w:br/>
            </w:r>
            <w:r>
              <w:rPr>
                <w:rFonts w:ascii="Times New Roman"/>
                <w:b w:val="false"/>
                <w:i w:val="false"/>
                <w:color w:val="000000"/>
                <w:sz w:val="20"/>
              </w:rPr>
              <w:t>шағын қалаларда микрокредит</w:t>
            </w:r>
            <w:r>
              <w:br/>
            </w:r>
            <w:r>
              <w:rPr>
                <w:rFonts w:ascii="Times New Roman"/>
                <w:b w:val="false"/>
                <w:i w:val="false"/>
                <w:color w:val="000000"/>
                <w:sz w:val="20"/>
              </w:rPr>
              <w:t>беру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9" w:id="103"/>
    <w:p>
      <w:pPr>
        <w:spacing w:after="0"/>
        <w:ind w:left="0"/>
        <w:jc w:val="left"/>
      </w:pPr>
      <w:r>
        <w:rPr>
          <w:rFonts w:ascii="Times New Roman"/>
          <w:b/>
          <w:i w:val="false"/>
          <w:color w:val="000000"/>
        </w:rPr>
        <w:t xml:space="preserve"> Әкімшілік деректерді жинауға арналған нысан</w:t>
      </w:r>
    </w:p>
    <w:bookmarkEnd w:id="103"/>
    <w:bookmarkStart w:name="z140" w:id="104"/>
    <w:p>
      <w:pPr>
        <w:spacing w:after="0"/>
        <w:ind w:left="0"/>
        <w:jc w:val="both"/>
      </w:pPr>
      <w:r>
        <w:rPr>
          <w:rFonts w:ascii="Times New Roman"/>
          <w:b w:val="false"/>
          <w:i w:val="false"/>
          <w:color w:val="000000"/>
          <w:sz w:val="28"/>
        </w:rPr>
        <w:t>
      Ұсынылады: ауыл шаруашылығы саласындағы функцияларды жүзеге асыратын облыстың жергілікті атқарушы органына және агроөнеркәсіптік кешенді дамыту саласындағы уәкілетті органға</w:t>
      </w:r>
    </w:p>
    <w:bookmarkEnd w:id="104"/>
    <w:bookmarkStart w:name="z141" w:id="105"/>
    <w:p>
      <w:pPr>
        <w:spacing w:after="0"/>
        <w:ind w:left="0"/>
        <w:jc w:val="both"/>
      </w:pPr>
      <w:r>
        <w:rPr>
          <w:rFonts w:ascii="Times New Roman"/>
          <w:b w:val="false"/>
          <w:i w:val="false"/>
          <w:color w:val="000000"/>
          <w:sz w:val="28"/>
        </w:rPr>
        <w:t>
      Әкімшілік деректер нысаны www.gov.kz интернет-ресурсында орналастырылған</w:t>
      </w:r>
    </w:p>
    <w:bookmarkEnd w:id="105"/>
    <w:bookmarkStart w:name="z142" w:id="106"/>
    <w:p>
      <w:pPr>
        <w:spacing w:after="0"/>
        <w:ind w:left="0"/>
        <w:jc w:val="left"/>
      </w:pPr>
      <w:r>
        <w:rPr>
          <w:rFonts w:ascii="Times New Roman"/>
          <w:b/>
          <w:i w:val="false"/>
          <w:color w:val="000000"/>
        </w:rPr>
        <w:t xml:space="preserve"> Ауыл шаруашылығы кооперативтерінің микрокредиттерді нысаналы пайдалануы туралы есеп</w:t>
      </w:r>
    </w:p>
    <w:bookmarkEnd w:id="106"/>
    <w:bookmarkStart w:name="z143" w:id="107"/>
    <w:p>
      <w:pPr>
        <w:spacing w:after="0"/>
        <w:ind w:left="0"/>
        <w:jc w:val="both"/>
      </w:pPr>
      <w:r>
        <w:rPr>
          <w:rFonts w:ascii="Times New Roman"/>
          <w:b w:val="false"/>
          <w:i w:val="false"/>
          <w:color w:val="000000"/>
          <w:sz w:val="28"/>
        </w:rPr>
        <w:t>
      Әкімшілік деректер нысанының индексі: № 2-МК нысаны</w:t>
      </w:r>
    </w:p>
    <w:bookmarkEnd w:id="107"/>
    <w:bookmarkStart w:name="z144" w:id="108"/>
    <w:p>
      <w:pPr>
        <w:spacing w:after="0"/>
        <w:ind w:left="0"/>
        <w:jc w:val="both"/>
      </w:pPr>
      <w:r>
        <w:rPr>
          <w:rFonts w:ascii="Times New Roman"/>
          <w:b w:val="false"/>
          <w:i w:val="false"/>
          <w:color w:val="000000"/>
          <w:sz w:val="28"/>
        </w:rPr>
        <w:t>
      Кезеңділігі: ай сайын</w:t>
      </w:r>
    </w:p>
    <w:bookmarkEnd w:id="108"/>
    <w:bookmarkStart w:name="z145" w:id="109"/>
    <w:p>
      <w:pPr>
        <w:spacing w:after="0"/>
        <w:ind w:left="0"/>
        <w:jc w:val="both"/>
      </w:pPr>
      <w:r>
        <w:rPr>
          <w:rFonts w:ascii="Times New Roman"/>
          <w:b w:val="false"/>
          <w:i w:val="false"/>
          <w:color w:val="000000"/>
          <w:sz w:val="28"/>
        </w:rPr>
        <w:t>
      Есепті кезең: 20 ___ жылдың ________ айы</w:t>
      </w:r>
    </w:p>
    <w:bookmarkEnd w:id="109"/>
    <w:bookmarkStart w:name="z146" w:id="110"/>
    <w:p>
      <w:pPr>
        <w:spacing w:after="0"/>
        <w:ind w:left="0"/>
        <w:jc w:val="both"/>
      </w:pPr>
      <w:r>
        <w:rPr>
          <w:rFonts w:ascii="Times New Roman"/>
          <w:b w:val="false"/>
          <w:i w:val="false"/>
          <w:color w:val="000000"/>
          <w:sz w:val="28"/>
        </w:rPr>
        <w:t xml:space="preserve">
      Ақпарат жинайтын тұлғалар тобы: ауыл шаруашылығы саласындағы функцияларды жүзеге асыратын облыстың жергілікті атқарушы органы, сенім білдірілген өкіл (агент) </w:t>
      </w:r>
    </w:p>
    <w:bookmarkEnd w:id="110"/>
    <w:bookmarkStart w:name="z147" w:id="111"/>
    <w:p>
      <w:pPr>
        <w:spacing w:after="0"/>
        <w:ind w:left="0"/>
        <w:jc w:val="both"/>
      </w:pPr>
      <w:r>
        <w:rPr>
          <w:rFonts w:ascii="Times New Roman"/>
          <w:b w:val="false"/>
          <w:i w:val="false"/>
          <w:color w:val="000000"/>
          <w:sz w:val="28"/>
        </w:rPr>
        <w:t xml:space="preserve">
      Әкімшілік деректер нысанын ұсыну мерзімі: </w:t>
      </w:r>
    </w:p>
    <w:bookmarkEnd w:id="111"/>
    <w:bookmarkStart w:name="z148" w:id="112"/>
    <w:p>
      <w:pPr>
        <w:spacing w:after="0"/>
        <w:ind w:left="0"/>
        <w:jc w:val="both"/>
      </w:pPr>
      <w:r>
        <w:rPr>
          <w:rFonts w:ascii="Times New Roman"/>
          <w:b w:val="false"/>
          <w:i w:val="false"/>
          <w:color w:val="000000"/>
          <w:sz w:val="28"/>
        </w:rPr>
        <w:t>
      сенім білдірілген өкіл (агент) ауыл шаруашылығы саласындағы функцияларды жүзеге асыратын облыстың жергілікті атқарушы органына ай сайын, есепті кезеңнен кейінгі айдың 5-не дейінгі мерзімде;</w:t>
      </w:r>
    </w:p>
    <w:bookmarkEnd w:id="112"/>
    <w:bookmarkStart w:name="z149" w:id="113"/>
    <w:p>
      <w:pPr>
        <w:spacing w:after="0"/>
        <w:ind w:left="0"/>
        <w:jc w:val="both"/>
      </w:pPr>
      <w:r>
        <w:rPr>
          <w:rFonts w:ascii="Times New Roman"/>
          <w:b w:val="false"/>
          <w:i w:val="false"/>
          <w:color w:val="000000"/>
          <w:sz w:val="28"/>
        </w:rPr>
        <w:t>
      ауыл шаруашылығы саласындағы функцияларды жүзеге асыратын облыстың жергілікті атқарушы органы агроөнеркәсіптік кешенді дамыту саласындағы уәкілетті органға ай сайын, есепті кезеңнен кейінгі айдың 10-на дейінгі мерзімде</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орны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коды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мекенжайдың тіркеу коды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мекенжайдың тіркеу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мекенжайдың тіркеу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0" w:id="114"/>
    <w:p>
      <w:pPr>
        <w:spacing w:after="0"/>
        <w:ind w:left="0"/>
        <w:jc w:val="both"/>
      </w:pPr>
      <w:r>
        <w:rPr>
          <w:rFonts w:ascii="Times New Roman"/>
          <w:b w:val="false"/>
          <w:i w:val="false"/>
          <w:color w:val="000000"/>
          <w:sz w:val="28"/>
        </w:rPr>
        <w:t>
      кестенің жалғасы</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микрокредиттің нысаналы бағыты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кооперативіне қатысушының мәртебесі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өнім / көрсетілетін қызмет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жұмыс орындарының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мүшелерінің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1" w:id="115"/>
    <w:p>
      <w:pPr>
        <w:spacing w:after="0"/>
        <w:ind w:left="0"/>
        <w:jc w:val="both"/>
      </w:pPr>
      <w:r>
        <w:rPr>
          <w:rFonts w:ascii="Times New Roman"/>
          <w:b w:val="false"/>
          <w:i w:val="false"/>
          <w:color w:val="000000"/>
          <w:sz w:val="28"/>
        </w:rPr>
        <w:t>
      "Ауыл шаруашылығы кооперативтерінің микрокредиттерді нысаналы пайдалану туралы есеп" әкімшілік деректерді жинауға арналған нысанын толтыру бойынша түсініктеме осы нысанға қосымшада келтірілген.</w:t>
      </w:r>
    </w:p>
    <w:bookmarkEnd w:id="115"/>
    <w:bookmarkStart w:name="z152" w:id="116"/>
    <w:p>
      <w:pPr>
        <w:spacing w:after="0"/>
        <w:ind w:left="0"/>
        <w:jc w:val="both"/>
      </w:pPr>
      <w:r>
        <w:rPr>
          <w:rFonts w:ascii="Times New Roman"/>
          <w:b w:val="false"/>
          <w:i w:val="false"/>
          <w:color w:val="000000"/>
          <w:sz w:val="28"/>
        </w:rPr>
        <w:t>
      Мекенжайы_____________________________________________________</w:t>
      </w:r>
    </w:p>
    <w:bookmarkEnd w:id="116"/>
    <w:bookmarkStart w:name="z153" w:id="117"/>
    <w:p>
      <w:pPr>
        <w:spacing w:after="0"/>
        <w:ind w:left="0"/>
        <w:jc w:val="both"/>
      </w:pPr>
      <w:r>
        <w:rPr>
          <w:rFonts w:ascii="Times New Roman"/>
          <w:b w:val="false"/>
          <w:i w:val="false"/>
          <w:color w:val="000000"/>
          <w:sz w:val="28"/>
        </w:rPr>
        <w:t>
      Телефоны_______________________________________________________</w:t>
      </w:r>
    </w:p>
    <w:bookmarkEnd w:id="117"/>
    <w:bookmarkStart w:name="z154" w:id="118"/>
    <w:p>
      <w:pPr>
        <w:spacing w:after="0"/>
        <w:ind w:left="0"/>
        <w:jc w:val="both"/>
      </w:pPr>
      <w:r>
        <w:rPr>
          <w:rFonts w:ascii="Times New Roman"/>
          <w:b w:val="false"/>
          <w:i w:val="false"/>
          <w:color w:val="000000"/>
          <w:sz w:val="28"/>
        </w:rPr>
        <w:t>
      Электрондық почтасының мекенжайы ______________________________</w:t>
      </w:r>
    </w:p>
    <w:bookmarkEnd w:id="118"/>
    <w:bookmarkStart w:name="z155" w:id="119"/>
    <w:p>
      <w:pPr>
        <w:spacing w:after="0"/>
        <w:ind w:left="0"/>
        <w:jc w:val="both"/>
      </w:pPr>
      <w:r>
        <w:rPr>
          <w:rFonts w:ascii="Times New Roman"/>
          <w:b w:val="false"/>
          <w:i w:val="false"/>
          <w:color w:val="000000"/>
          <w:sz w:val="28"/>
        </w:rPr>
        <w:t>
      Басшы немесе оның міндетін атқарушы тұлға</w:t>
      </w:r>
    </w:p>
    <w:bookmarkEnd w:id="119"/>
    <w:bookmarkStart w:name="z156" w:id="120"/>
    <w:p>
      <w:pPr>
        <w:spacing w:after="0"/>
        <w:ind w:left="0"/>
        <w:jc w:val="both"/>
      </w:pPr>
      <w:r>
        <w:rPr>
          <w:rFonts w:ascii="Times New Roman"/>
          <w:b w:val="false"/>
          <w:i w:val="false"/>
          <w:color w:val="000000"/>
          <w:sz w:val="28"/>
        </w:rPr>
        <w:t>
      ______________________________________</w:t>
      </w:r>
    </w:p>
    <w:bookmarkEnd w:id="120"/>
    <w:bookmarkStart w:name="z157" w:id="121"/>
    <w:p>
      <w:pPr>
        <w:spacing w:after="0"/>
        <w:ind w:left="0"/>
        <w:jc w:val="both"/>
      </w:pPr>
      <w:r>
        <w:rPr>
          <w:rFonts w:ascii="Times New Roman"/>
          <w:b w:val="false"/>
          <w:i w:val="false"/>
          <w:color w:val="000000"/>
          <w:sz w:val="28"/>
        </w:rPr>
        <w:t>
      (қолы/электрондық цифрлық қолтаңбасы)</w:t>
      </w:r>
    </w:p>
    <w:bookmarkEnd w:id="121"/>
    <w:bookmarkStart w:name="z158" w:id="122"/>
    <w:p>
      <w:pPr>
        <w:spacing w:after="0"/>
        <w:ind w:left="0"/>
        <w:jc w:val="both"/>
      </w:pPr>
      <w:r>
        <w:rPr>
          <w:rFonts w:ascii="Times New Roman"/>
          <w:b w:val="false"/>
          <w:i w:val="false"/>
          <w:color w:val="000000"/>
          <w:sz w:val="28"/>
        </w:rPr>
        <w:t>
      ______________________________________</w:t>
      </w:r>
    </w:p>
    <w:bookmarkEnd w:id="122"/>
    <w:bookmarkStart w:name="z159" w:id="123"/>
    <w:p>
      <w:pPr>
        <w:spacing w:after="0"/>
        <w:ind w:left="0"/>
        <w:jc w:val="both"/>
      </w:pPr>
      <w:r>
        <w:rPr>
          <w:rFonts w:ascii="Times New Roman"/>
          <w:b w:val="false"/>
          <w:i w:val="false"/>
          <w:color w:val="000000"/>
          <w:sz w:val="28"/>
        </w:rPr>
        <w:t>
      (аты, әкесінің аты (бар болса), тегі)</w:t>
      </w:r>
    </w:p>
    <w:bookmarkEnd w:id="12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 xml:space="preserve">кооперативтерінің </w:t>
            </w:r>
            <w:r>
              <w:br/>
            </w:r>
            <w:r>
              <w:rPr>
                <w:rFonts w:ascii="Times New Roman"/>
                <w:b w:val="false"/>
                <w:i w:val="false"/>
                <w:color w:val="000000"/>
                <w:sz w:val="20"/>
              </w:rPr>
              <w:t xml:space="preserve">микрокредиттері нысаналы </w:t>
            </w:r>
            <w:r>
              <w:br/>
            </w:r>
            <w:r>
              <w:rPr>
                <w:rFonts w:ascii="Times New Roman"/>
                <w:b w:val="false"/>
                <w:i w:val="false"/>
                <w:color w:val="000000"/>
                <w:sz w:val="20"/>
              </w:rPr>
              <w:t>пайдалануы туралы есеп"</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 xml:space="preserve">арналған нысанға </w:t>
            </w:r>
            <w:r>
              <w:br/>
            </w:r>
            <w:r>
              <w:rPr>
                <w:rFonts w:ascii="Times New Roman"/>
                <w:b w:val="false"/>
                <w:i w:val="false"/>
                <w:color w:val="000000"/>
                <w:sz w:val="20"/>
              </w:rPr>
              <w:t>қосымша</w:t>
            </w:r>
          </w:p>
        </w:tc>
      </w:tr>
    </w:tbl>
    <w:bookmarkStart w:name="z161" w:id="124"/>
    <w:p>
      <w:pPr>
        <w:spacing w:after="0"/>
        <w:ind w:left="0"/>
        <w:jc w:val="left"/>
      </w:pPr>
      <w:r>
        <w:rPr>
          <w:rFonts w:ascii="Times New Roman"/>
          <w:b/>
          <w:i w:val="false"/>
          <w:color w:val="000000"/>
        </w:rPr>
        <w:t xml:space="preserve"> "Ауыл шаруашылығы кооперативтерінің микрокредиттерді нысаналы пайдалануы туралы есеп" әкімшілік деректерді жинауға арналған нысанын толтыру бойынша түсініктеме</w:t>
      </w:r>
    </w:p>
    <w:bookmarkEnd w:id="124"/>
    <w:bookmarkStart w:name="z162" w:id="125"/>
    <w:p>
      <w:pPr>
        <w:spacing w:after="0"/>
        <w:ind w:left="0"/>
        <w:jc w:val="left"/>
      </w:pPr>
      <w:r>
        <w:rPr>
          <w:rFonts w:ascii="Times New Roman"/>
          <w:b/>
          <w:i w:val="false"/>
          <w:color w:val="000000"/>
        </w:rPr>
        <w:t xml:space="preserve"> 1-тарау. Жалпы ережелер</w:t>
      </w:r>
    </w:p>
    <w:bookmarkEnd w:id="125"/>
    <w:bookmarkStart w:name="z163" w:id="126"/>
    <w:p>
      <w:pPr>
        <w:spacing w:after="0"/>
        <w:ind w:left="0"/>
        <w:jc w:val="both"/>
      </w:pPr>
      <w:r>
        <w:rPr>
          <w:rFonts w:ascii="Times New Roman"/>
          <w:b w:val="false"/>
          <w:i w:val="false"/>
          <w:color w:val="000000"/>
          <w:sz w:val="28"/>
        </w:rPr>
        <w:t>
      1. Осы түсіндірме "Ауыл шаруашылығы кооперативтерінің микрокредиттерді нысаналы пайдалануы туралы есеп" әкімшілік деректерді жинауға арналған нысанын (бұдан әрі – Нысан) толтыру бойынша бірыңғай талаптарды айқындайды.</w:t>
      </w:r>
    </w:p>
    <w:bookmarkEnd w:id="126"/>
    <w:bookmarkStart w:name="z164" w:id="127"/>
    <w:p>
      <w:pPr>
        <w:spacing w:after="0"/>
        <w:ind w:left="0"/>
        <w:jc w:val="both"/>
      </w:pPr>
      <w:r>
        <w:rPr>
          <w:rFonts w:ascii="Times New Roman"/>
          <w:b w:val="false"/>
          <w:i w:val="false"/>
          <w:color w:val="000000"/>
          <w:sz w:val="28"/>
        </w:rPr>
        <w:t>
      2. Нысанға оның тегі мен аты-жөнін көрсете отырып, басшы немесе оның міндетін атқарушы тұлға қол қояды.</w:t>
      </w:r>
    </w:p>
    <w:bookmarkEnd w:id="127"/>
    <w:bookmarkStart w:name="z165" w:id="128"/>
    <w:p>
      <w:pPr>
        <w:spacing w:after="0"/>
        <w:ind w:left="0"/>
        <w:jc w:val="both"/>
      </w:pPr>
      <w:r>
        <w:rPr>
          <w:rFonts w:ascii="Times New Roman"/>
          <w:b w:val="false"/>
          <w:i w:val="false"/>
          <w:color w:val="000000"/>
          <w:sz w:val="28"/>
        </w:rPr>
        <w:t>
      3. Нысан мемлекеттік және орыс тілдерінде толтырылады.</w:t>
      </w:r>
    </w:p>
    <w:bookmarkEnd w:id="128"/>
    <w:bookmarkStart w:name="z166" w:id="129"/>
    <w:p>
      <w:pPr>
        <w:spacing w:after="0"/>
        <w:ind w:left="0"/>
        <w:jc w:val="left"/>
      </w:pPr>
      <w:r>
        <w:rPr>
          <w:rFonts w:ascii="Times New Roman"/>
          <w:b/>
          <w:i w:val="false"/>
          <w:color w:val="000000"/>
        </w:rPr>
        <w:t xml:space="preserve"> 2-тарау. Нысанды толтыру бойынша түсініктеме</w:t>
      </w:r>
    </w:p>
    <w:bookmarkEnd w:id="129"/>
    <w:bookmarkStart w:name="z167" w:id="130"/>
    <w:p>
      <w:pPr>
        <w:spacing w:after="0"/>
        <w:ind w:left="0"/>
        <w:jc w:val="both"/>
      </w:pPr>
      <w:r>
        <w:rPr>
          <w:rFonts w:ascii="Times New Roman"/>
          <w:b w:val="false"/>
          <w:i w:val="false"/>
          <w:color w:val="000000"/>
          <w:sz w:val="28"/>
        </w:rPr>
        <w:t>
      4. Нысанның 1-бағанында реттік нөмірі көрсетіледі.</w:t>
      </w:r>
    </w:p>
    <w:bookmarkEnd w:id="130"/>
    <w:bookmarkStart w:name="z168" w:id="131"/>
    <w:p>
      <w:pPr>
        <w:spacing w:after="0"/>
        <w:ind w:left="0"/>
        <w:jc w:val="both"/>
      </w:pPr>
      <w:r>
        <w:rPr>
          <w:rFonts w:ascii="Times New Roman"/>
          <w:b w:val="false"/>
          <w:i w:val="false"/>
          <w:color w:val="000000"/>
          <w:sz w:val="28"/>
        </w:rPr>
        <w:t>
      5. Нысанның 2, 4, 6 және 8-бағандарында жобаны іске асыру орны (облыс, аудан, ауылдық округ, ауыл) көрсетіледі.</w:t>
      </w:r>
    </w:p>
    <w:bookmarkEnd w:id="131"/>
    <w:bookmarkStart w:name="z169" w:id="132"/>
    <w:p>
      <w:pPr>
        <w:spacing w:after="0"/>
        <w:ind w:left="0"/>
        <w:jc w:val="both"/>
      </w:pPr>
      <w:r>
        <w:rPr>
          <w:rFonts w:ascii="Times New Roman"/>
          <w:b w:val="false"/>
          <w:i w:val="false"/>
          <w:color w:val="000000"/>
          <w:sz w:val="28"/>
        </w:rPr>
        <w:t>
      6. Нысанның 3, 5, 7 және 9-бағандарында әкімшілік-аумақтық объектілердің жіктеушісі бойынша облыс коды, мекенжайдың (аудан, ауылдық округ, ауыл) тіркеу коды көрсетіледі.</w:t>
      </w:r>
    </w:p>
    <w:bookmarkEnd w:id="132"/>
    <w:bookmarkStart w:name="z170" w:id="133"/>
    <w:p>
      <w:pPr>
        <w:spacing w:after="0"/>
        <w:ind w:left="0"/>
        <w:jc w:val="both"/>
      </w:pPr>
      <w:r>
        <w:rPr>
          <w:rFonts w:ascii="Times New Roman"/>
          <w:b w:val="false"/>
          <w:i w:val="false"/>
          <w:color w:val="000000"/>
          <w:sz w:val="28"/>
        </w:rPr>
        <w:t>
      7. Нысанның 10-бағанында қарыз алушының атауы көрсетіледі.</w:t>
      </w:r>
    </w:p>
    <w:bookmarkEnd w:id="133"/>
    <w:bookmarkStart w:name="z171" w:id="134"/>
    <w:p>
      <w:pPr>
        <w:spacing w:after="0"/>
        <w:ind w:left="0"/>
        <w:jc w:val="both"/>
      </w:pPr>
      <w:r>
        <w:rPr>
          <w:rFonts w:ascii="Times New Roman"/>
          <w:b w:val="false"/>
          <w:i w:val="false"/>
          <w:color w:val="000000"/>
          <w:sz w:val="28"/>
        </w:rPr>
        <w:t>
      8. Нысанның 11-бағанында бизнес-сәйкестендіру нөмірі көрсетіледі.</w:t>
      </w:r>
    </w:p>
    <w:bookmarkEnd w:id="134"/>
    <w:bookmarkStart w:name="z172" w:id="135"/>
    <w:p>
      <w:pPr>
        <w:spacing w:after="0"/>
        <w:ind w:left="0"/>
        <w:jc w:val="both"/>
      </w:pPr>
      <w:r>
        <w:rPr>
          <w:rFonts w:ascii="Times New Roman"/>
          <w:b w:val="false"/>
          <w:i w:val="false"/>
          <w:color w:val="000000"/>
          <w:sz w:val="28"/>
        </w:rPr>
        <w:t>
      9. Нысанның 12-бағанында қызмет түрі көрсетіледі.</w:t>
      </w:r>
    </w:p>
    <w:bookmarkEnd w:id="135"/>
    <w:bookmarkStart w:name="z173" w:id="136"/>
    <w:p>
      <w:pPr>
        <w:spacing w:after="0"/>
        <w:ind w:left="0"/>
        <w:jc w:val="both"/>
      </w:pPr>
      <w:r>
        <w:rPr>
          <w:rFonts w:ascii="Times New Roman"/>
          <w:b w:val="false"/>
          <w:i w:val="false"/>
          <w:color w:val="000000"/>
          <w:sz w:val="28"/>
        </w:rPr>
        <w:t>
      10. Нысанның 13-бағанында микрокредит сомасы көрсетіледі.</w:t>
      </w:r>
    </w:p>
    <w:bookmarkEnd w:id="136"/>
    <w:bookmarkStart w:name="z174" w:id="137"/>
    <w:p>
      <w:pPr>
        <w:spacing w:after="0"/>
        <w:ind w:left="0"/>
        <w:jc w:val="both"/>
      </w:pPr>
      <w:r>
        <w:rPr>
          <w:rFonts w:ascii="Times New Roman"/>
          <w:b w:val="false"/>
          <w:i w:val="false"/>
          <w:color w:val="000000"/>
          <w:sz w:val="28"/>
        </w:rPr>
        <w:t>
      11. Нысанның 14-бағанында микрокредиттің мерзімі көрсетіледі.</w:t>
      </w:r>
    </w:p>
    <w:bookmarkEnd w:id="137"/>
    <w:bookmarkStart w:name="z175" w:id="138"/>
    <w:p>
      <w:pPr>
        <w:spacing w:after="0"/>
        <w:ind w:left="0"/>
        <w:jc w:val="both"/>
      </w:pPr>
      <w:r>
        <w:rPr>
          <w:rFonts w:ascii="Times New Roman"/>
          <w:b w:val="false"/>
          <w:i w:val="false"/>
          <w:color w:val="000000"/>
          <w:sz w:val="28"/>
        </w:rPr>
        <w:t>
      12. Нысанның 15-бағанында микрокредиттің нысаналы бағыты көрсетіледі.</w:t>
      </w:r>
    </w:p>
    <w:bookmarkEnd w:id="138"/>
    <w:bookmarkStart w:name="z176" w:id="139"/>
    <w:p>
      <w:pPr>
        <w:spacing w:after="0"/>
        <w:ind w:left="0"/>
        <w:jc w:val="both"/>
      </w:pPr>
      <w:r>
        <w:rPr>
          <w:rFonts w:ascii="Times New Roman"/>
          <w:b w:val="false"/>
          <w:i w:val="false"/>
          <w:color w:val="000000"/>
          <w:sz w:val="28"/>
        </w:rPr>
        <w:t>
      13. Нысанның 16-бағанында ауыл шаруашылығы кооперативіне қатысушының мәртебесі көрсетіледі.</w:t>
      </w:r>
    </w:p>
    <w:bookmarkEnd w:id="139"/>
    <w:bookmarkStart w:name="z177" w:id="140"/>
    <w:p>
      <w:pPr>
        <w:spacing w:after="0"/>
        <w:ind w:left="0"/>
        <w:jc w:val="both"/>
      </w:pPr>
      <w:r>
        <w:rPr>
          <w:rFonts w:ascii="Times New Roman"/>
          <w:b w:val="false"/>
          <w:i w:val="false"/>
          <w:color w:val="000000"/>
          <w:sz w:val="28"/>
        </w:rPr>
        <w:t>
      14. Нысанның 17-бағанында өндірілетін өнім/көрсетілетін қызмет көрсетіледі.</w:t>
      </w:r>
    </w:p>
    <w:bookmarkEnd w:id="140"/>
    <w:bookmarkStart w:name="z178" w:id="141"/>
    <w:p>
      <w:pPr>
        <w:spacing w:after="0"/>
        <w:ind w:left="0"/>
        <w:jc w:val="both"/>
      </w:pPr>
      <w:r>
        <w:rPr>
          <w:rFonts w:ascii="Times New Roman"/>
          <w:b w:val="false"/>
          <w:i w:val="false"/>
          <w:color w:val="000000"/>
          <w:sz w:val="28"/>
        </w:rPr>
        <w:t>
      15. Нысанның 18-бағанында құрылған жұмыс орындарының саны көрсетіледі.</w:t>
      </w:r>
    </w:p>
    <w:bookmarkEnd w:id="141"/>
    <w:bookmarkStart w:name="z179" w:id="142"/>
    <w:p>
      <w:pPr>
        <w:spacing w:after="0"/>
        <w:ind w:left="0"/>
        <w:jc w:val="both"/>
      </w:pPr>
      <w:r>
        <w:rPr>
          <w:rFonts w:ascii="Times New Roman"/>
          <w:b w:val="false"/>
          <w:i w:val="false"/>
          <w:color w:val="000000"/>
          <w:sz w:val="28"/>
        </w:rPr>
        <w:t>
      16. Нысанның 19-бағанында ауыл шаруашылығы кооперативі мүшелерінің саны көрсетіледі.</w:t>
      </w:r>
    </w:p>
    <w:bookmarkEnd w:id="1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