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0a636" w14:textId="b20a6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Қарулы Күштері Мемлекеттік әскери-тарихи музейінің тауарларды (жұмыстарды, қызметтерді) өткізу бойынша ақылы қызмет түрін көрсетуі және тауарларды (жұмыстарды, қызметтерді) өткізуден түскен ақшаны жұмсауы қағидаларын бекіту туралы" Қазақстан Республикасы Қорғаныс министрінің 2023 жылғы 31 мамырдағы № 527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Қорғаныс министрінің 2023 жылғы 28 желтоқсандағы № 1374 бұйрығы. Қазақстан Республикасының Әділет министрлігінде 2023 жылғы 29 желтоқсанда № 33848 болып тіркелді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Қарулы Күштері Мемлекеттік әскери-тарихи музейінің тауарларды (жұмыстарды, қызметтерді) өткізу бойынша ақылы қызмет түрін көрсетуі және тауарларды (жұмыстарды, қызметтерді) өткізуден түскен ақшаны жұмсауы қағидаларын бекіту туралы" Қазақстан Республикасы Қорғаныс министрінің 2023 жылғы 31 мамырдағы № 527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32664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бұйрықпен бекітілген Қазақстан Республикасы Қарулы Күштері Мемлекеттік әскери-тарихи музейінің тауарларды (жұмыстарды, қызметтерді) өткізу бойынша ақылы қызмет түрін көрсетуі және тауарларды (жұмыстарды, қызметтерді) өткізуден түскен ақшаны жұмсауы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Осы Қағидалардың 2-тармағында көрсетілген ақылы тауарларды (жұмыстарды, қызметтерді) өткізуден түсетін және қолма-қол ақшаны бақылау шотына (бұдан әрі – ақылы қызмет шоты) аударылатын ақшаның түсуiн және жұмсалуын есепке алу "Бюджеттің атқарылуы және оған кассалық қызмет көрсету қағидаларын бекіту туралы" Қазақстан Республикасы Қаржы министрінің 2014 жылғы 4 желтоқсандағы № 540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9934 болып тіркелген) сәйкес жүзеге асырылады.".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Қарулы Күштерінің Мемлекеттік әскери-тарихи музейі Қазақстан Республикасының заңнамасында белгіленген тәртіппен: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алғашқы ресми жарияланғанынан кейін Қазақстан Республикасы Қорғаныс министрлігінің интернет-ресурсына орналастыруды;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тіркелген күннен бастап күнтізбелік он күн ішінде осы тармақтың 1) және 2) тармақшаларының орындалуы туралы мәліметтерді Қазақстан Республикасы Қорғаныс министрлігінің Заң департаментіне жолдауды қамтамасыз етсін.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Қорғаныс министрінің тәрбие және идеологиялық жұмыс жөніндегі орынбасарына жүктелсін.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лауазымды адамдарға, оларға қатысты бөлігінде жеткізілсін.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