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20672" w14:textId="36206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"Нұр-Сұлтан қаласының құрметті азаматы" атағын беру Қағидасы туралы" Астана қаласы мәслихатының 2009 жылғы 6 қарашадағы № 257/39-IV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2023 жылғы 30 маусымдағы № 46/5-VIII шешімі. Астана қаласының Әділет департаментінде 2023 жылғы 17 шiлдеде № 1347-01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Астана қаласының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"Нұр-Сұлтан қаласының құрметті азаматы" атағын беру Қағидасы туралы" Астана қаласы мәслихатының 2009 жылғы 6 қарашадағы № 257/39-IV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606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қаласының құрметті азаматы" атағын беру Қағидасы туралы";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берілген "Астана қаласының құрметті азаматы" атағын беру Қағидасы бекітілсін.";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оң жақ жоғарғы бұрышы жаңа редакцияда жазылсын: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257/39-IV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қаласының құрметті азаматы" атағын беру Қағидасы";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"Астана қаласының құрметті азаматы" атағын беру қағидасы (бұдан әрі – Қағида)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"Астана қаласының құрметті азаматы" атағын беру тәртібін реттейді.";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жаңа редакцияда жазылсын: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Астана қаласының құрметті азаматы" атағы (бұдан әрі – Атақ):";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қосымшаның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Атақ Қазақстан Республикасының азаматтарына және шетелдік азаматтарға беріледі. Атақ Астана қаласының аумағында тұрмайтын адамдарға берілуі мүмкін.";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қосымшаның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Өтінімді Астана қаласының әкімдігі жанындағы Қазақстан Республикасының мемлекеттік наградаларымен марапаттау және "Астана қаласының құрметті азаматы" атағын беру жөніндегі комиссия (бұдан әрі – Комиссия) қарайды.";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қосымшаның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Комиссия төмендегі шешімдердің біреуін қабылдай алады: өтінімді қанағаттандырады және Астана қаласының әкіміне Атақ беру туралы ұсыным енгізу үшін қалалық мәслихатқа ұсыныс жасайды; өтінімнен бас тартады; өтінімді материалдарды қайта ресімдеу үшін қайтарып бере алады.";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қосымшаның 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Атақты Астана қаласы әкімінің ұсынысы бойынша қалалық мәслихат береді.";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қосымшаның </w:t>
      </w:r>
      <w:r>
        <w:rPr>
          <w:rFonts w:ascii="Times New Roman"/>
          <w:b w:val="false"/>
          <w:i w:val="false"/>
          <w:color w:val="000000"/>
          <w:sz w:val="28"/>
        </w:rPr>
        <w:t>12-тармағы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Атаққа лайықты адамға Астана қаласының әкімі салтанатты жағдайда Диплом, "Астана қаласының құрметті азаматы" құрметті азаматының Алқасы мен Куәлігін береді.";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қосымшаның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Құрметті азаматтардың аты-жөні хронологиялық тәртіппен Астана қаласының Құрмет кітабына енгізіледі, ол қалалық мәслихатта тұрақты сақталады. Қоғамдастықтың ұсынысы бойынша олардың аты-жөндері Қазақстан Республикасының заңнамасында қарастырылған тәртіппен қала көшелеріне берілуі мүмкін.".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 алғашқы ресми жариялаған күннен кейiн он күнтiзбелiк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Астана қаласы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