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6fab" w14:textId="39f6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 азаматтарының жекелеген санаттарына қалақық бағдарлардың жолаушылар көлігінде жол жүреге төлем төлеуден босату түрінде әлеуметтік көмек көрсету тәртібі туралы" Астана қаласы мәслихатының 2017 жылғы 20 шілдедегі № 167/21-VI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2023 жылғы 3 қазандағы № 86/10-VIII шешімі. Астана қаласының Әділет департаментінде 2023 жылғы 5 қазанда № 1354-01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Астана қаласының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азаматтарының жекелеген санаттарына қалақық бағдарлардың жолаушылар көлігінде жол жүреге төлем төлеуден босату түрінде әлеуметтік көмек көрсету тәртібі туралы" Астана қаласы әкімдігінің 2017 жылғы 20 шілдедегі № 167/21-VI (Нормативтік құқықтық актілерді мемлекеттік тіркеу тізілімінде № 1124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Әлеуметтік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астанасының мәртебесі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"Ардагерлер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