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4719" w14:textId="af64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қаулылардың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2023 жылғы 2 ақпандағы № 107-174 қаулысы. Астана қаласының Әділет департаментінде 2023 жылғы 2 ақпанда № 1332-01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 </w:t>
      </w:r>
      <w:r>
        <w:rPr>
          <w:rFonts w:ascii="Times New Roman"/>
          <w:b w:val="false"/>
          <w:i w:val="false"/>
          <w:color w:val="000000"/>
          <w:sz w:val="28"/>
        </w:rPr>
        <w:t>37-бабының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"Қазақстан Республикасының кейбір заңнамалық актілеріне баланың құқықтарын қорғау, білім беру, ақпарат және ақпараттандыру мәселелері бойынша өзгерістер мен толықтырулар енгізу туралы" 2022 жылғы 3 мамырдағы Қазақстан Республикасының Заңын іске асыру жөніндегі шаралар туралы" Қазақстан Республикасы Премьер-Министрінің 2022 жылғы 16 шілдедегі № 113-ө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Келесі қаулылардың: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"Нұр-Сұлтан қаласының орта білім беру ұйымдарындағы психологиялық қызметтің жұмыс істеу қағидасын бекіту туралы" Астана қаласы әкімдігінің 2015 жылғы 24 сәуірдегі № 107-595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908 болып тіркелген);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"Астана қаласының білім беру ұйымдарындағы психологиялық қызметтің жұмыс істеу қағидасын бекіту туралы" Астана қаласы әкімдігінің 2015 жылғы 24 сәуірдегі № 107-595 қаулысына өзгерістер енгізу туралы" Нұр-Сұлтан қаласы әкімдігінің 2021 жылғы 16 наурыздағы № 107-902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1312 болып тіркелген) күші жойылды деп танылсын.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"Астана қаласының Білім басқармасы" мемлекеттік мекемесінің басшысы Қазақстан Республикасының заңнамасында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Астана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жарияланғаннан кейін Астана қаласы әкімдігінің интернет-ресурсында орналастырылуын қамтамасыз етсін.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