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a230" w14:textId="fcfa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 қаражаты көлемі шегінде балаларға қосымша білім беруге 2023 жылға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3 ақпандағы № 107-179 қаулысы. Астана қаласының Әділет департаментінде 2023 жылғы 6 ақпанда № 1333-01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7-4) тармақшасына, 62-бабының </w:t>
      </w:r>
      <w:r>
        <w:rPr>
          <w:rFonts w:ascii="Times New Roman"/>
          <w:b w:val="false"/>
          <w:i w:val="false"/>
          <w:color w:val="000000"/>
          <w:sz w:val="28"/>
        </w:rPr>
        <w:t>4-4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 қаражаты көлемі шегінде балаларға қосымша білім беруге 2023 жылға арналған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мекемесінің басшысы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Астана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Астана қаласы әкімдігінің интернет-ресурсында орналастырылуын қамтамасыз етсін.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Астана қаласы әкімінің жетекшілік ететін орынбасарына жүктелсін.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 қаражаты көлемінің шегінде балаларға қосымша білім беруге мемлекеттік білім беру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білім беру бағыты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білім беру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білім алушыға және (немесе) тәрбиеленушіге айына шығыстардың орташа құны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алушылардың және (неме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се) тәрбиеленушілердің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 бағыт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 - модельдеу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графика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Робототехникалық және мехатрондық жүйелердің инженерлік жобалау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Кинобейне жасау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ісі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модельдеу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өлкетану бағыты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Жорық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Жартасқа өрмелеу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Велоспорт туризмі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туризмі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Экологиялық-биологиялық бағыт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Флористика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Аквапоника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Иппотерапия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Көркемдік-эстетикалық бағыт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Керамика, қыш бұйымдары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модельдеу, мүсін, керамикалық мүсін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тоқу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Макраме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Оригами, қағаздан жасалған қолөнер (гүлдер, құстар, жануарлар)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тоқу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өнер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көркем кескіндеме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Металға көркемдік кескіндеме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Керамикаға көркем кескіндеме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Металды көркемдік өңдеу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Пирография, ағаш күйдіру, былғары, мата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Томбурлы кестелеу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 бағыт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Пікірсайыс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Еріктілер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Шешендік өнер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бағыт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тілдерін үйрену (ағылшын, қытай, араб, түрік, жапон)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курстар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