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effe1" w14:textId="faeff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Жоғары және жоғары оқу орнынан кейінгі білімі бар кадрларды даярлауға 2023-2027 оқу жылдарына арналған мемлекеттік білім беру тапсырысын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әкімдігінің 2023 жылғы 19 маусымдағы № 107-1221 қаулысы. Астана қаласының Әділет департаментінде 2023 жылғы 21 маусымда № 1344-01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 27-бабы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Қазақстан Республикасы Заңы 6-бабы 3-тармағының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62-бабының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Астана қаласының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Жоғары және жоғары оқу орнынан кейінгі білімі бар кадрларды даярлаудың 2023–2027 оқу жылдарына арналған мемлекеттік білім беру </w:t>
      </w:r>
      <w:r>
        <w:rPr>
          <w:rFonts w:ascii="Times New Roman"/>
          <w:b w:val="false"/>
          <w:i w:val="false"/>
          <w:color w:val="000000"/>
          <w:sz w:val="28"/>
        </w:rPr>
        <w:t>тапсырысы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қосымшасына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"Астана қаласының Білім басқармасы" мемлекеттік мекемесінің басшысы Қазақстан Республикасының заңнамасында белгіленген тәртіпте: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Астана қаласының Әділет департаментінде мемлекеттік тіркелуін;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ресми жарияланғаннан кейін Астана қаласы әкімдігінің интернет-ресурсында орналастырылуын қамтамасыз етсін.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жетекшілік ететін Астана қаласы әкімінің орынбасарына жүктелсін.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Астана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19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107-1221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және жоғары оқу орнынан кейінгі бiлiмi бар кадрларды даярлауға 2023–2027 оқу жылына арналған мемлекеттiк бiлiм беру тапсырысы (жергілікті бюджет есебінен)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Астана қаласы әкімдігінің 20.03.2024 </w:t>
      </w:r>
      <w:r>
        <w:rPr>
          <w:rFonts w:ascii="Times New Roman"/>
          <w:b w:val="false"/>
          <w:i w:val="false"/>
          <w:color w:val="ff0000"/>
          <w:sz w:val="28"/>
        </w:rPr>
        <w:t>№ 107-1133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Даярлау бағытының коды және сыныпталуы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 бағдарламасының коды және тобының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2023–2027 оқу жылдарына арналған мемлекеттік білім беру тапсырысының көлемі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Оқу жылы ішінде бір студентті оқытуға жұмсалатын орташа шығыстар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мәртебесі бар жоғары және (немесе) жоғары оқу орнынан кейінгі білім беру ұйымдары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жоғары және (немесе) жоғары оқу орнынан кейінгі білім беру ұйымдары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 Педагогикалық ғылымдар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6В011 Педагогика және психология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В001 Педагогика және психология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1 139 200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1 008 100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6В013 Пәндік мамандандырылма ған мұғалімдерді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В003 Бастауышта оқыту педагогикасы мен әдістемесі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1 139 200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1 008 100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6В014 Пәндік мамандандырылған мұғалімдерді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В005 Дене шынықтыру мұғалімдерін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1 139 200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1 008 100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6В015 Жаратылыстану пәндері бойынша мұғалімдер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В009 Математика мұғалімдерін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1 139 200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1 008 100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В010 Физика мұғалімдерін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1 139 200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1 008 100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В011 Информатика мұғалімдерін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1 139 200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1 008 100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В012 Химия мұғалімдерін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1 139 200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1 008 100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В013 Биология мұғалімдерін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1 139 200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1 008 100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В014 География мұғалімдерін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1 139 200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1 008 100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6В016 Гуманитарлық пәндер бойынша мұғалімдер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В015 Гуманитарлық пәндер мұғалімдерін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1 139 200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1 008 100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6В017 Тілдер және әдебиет бойынша мұғалімдерді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В017 Орыс тілі мен әдебиеті мұғалімдерін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1 139 200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1 008 100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В018 Шет тілі мұғалімдерін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1 139 200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1 008 100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6В019 Арнайы педагогика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1 139 200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1 008 100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 Өнер және гуманитарлық ғылымдар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6В022 Гуманитарлық ғылымдар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В033 Дінтану және теология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1 209 300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1 055 900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7М02 Өнер және гуманитарлық ғылымдар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7M022 Гуманитарлық ғылымдар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М051 Дінтану және теология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М052 Исламтану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7R01 Денсаулық сақтау (медицина)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7R011 Денсаулық сақтау (медицина)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 мен балалардың акушериясы және гинекологиясы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1 811 300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Ересектердің аллергологиясы мен иммунологиясы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1 811 300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 мен балалардың ангиохирургиясы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1 811 300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 мен балалардың анестезиологиясы мен реаниматологиясы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1 811 300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 мен балалардың гастроэнтерологиясы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1 811 300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Ересектердің гематологиясы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1 811 300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 мен балалардың инфекциялық аурулары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1 811 300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 мен балалардың кардиологиясы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1 811 300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 мен балалардың нейрохирургиясы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1 811 300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1 811 300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 мен балалардың нефрологиясы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1 811 300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Ересектердің онкологиясы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 мен балалардың травматология-ортопедиясы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1 811 300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Ересектердің урологиясы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1 811 300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1 811 300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Балалардың пульмонологиясы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1 811 300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Ересектердің эндокринологиясы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1 811 300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Қалпына келтіру реабилитолог дәрігері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1 811 300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хирургия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1 811 300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 мен балалардың жақ сүйек-бет хирургиясы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1 811 300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1 811 300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 мен балалардың оториноларингологиясы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1 811 300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 мен балалардың невропатологиясы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1 811 300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 мен балалардың психиатриясы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1 811 300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Отбасылық медицина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1 811 300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 мен балалардың кардиохирургиясы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 1199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