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4dd9c" w14:textId="014dd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қаласында салық салу объектісінің орналасқан жерін ескере отырып, аймақтарға бөлу коэффициентін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2023 жылғы 3 қазандағы № 510-2053 қаулысы. Астана қаласының Әділет департаментінде 2023 жылғы 5 қазанда № 1352-01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қаулы 01.01.2024 бастап қолданысқа енгізіледі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 кодексі 529-бабының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 37-бабының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Астана қаласының әкімдігі ҚАУЛЫ ЕТЕДІ: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Астана қаласында салық салу объектiсiнiң орналасқан жерiн ескере отырып, "Алматы", "Байқоңыр", "Есіл", "Нұра", "Сарыарқа" аудандары бойынша аймақтарға бөлу коэффициентi осы қаулыға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бекiтiлсiн.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"Астана қаласының Сәулет, қала құрылысы және жер қатынастары басқармасы" мемлекеттік мекемесінің басшысы Қазақстан Республикасының заңнамасында белгіленген тәртіпте: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Астана қаласының Әділет департаментінде мемлекеттік тіркелуін;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ресми жарияланғаннан кейін оның Астана қаласы әкімдігінің интернет-ресурсында орналастырылуын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Астана қаласы әкімінің бірінші орынбасары Н.Ж. Нұркеновке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2024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Астана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510-2053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Астана қаласының "Алматы" ауданы бойынша бөлу коэффициенті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Көшелердің/даңғылдардың/тұйық көшелердің/қиылыстардың/құрамдас бөліктердің/тұрғын алаптардың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 нөмірі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Аймақтау коэффициенті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Анатолий Храпатый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 15, 17, 19, 21, 21/1, 21/2, 23, 25/1, 25/2, 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Асқар Тоқпанов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1, 3, 7, 9, 5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Елім-ай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14, 16, 16/1, 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 Панфилов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 15/1, 16, 17/1, 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Сарыкеңгір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1/1,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 хан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2а, 2/1, 4, 4/1, 4/2, 4/4, 4/5, 6, 6/1, 6/2, 6/3, 6/4, 6/5, 6/7, 8, 8/1, 10, 12, 12/1, 12/2, 14, 14/1, 14/2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Рақымжан Қошқарбаев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6, 8, 10, 10/1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1/1, 1б, 1а, 1в, 1/2,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Алпамыс батыр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1, 3, 5, 6, 7, 8, 10,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Амман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2, 3, 4, 5, 6, 7, 9, 11, 13, 14,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Арасан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2/1, 3, 4, 4/1, 5/1, 6, 6/1, 7, 7/1, 9А, 11, 11/1, 13/1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Асқар Тоқпанов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41, 74, 76, 78, 80, 82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 Байтұрсынұлы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5А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Гейдар Әлиев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2/2, 4, 4А, 6, 8, 10, 12,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Жұмекен Нәжімеденов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10, 10/4, 10/3, 10/2, 10/1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 Панфилов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1/1, 2, 3, 3/1, 5, 5/1, 5/2, 6, 7, 7/1, 8, 9, 10, 11, 11/1, 12,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Қадырғали Жалайыри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1, 34, 35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Қажымұқан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Қаныш Сәтбаев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Серпер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2,4,6, 7, 8,10,14,18,20,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Теңгіз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4, 6, 8, 10, 12, 14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2/1, 2/2, 3, 5, 6, 8, 10, 11, 12,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Шәмші Қалдаяқов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2/1, 2/2, 4, 4/1, 4/2, 11,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Күншуақ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3а, 4, 5, 5а, 6, 7, 8, 9, 10, 11,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Ойтоған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Шашу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4/1, 4/2, 5, 6, 7, 8, 9, 10, 11, 12, 13, 14, 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 Момышұлы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22/1, 22/2, 22/3, 22/4, 22/5, 22/6, 22/7, 22/8, 22/9, 22/10, 22/11, 22/12, 22/13, 22/14, 24/1, 24/2, 24/3, 24/4, 24/5, 24/6, 24/8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Мағжан Жұмабаев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17/1, 17/2, 17/3, 17/4, 19/1, 19/2, 19/3, 19/4, 21/1, 21/2, 21/3, 21/4, 21а, 21б, 30/1, 30/2, 30/3, 30/5, 30/6, 30/7, 30/8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Әбу Абдулло Рудаки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8, 10, 12, 14, 16, 18, 20, 22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Баянтау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 42, 43, 44, 44а, 45, 46, 47, 48, 50, 51, 53, 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Бөрілі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39, 40, 41, 42, 43, 44, 45, 46, 47, 48, 49, 50, 51, 52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Мойынты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 43а, 44, 44/1, 45, 46, 47, 48, 49, 50, 51, 52, 53, 54, 55, 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Сарқан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1, 2, 3, 4, 5, 6, 7, 8, 9, 11, 13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Сұлутөбе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3А, 7, 9, 11, 13, 15, 19, 25, 27, 27а, 29, 31, 33, 35, 37, 39, 41, 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Түлкібас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 45, 47, 48, 48/2, 49, 51, 52, 53, 54, 55, 56, 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Ойтоған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17, 19, 19/1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Мағжан Жұмабаев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15/1, 15/2, 15/3, 15/4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Әбу Абдулло Рудаки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6а, 6/1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Бәйдібек Қарашаұлы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11/17, 19, 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А24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Кеңшілік Мырзабеков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3, 7, 10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Қалижан Бекхожин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2, 4, 6, 9, 10, 12, 14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Әнуарбек Байжанбаев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3а, 4/1, 5, 6, 7, 8, 10, 12, 14, 15, 15/13, 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Бәйкен Әшімов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Бейімбет Майлин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20А, 20/1, 20/2, 20/3, 20/4, 20/5, 20/6, 20/7, 20/8, 20/8б, 20/9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Мақтай Сағдиев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Сағадат Нұрмағамбетов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 хан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3/1, 3/2, 5/1, 5/2, 5/3, 5а, 7, 7/1, 9, 9/1, 9/2, 9/3, 11, 11/1, 11/2, 11/3, 11/4, 13, 13/1, 15, 15/5, 15/6, 15/7, 15/7а, 15д, 15е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Шәкәрім Құдайбердіұлы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2/1, 2/2, 2/4, 2/5, 2/6, 2/7, 2А, 4, 4/3, 4/4, 6, 6/1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Жұмекен Нәжімеденов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14, 14/1, 16, 16а, 16б, 16/1, 18/1, 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Ілияс Жансүгірұлы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Қасым Аманжолов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Шәмші Қалдаяқов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 15/1,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 қалашығы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17, 19, 21, 23, 24, 25, 26, 27, 28, 29, 30, 31, 31/1, 33/1, 35/1, 35/2, 32, 33, 34, 35, 36, 37, 38, 39, 40, 41, 42, 43, 44, 45, 46, 49, 51, 53, 55, 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Сарқырама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1/2, 3/1, 3/2, 4, 5, 7, 9, 10, 11,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Сарыкеңгір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Тоқырауын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8, 10, 11, 12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Асқар Тоқпанов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35, 37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Шарль де Голль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Саян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Тасшоқы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1, 2, 3, 7, 9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Тесіктас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4, 5, 6, 8, 9, 9/1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 хан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 44/1, 44А, 46, 48, 48/1, 48/2, 48/3, 50, 50а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 Момышұлы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33, 35, 37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3/1, 3/2, 4, 4/1, 4/2, 4/3, 4/4, 4А, 5, 6, 6/1, 6/2, 6/3, 7, 8, 8/1, 8Г, 9, 10, 11, 11/1, 12, 12/1, 12/2, 13, 14, 14/1, 14/2, 14/3, 16, 16/1, 17/1, 19, 19а, 19д, 21, 21/1, 50, 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Қалибек Қуанышбаев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8/1, 9, 9/1, 9/2, 9/3, 15/1, 15/2, 15/3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37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Алпамыс батыр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15, 16, 17, 18, 19, 20, 22, 24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Асқар Тоқпанов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 23/1, 24, 25, 26, 28, 29, 30, 31, 32, 34, 36, 38, 40, 42, 44, 46, 48, 50, 52, 54, 56, 58, 60, 62, 64, 66, 68, 70, 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Бейімбет Майлин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 29, 29/1, 31, 33, 35, 35А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Белжайлау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1, 3, 4, 5, 6, 7, 8, 9, 10, 11, 12, 13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Василий Шукшин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1/1, 2, 2/1, 3, 4, 5, 6, 7, 8, 9, 10, 11, 12, 14, 15, 16, 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Высоцкий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1, 2, 3, 4, 5, 6, 7, 8, 9, 10, 11, 12, 13, 14, 15, 16, 17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Гейдар Әлиев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3/2, 5, 9, 11, 13, 15, 17, 19, 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Еренқабырға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9/1, 10, 11, 11/1, 12, 13, 14, 14/1, 14/2, 14/3, 14/5, 14/6, 16/1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Жанайдар Жирентаев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2/1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Жерек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3, 4, 5, 6, 7, 8, 9, 10, 11, 12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Зеңгір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2, 3, 4, 5, 6, 7, 8, 10, 11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Қадырғали Жалайыри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Қажымұқан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6/1, 6а, 8, 8/1, 10, 10/1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Қаныш Сәтбаев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1/1, 3, 3/1, 5, 5/1, 7, 7/1, 7/2, 9, 9/1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Қасым Аманжолов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 26/1, 28, 28/1, 28/2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күйші Дина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1/1, 3, 3/1, 5, 5/1, 7, 20, 22, 24, 26, 28, 28/1, 30, 30а, 30/1, 30/2, 32а,34а, 34б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4, 4А, 6, 8, 10, 12, 14, 18, 20, 22, 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Өлеңті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1/3, 2, 2/1, 2/2, 2/3, 2А, 3, 5, 6, 7, 8, 8А, 9, 10, 11, 12, 13,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Өріс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Петров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1/1, 1/2, 2, 2/1, 2/2, 3, 3/1, 4, 5, 5/1, 5/2, 5/3, 6, 7, 7/1, 8, 8/1, 9, 11, 12, 12/1, 12/2, 12/3, 13, 14, 14/1, 14/2, 14/3, 14а, 15, НП-3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Романтиков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3, 5, 7, 9, 11, 13, 14, 15, 16, 17, 19, 21, 23, 25, 27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Саргүл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1/1, 1/2, 2, 2/1, 2/2, 2/3, 2/4, 2/5, 3, 3/1, 4, 5, 6, 7, 8, 10, 12, 13,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Современников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Шарль де Голль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4/1, 6, 8, 11, 19, 19/1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 Момышұлы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12а, 14, 16, 16/1, 18, 18/1, 18/2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Мағжан Жұмабаев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23/1, 23/2, 23/3, 23/4, 23/5, 25/1, 25/2, 25/3, 25/4, 25А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Қаныш Сәтбаев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 24/1, 24/2, 24/3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Қосалқы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5, 6, 10, 11, 18, 26, 28, 28/1, 30, 32, 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7, 7/1, 9, 11, 13, 15, 17, 19, 21, 23, 25, 27, 29, 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Арқат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2, 3, 4, 5, 6, 7, 8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Тарлан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1, 2, 3, 4, 5, 5, 6, 7, 8, 9, 10, 11, 12, 12, 13, 14, 15, 16, 17, 19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 хан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 16/1, 17, 17/1, 17а, 17б, 18, 18/1, 19, 19/1, 19/2, 19/3, 19/4, 20, 20а, 20б, 20д, 21, 22, 23, 23/1, 24, 24а, 24/1, 25, 25/1, 25/2, 25/3, 26, 26/1, 26/2, 27, 27/1, 27/3, 28, 28/1, 29/1, 29/4, 30, 31, 32, 34, 36, 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 Момышұлы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2/1, 2а, 2б, 2В, 2/6, 2/7, 2/8, 2/9, 2/10, 23, 25, 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Мағжан Жұмабаев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1/1, 2, 3, 3/1, 4, 4б, 5, 5/1, 5/2, 6, 7, 7/1, 8, 9, 9/1, 9/2, 10, 12, 12/1, 12а, 13, 13Б, 14, 14/1, 16, 16/1, 16/2, 16/3, 16/4, 18, 18/1, 18а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 45/1, 47/1, 47/2, 47/3, 47/4, 49/2, 49/3, 49/6, 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Шәкәрім Құдайбердіұлы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10, 12, 14, 16, 18, 20, 22, 22/1, 24, 24/1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А359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Ақыртас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1а, 3, 5, 7, 9, 11, 13, 15, 17, 19, 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Алтыбақан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6А, 7, 8, 9, 10, 10/1, 12, 14, 14/1, 19, 20/1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Аманат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4, 5, 6, 8, 10, 12, 18, 22, 24, 26, 26/1, 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Балталы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1, 2, 3, 4, 5, 6, 7, 8, 10, 12, 14, 16, 18, 20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Бейімбет Майлин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 16, 16/1, 16/2, 16/3, 16/4, 16/5, 16/8, 16/10, 16/11, 16/12, 17, 19, 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Дауылпаз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2, 4, 6, 10, 14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Жаңайдар Жирентаев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1/1, 3, 4, 4/1, 5, 6, 6/1, 7, 8, 9, 10, 11, 12, 13, 13/1, 14, 15, 15/1, 15/2, 15а, 15а, 16, 16/1, 17, 17/1, 18, 19, 20, 20/1, 21, 22, 22/1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Ілияс Жансүгірұлы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2/1, 4, 4/1, 4/2, 4/3, 4/4, 6/1, 6/2, 8, 8/1, 8/2, 8/3, 10, 10/1, 10/2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Қажымұқан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12а, 12б, 12в, 14, 14/1, 14/2, 16, 18, 18/2, 18/3, 20, 20а, 22, 22/1, 24, 26, 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Қаныш Сәтбаев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4/1, 4/2, 6, 6/1, 8, 8/1, 10, 10А, 12, 14, 16, 16/1, 18, 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күйші Дина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 16/1, 17, 18, 18/1, 23, 23/1, 25, 23/2, 23/3, 25/1, 25/2, 27, 29, 29/1, 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Майқайың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1, 2, 6, 8, 10, 12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Манас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3/1, 9, 9А, 11, 11/1, 11/2, 11/3, 13, 13/1, 13/2, 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Манатау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2/1, 3, 4, 5, 6, 6а, 7, 9, 11, 13, 15, 17, 19, 21, 23, 25, 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Петров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 17а, 17/1, 19, 19/1, 21, 21/2, 21/3, 23, 23/1, 23/2, 24, 24а, 24б, 25, 25/1, 26, 26/1, 27, 28, 28/1, 29, 30, 30/1, 31, 31/1, 31А, 32, 32/1, 32/2, 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Фазыл Кәрібжанов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Шертер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5, 6, 7, 8, 9, 10, 11, 12, 14, 16, 18, 18/1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Аманжол Бөлекпаев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8, 9, 9/1, 10, 10/1, 12, 13, 14, 16, 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 Байтұрсынов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 37, 37/1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Кенен Әзірбаев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10, 12, 14, 16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 хан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 35, 37, 37/1, 39, 39/1, 41, 41/1, 41/2, 41/3, 41/3, 43, 43/1, 43/2, 43б, 43г, 45, 45а, 45е, 45к, 47, 49, 49/1, 49/2, 49/3, 51, 51/1, 55, 55/1, 57, 57/1, 59, 59/1, 59а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 Момышұлы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7, 9, 11, 13, 13/1, 13/2, 13/3, 13а, 15, 15а, 19, 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Рақымжан Қошқарбаев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 32 л, 32 к, 32/3 и, 32/4 д, 32/2 е, 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18/1, 20, 20/1, 22, 24, 24а, 24б, 24/2, 26, 26/1, 26/2, 27/1, 27/2, 28, 28/1, 29/2, 30, 30а, 30б, 31, 32, 34, 34/1, 36, 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Шәкәрім Құдайбердіұлы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 30, 30/1, 32, 34, 36, 36/1, 36/2, 36/3, 38, 38а, 38б, 40, 40а, 42, 44, 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Қасым Аманжолов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А191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А27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А36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А37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Асқар Тоқпанов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 Байтұрсынов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12/1, 17, 17/1, 17/2, 19, 23, 23/2, 23/1 б, 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Бейімбет Майлин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3/1, 3/2, 4, 4/1, 5, 5/1, 5/2, 6, 7/1, 7/2, 7, 8, 9, 10, 11, 11/1, 12, 13,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Ғабиден Мұстафин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1/1, 1/2, 1/3, 3, 3/1, 3/2, 3/3, 5, 5/1, 5а, 7, 7/1, 7/2,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Қайрат Рысқұлбеков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2а, 2/1, 2/2, 2/3, 3, 4, 4/1, 4/2, 4/3, 4/4, 5, 6, 7, 7/1, 7/2, 8, 8/1, 8/2, 8/3, 8А, 9, 11, 11/1, 11/2, 11/3, 11/4, 13, 15, 17, 19,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Қаныш Сәтбаев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 11/1, 11/2, 11/3, 11/4, 11/5, 11а, 11Б, 13, 13/1, 13/2, 13/3, 15, 17, 17/1, 17/2, 19, 19/1, 23, 23/1, 23/2, 25, 29, 29/1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күйші Дина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2/1, 2/2, 4, 4/2, 4/3, 6, 8, 8/1, 9, 11, 11/1, 12, 12/1, 12/2, 13, 14, 15, 35, 36, 36/1, 36/2, 37, 37/1, 37а, 38, 38/1, 39, 39корпус 1, 40, 40/1, 41, 42, 42/1, 42/2, 44, 44/1, 44/2, 44/3, 44б, 46/1, 46/2, 46/3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Ғабит Мүсірепов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2/1, 2/2, 3, 4, 4/1, 4/2, 4/3, 5, 5/1, 5/2, 6, 6/1, 6/2, 6/3, 6/4, 7, 7/1, 7/2, 7/3, 8, 8/2, 9, 9А, 10, 10/1, 10/2, 10/3, 10 а, 12, 14, 14А, 14/1, 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Петров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 16/1, 16/2, 16/3, 16/4, 18, 18/1, 18/2, 20, 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Сағадат Нұрмағамбетов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Ақберен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3, 5, 7, 9, 11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Ақсұңқар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2, 3, 4, 5, 6, 7, 9, 10, 11, 12, 13, 15, 17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Ақшатау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1, 2, 3, 4, 5, 6, 7, 9, 11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2, 3, 4, 5, 6, 7, 8, 9, 10, 11, 12, 13, 14, 15, 16, 17, 18, 19, 20, 21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Дегелең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1, 2, 3, 4, 5, 6, 7, 8, 9, 10, 11, 12, 13, 13, 14, 15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Дегерес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1, 2, 3, 4, 5, 6, 7, 8, 9, 10, 11, 12, 13, 14, 15, 16, 17, 18, 19, 20, 21, 22, 23, 24, 25, 26, 28, 30, 31, 32, 34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Жайдарман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6, 8, 10, 10а, 12, 12а, 12б, 12в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1, 3, 5, 7, 9, 11, 13, 15, 17, 19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Кемел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4, 6, 8, 10, 12, 14, 16, 18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Көкорай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1, 2, 3, 4, 5, 6, 8, 9, 10, 11, 12, 13, 14, 15, 16, 17, 18, 19, 20, 21, 22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Көкпар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1, 2, 3, 4, 5, 5, 6, 7, 8, 9, 11, 12, 13, 14, 15, 16, 17, 18, 19, 20, 21, 22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Қызан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1, 3, 4, 5, 7, 8, 9, 10, 11, 12, 13, 14, 15, 16, 17, 18, 19, 20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Қызылкөл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1, 2, 3, 4, 5, 6, 7, 8, 9, 10, 11, 12, 13, 14, 15, 16, 17, 18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Қызылқұм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1, 2, 3, 4, 5, 6, 8, 9, 10, 11, 12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Мерей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Нұрлы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1, 2, 3, 5, 6, 7, 8, 10, 11, 12, 13, 14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Сарытау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1, 2, 3, 4, 5, 6, 7, 8, 9, 10, 11, 12, 13, 15, 17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Шабыт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4б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Шаттық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1а, 3, 4, 5, 7, 8, 9, 10, 11, 12, 13, 14, 15, 16, 17, 18, 20, 20/1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Шырайлы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1, 2, 3, 4, 5, 6, 8, 9, 10, 11, 12, 13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11, 12, 13, 14, 15, 16, 17, 18, 18/1, 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 Момышұлы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4/1, 6/1, 6/2, 6а, 8, 8/1, 10/1, 10/2, 28/1, 28/2, 28/3, 28/4, 28/5, 28/6, 28/7, 28/8, 28/10, 28/11, 28/12, 28/13, 28/14, 28/15, 28/16, 28/17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Мағжан Жұмабаев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27/2, 27/3, 27/5, 27/7, 27/6, 27/8, 27/9, 27/10, 27/11, 29/2, 29/3, 29/4, 29/5, 29/6, 29/7, 29/8, 29/9, 29/10, 29/11, 31/1, 31/2, 31/3, 31/4, 31/5, 31/6, 32/1, 32/2, 32/3, 32/4, 32/6, 32/7, 32/8, 32/9, 32/10, 32/11, 32/12, 32/13, 33/1, 33/2, 33/3, 33/4, 33А, 33Б, 33в, 34/1, 34/2, 34/3, 34/4, 34/5, 34/6, 34/7, 34/8, 34/9, 36/1, 36/2, 36/3, 36/4, 38/1, 38/2, 38/2а, 38/3, 40/1, 40/2, 40/3, 42/1, 42/2, 42/3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Рақымжан Қошқарбаев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11/1, 11/2, 15, 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 38/2, 38/6, 38/8, 38/9, 40/1, 40/2, 40/3, 40/4, 40/5, 40/6, 40/7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Шәкәрім Құдайбердіұлы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 25/1, 25/2, 25/3, 29, 29/1, 31, 31/1, 31/2, 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Қасым Аманжолов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Айнакөл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1/1, 3, 5, 7, 9, 11, 13, 15, 15б, 75, 77, 79, 81, 83, 85, 87, 89, 91п.1, 91п.2, 93, 95, 97, 99, 101, 103, 105, 107, 111, 113, 115, 117, 119, 121, 121/1, 123, 125, 127, 129, 131, 133, 135, 137, 139, 141, 143, 145, 147, 149, 155, 157, 159, 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Ақарыс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14, 15, 16, 17, 18, 19, 20, 21, 22, 23, 24, 25, 25а, 26, 27, 28, 29, 29а, 30, 31, 32, 33, 34, 35, 36, 37, 38, 38а, 39, 40, 41, 42, 43, 44, 45, 46, 47, 49, 51, 53, 55, 57, 59, 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Ақсу-Аюлы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6, 7, 8, 9, 10, 11, 12, 13, 14, 16, 17, 18, 20, 22, 23, 25, 27, 27/1, 28, 29, 30, 31, 32, 33, 35, 35а, 38, 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Ақыртас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 25, 25/1, 27, 29, 31, 33, 33/1, 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Аманжол Бөлекпаев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Арғанаты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1/1, 3, 4, 5, 8, 9, 10, 11, 12, 13, 14, 15, 16, 17, 18, 25, 31, 35, 35, 37, 39, 43, 47, 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Арқайым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7, 7А, 9,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Аршын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Бағаналы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2, 3, 4, 5, 6, 7, 8, 9, 10, 11, 12, 13, 14, 15, 16, 17, 18, 19, 20, 21, 22, 23, 25, 26, 27, 28, 29, 30, 31, 32, 33, 34, 35, 36, 37, 38, 39, 40, 41, 42, 43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Балбырауын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4, 5, 7, 8, 9, 10, 11, 13, 14, 15, 16, 17, 18, 19, 20, 21, 25, 25а, 27, 29, 31, 33, 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Балқантау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7, 9, 13, 15, 17, 19, 21, 23, 25, 27, 27а, 31, 33, 35, 37, 39, 41, 43, 45, 46, 47, 48, 49, 50, 51, 52, 52а, 53, 55, 56, 57, 58, 58/1, 59, 60, 61, 62, 63, 64, 65, 66, 67, 68, 69, 72, 74, 75, 76, 77, 79, 80, 81, 82, 83, 84, 85, 86, 87, 88, 89, 90, 91, 90/1, 90/2, 92, 93, 94, 95, 95аА, 96, 97, 98, 99, 100, 101, 101а, 102, 103, 104, 105, 107, 109, 110, 111, 112, 113, 114, 115, 117, 118, 119, 120, 121, 122, 123, 124, 125, 127, 129, 131, 133, 135, 137, 141, 143, 145, 147, 151, 153, 155, 155а, 157, 159, 161, 163, 165, 167, 169, 171, 173, 175, 177, 179, 181, 183, 189, 191, 193, 195, 197, 199, 201, 203, 207, 209, 211, 213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Баянтау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4, 5, 7, 8, 10, 13, 14, 15, 16, 19, 21, 22, 23, 24, 25, 26, 27, 27а, 28, 29, 30, 31, 33, 34, 35, 36, 37, 38, 38/1, 39, 41, 41а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Бекарыс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4, 5, 6, 7, 8, 9, 10, 11, 12, 13, 14, 15, 16, 17, 18, 19, 20, 21, 22, 23, 24, 26, 27, 28, 28, 29, 30, 31, 32, 32А, 34, 36, 37, 38, 39, 40, 41, 42, 43, 44, 45, 46, 48, 50, 52, 54/1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2а, 3, 4, 4/1, 5, 6, 7, 8, 9, 10, 11, 12, 14, 16, 18, 20, 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Бозторғай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10, 18, 20, 2, 4, 6, 14, 16, 24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Бөрілі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4, 5, 5а, 6, 7, 8, 9, 9, 11, 12, 12, 13, 14, 15, 16, 17, 18, 19, 20, 21, 22, 23, 25, 26, 27, 28, 29, 30, 31, 33, 34, 35, 36, 37, 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Бұқтырма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11/1, 12, 13, 14, 15, 16, 17, 18, 19, 20, 21, 22, 23, 24, 25, 26, 27, 28, 29, 30, 31, 32, 33, 34, 35, 36, 37, 38, 39, 40, 41, 42, 43, 44, 45, 46, 47, 48, 49, 50, 51, 52, 53, 54, 56, 57, 58, 59, 60, 61, 62, 63, 64, 65, 66, 67, 68, 70, 72, 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10/1, 11, 12, 13, 14, 15, 16, 17, 18, 19, 20, 21, 22, 22/1, 22/2, 23, 24, 25, 26, 27, 29, 30, 31, 32, 33, 34, 36, 37, 38, 39, 40, 41, 42, 43, 44, 45, 47, 48, 50, 52, 52/1, 54, 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Ғабиден Мұстафин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10/1, 11, 12, 13, 13/1, 13а, 14, 15, 15/1, 15/2, 16, 18, 20, 21, 21/1, 21/2, 21/3, 21/4, 21/5, 21/5, 21/6, 21/7, 22, 24, 26, 26а, 26б, 28, 30, 32, 34, 36, 36/1, 38, 40, 42, 44, 48, 50, 52, 54, 56, 58, 60, 62, 64, 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Еділ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4, 6, 7, 8, 9, 10, 11, 12, 13, 15, 16, 16/1, 17, 18, 18/1, 19, 20, 20/1, 21, 22, 23, 24, 25, 26, 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 Көкше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1/1, 3, 5, 7, 9, 9/1, 11, 13, 15, 17, 19, 21, 23, 25, 27, 29, 31, 33, 35, 37, 39, 41, 43, 45, 47, 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 Қосай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1, 2, 3, 4, 5, 7, 8, 9, 10, 11, 12, 13, 14, 15, 16, 17, 18, 19, 20, 21, 22, 23, 24, 25, 26, 27, 28, 29, 30, 31, 32, 33, 34, 35, 36, 37, 38, 39, 40, 41, 42, 43, 44, 45, 46, 47, 48, 49, 50, 51, 52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 Тарғын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14, 15, 16, 17, 18, 19, 20, 21, 22, 23, 23а, 23б, 23в, 24, 25, 26, 27, 28, 29, 30, 31, 32, 33, 34, 34/1, 35, 36, 37, 38, 39, 40, 41, 42, 43, 44, 45, 46, 47, 48, 49, 50, 51, 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4, 5, 6, 7, 8, 9, 10, 11, 11/1, 12, 12/1, 12/2, 13, 14, 15, 16, 17, 18, 18/2, 19, 20, 21, 22, 23, 24, 25, 26, 27, 28, 30, 31, 32, 33, 34, 35, 36, 37, 38, 39, 40, 41, 42, 43, 44, 45, 46, 47, 48, 50, 51, 52, 53, 54, 55, 56, 57, 58, 59, 60, 61, 62, 63, 64, 66, 67, 68, 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6, 7, 8, 9, 10, 11, 12, 13, 14, 15, 16, 17, 18, 19, 20, 21, 22, 23, 24, 25, 26, 27, 28, 29, 30, 31, 32, 33, 34, 35, 36, 37, 38, 39, 40, 41, 42, 43, 44, 45, 46, 47, 48, 49, 50, 51, 52, 53, 54, 55, 56, 58, 59, 60, 61, 62, 63, 64, 65, 66, 67, 68, 69, 70, 71, 73, 74, 75, 76, 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Жайық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2, 3, 4, 5, 6, 7, 8, 9, 10, 11, 12, 14, 14/1, 15, 16, 17, 18, 19, 20, 21, 22, 23, 24, 25, 26, 27, 28, 29, 30, 31, 32, 33, 35, 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Жалаңтөс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2, 4, 6, 8, 10, 12, 14, 16, 18, 20, 22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Жаңарыс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6, 7, 7А, 8, 9, 10, 11, 12, 13, 14, 15, 16, 17, 18, 19, 20, 21, 22, 23, 24, 25, 26, 27, 28, 29, 30, 31, 32, 33, 34, 36, 37, 38, 38, 39, 40, 41, 42, 43, 44, 45, 46, 47, 49, 51, ВП-1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Жанкент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4, 5, 6, 7, 8, 9, 10, 11, 12, 13, 14, 15, 16, 17, 18, 19, 20, 21, 22, 23, 24, 29, 30, 32, 33, 34, 35, 36, 37, 38, 39, 40, 41, 43, 44, 46, 48, 50, 52, 54, 54А, 56, 57, 58, 59, 60, 61, 62, 63, 64, 65, 66, 67, 68, 70, 72, 73, 74, 75, 76, 77, 78, 79, 80, 83, 84, 85, 86, 88, 89, 90, 91, 92, 93, 94, 95, 96, 96/1, 96/2, 97/1, 98, 99, 100, 101, 102, 103, 104, 105, 106, 108, 110, 111, 112, 113, 114, 116, 117, 118, 119, 120, 121, 122, 124, 125, 126, 127, 128, 129, 130, 131/1, 132, 133, 134, 136, 136а, 139, 141, 141/1, 142, 143, 144, 145, 145а, 147, 149, 150, 151, 152, 153, 154, 155, 156, 157, 158, 160, 162, 164, 166, 168, 170, 172, 174, 176, 178, 180, 182, 182/1, 184, 186, 186а, 188, 190, 192, 194б, 196, 196/1, 198, 200, 202, 204, 205, 78,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Жаркент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14, 15, 16, 17, 18, 19, 20, 21, 22, 23, 24, 25, 26, 27, 28, 29, 30, 31, 32, 33, 34, 35, 36, 37, 38, 39, 41, 42, 43, 44, 45, 45а, 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2/1, 3, 4, 4/1, 5, 6, 7, 8, 8А, 9, 10, 11, 12, 13, 14, 15, 16, 17, 17/1, 18, 19, 20, 21, 22, 23, 24, 25, 25а, 26, 29, 35, 35а, 37, 39, 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Іле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11/1, 13, 15, 17, 18, 19, 20, 21, 22, 23, 24, 25, 26, 27, 28, 29, 30, 31, 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Қайрат Рысқұлбеков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 16А, 16/1, 16/2, 16/3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Қалба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2, 4, 6, 8, 10, 12, 14, 16, 18, 20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Қаныш Сәтбаев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26/1, 26/2, 26/3, 26/4, 26/5, 26/6, 26/7, 26/8, 26/9, 26/10, 26/11, 26а, 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Қарасаз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3, 7, 9, 11, 13, 15, 17, 19, 21, 23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Қарабат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1/1, 2, 3, 5, 9, 13,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Кеген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10а, 11,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1, 2, 3, 4, 5, 7, 8, 9, 10, 11, 12, 13, 14, 15, 16, 17, 19, 21, 23, 25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Қобыланды батыр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6, 7, 7А, 7Б, 7В, 7Г, 7Д, 10, 12, 14, 16, 18, 20, 22, 24, 26, 30, 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Қозыбасы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3, 5, 7, 9, 11, 13, 15, 17, 19, 21, 23, 25, 27, 29, 31, 33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Қоңыраулы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7/1,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 16, 18, 19, 20, 21, 23, 24, 25, 25/1, 26, 27, 28, 29, 31, 33, 35, 39, 41, 43, 45, 47, 49, 51, 55, 57а, 57, 59, 61, 63, 65, 67, 69, 71, 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Құмкент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47, 49, 51, 52, 53, 54, 55, 56, 56, 57, 58, 59, 60, 61, 62, 64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Құндызды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1, 2, 3, 4, 5, 6, 7, 8, 10, 12, 14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Лепсі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1а, 2, 3, 4, 5, 6, 7, 8, 9, 10, 11, 12, 13, 14, 14а, 14б, 15, 16, 17, 18, 19, 20, 21, 22, 23, 24, 25, 26, 27, 28, 29, 30, 31, 32, 33, 34, 35, 36, 37, 38, 39, 41, 42, 42/1, 42/1, 42/1, 43, 45, 46, 47, 49, 51, 53, 55, 57, 61, 71, 73, 75, 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Майдақоңыр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6, 8, 8А, 10, 12, 14, 16, 20, 24, 26, 28, 30, 32, 34, 36, 38, 40, 42, 44, 46, 48, 50, 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Мәшhүр Жүсіп Көпейұлы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2, 3, 4, 5, 6, 7, 8, 9, 10, 11, 15, 17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Мойынты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14, 15, 16, 17, 18, 19, 19а, 19б, 20, 21, 22, 23, 25, 26, 27, 28, 29, 30, 31, 32, 33, 34, 35, 36, 37, 38, 39, 40, 41, 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Ғабит Мүсірепов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Обаған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6, 8, 10, 12, 16, 20, 22, 26, 28, 30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Ошақты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7, 9, 15/1, 17, 18, 19, 21, 23, 24, 25, 26, 27, 28, 29, 30, 31, 32, 33, 34, 34а, 35, 36, 38, 40, 42, 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Сарқан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15а, 16, 17, 18, 20, 22, 24, 26, 27, 28, 29, 30, 31, 32, 33, 34, 35, 36, 37, 38, 39, 40, 41, 42, 43, 45, 46, 47, 47п. 2, 48, 49, 50, 51, 52, 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Сiлетi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1, 2, 3, 4, 5, 6, 7, 8, 9, 10, 11, 12, 13, 14, 15, 16, 18, 20, 22, 24, 26, 28, 30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1, 3, 4, 5, 6, 7, 8, 9, 10, 11, 12, 13, 14, 15, 16, 17, 18, 19, 20, 21, 23, 24, 26, 27, 29, 30, 31, 32, 33, 34, 35, 36, 37, 38, 39, 40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Таскескен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8, 9, 10, 11, 12, 13, 14, 15, 16, 17, 18, 19, 20, 21, 22, 23, 24, 25, 26, 27, 28, 29, 30, 32, 33, 34, 35, 37, 38, 39, 40, 41, 42, 43, 44, 45, 46, 47, 48, 49, 49а, 50, 51, 52, 53, 54, 55, 56, 57, 58, 59, 60, 61, 62, 63, 64, 66, 68, 70, 72, 74, 76, 78, 80, 82, 84, 86, 88, 90, 92, 94, 96, 98, 100, 102, 104, 106, 108, 110, 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Темірбек Жүргенов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 27/1, 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Түлкібас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3/1, 5, 6, 7, 8, 9, 10, 12, 13, 14, 17, 18, 20, 21, 23, 25, 26, 27, 28, 29, 30, 31, 32, 33, 34, 35, 36, 37, 38, 39, 40, 41, 42, 44, 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Үшкілтай Субханбердин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16/1, 18, 18А, 20, 22, 26, 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Хантау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16, 16А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12, 13, 14, 15, 16, 17, 18, 19, 20, 20/1, 21, 22, 23, 24, 25, 26, 27, 28, 29, 30, 31, 33, 34, 35, 36, 37, 38, 39, 40, 41, 42, 43, 44, 45, 46, 47, 48, 49, 50, 51, 52, 53, 54, 55, 56, 57, 58, 59, 61, 62, 63, 64, 66, 67, 68, 69, 70, 71, 72, 73, 74, 75, 613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1, 3, 5, 7, 9, 11, 13, 15, 17, 19, 21, 23, 25, 27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Күйгенжар тұрғын алабы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 тұрғын алабы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Интернациональный тұрғын алабы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Мағжан Жұмабаев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Рақымжан Қошқарбаев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 25, 27/1, 27/2, 29, 31, 37, 40, 40/1, 40/2, 42, 42/1, 44, 46, 46/1, 46/2, 50, 50/1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Шәкәрім Құдайбердіұлы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7, 17, 17/1, 17/3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Айнакөл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60/5, 66/1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Аманжол Бөлекпаев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 Байтұрсынов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Бехтерев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19/1, 19/2, 19/3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Ілияс Жансүгірұлы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7/1, 12, 12/1, 12/2, 12/5, 14, 14/1, 14/2, 14/3, 14а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Қайрат Рысқұлбеков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 27/1, 27/2, 27/3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Кенен Әзірбаев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4/1, 6, 6/1, 6/2, 6/3, 6/4, 6/5, 8, 39, 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Манас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14/1, 14/2, 14/4, 16, 17, 17/1, 18, 19, 20, 20/1, 20/2, 21, 22/1, 22/2, 23/1, 23/2, 23/3, 23/4, 23/5, 23/6, 23/7, 23/9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А195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1, 2, 3, 4, 5, 6, 8, 9, 12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Рақымжан Қошқарбаев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1, 3, 4, 5, 9, 12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Айнакөл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 41, 43, 43/1, 43/2, 45, 45а, 45б, 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 Байтұрсынов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 21, 23, 25, 27, 29, 31, 33, 35, 39, 45, 47, 49, 51, 53, 54, 55, 56, 56/1, 57, 58, 58/1, 60, 60/1, 61, 63, 65, 67, 69, 71, 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Балқантау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4, 6, 8, 10, 12, 14, 16, 18, 20, 22, 24, 26, 28, 30, 32, 36, 38, 40, 42, 44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Бесшалқар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1, 2, 3, 4, 5, 6, 7, 8, 9, 10, 11, 12, 14, 16, 18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4а, 5, 7, 9, 10, 11, 12, 13, 14, 15, 15/1, 15а, 16, 17, 17/1, 17/2, 18, 19, 20, 21, 22, 23, 24, 25, 26, 27, 28, 30, 31, 32, 33, 34, 36, 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32, 34, 36, 38, 40, 42, 44, 46, 48, 75, 77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Құмкент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5а, 6, 6, 7, 8, 10, 11, 11, 12, 14, 15, 16, 17, 18, 19, 21, 22, 23, 24, 25, 26, 27, 30, 31, 32, 33, 34, 35, 36, 38, 39, 40, 41, 44, 45, 46, 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Таскескен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65, 67, 69, 71, 73, 118, 120, 120, 124, 126, 130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Рақымжан Қошқарбаев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 56/2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Айгөлек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2/1, 3, 4, 5, 6, 7, 8, 9, 10, 11, 12, 13, 14, 15, 15/1, 16, 17, 17/1, 19, 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Кенен Әзірбаев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79а, 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Нәжімеденов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 34/1, 34а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Сарыжазық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Темірбек Жүргенов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18/1, 18/2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Шәмші Қалдаяқов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27, 29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6, 10, 12, 17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Айнакөл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 18, 20, 22, 24, 26, 26/1, 28, 22а, 22б, 30, 32, 36, 38, 40, 42, 42/1, 44, 46, 48, 50, 52, 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Бесбалақ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7, 9, 10, 12, 13, 14, 15, 16, 17, 18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Енесай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4, 5, 6, 7, 7А, 8, 9, 10, 12, 14, 16, 16а, 16б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 52, 54, 58, 58а, 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Масаты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 49а, 51, 53, 55, 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Орхон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 21, 23, 25, 27, 29, 31, 33, 33в, 35/1, 35/2, 37, 38, 39, 40, 41, 42, 45, 46, 47, 48, 49, 49а, 50, 52, 53, 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Отыкен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3, 5, 7, 8, 9, 11, 15, 16, 18, 20, 22, 24, 26, 28, 29, 30, 31, 33, 34/1, 42, 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 батыр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Өзбекәлі Жәнібек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 35/1, 36, 38, 42, 43, 45, 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2, 3, 4, 5, 6, 7, 8, 11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Алқоңыр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4, 6, 7, 8/1,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Наурызым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4, 4/1, 8, 10, 12/1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Сүтбұлақ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7, 9, 10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Шыңырау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4а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Айнакөл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2, 8, 10, 12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Аманжол Бөлекпаев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4, 5, 5/1, 5/2, 6, 7, 8, 8/1, 9, 10, 10а, 11, 11/1, 11а, 12, 12/1, 13, 14, 14а, 14б, 15, 16, 17, 18, 18а, 18б, 19, 20, 20/1, 20/2, 21, 23, 23/1, 23а, 24, 25, 25А, 27, 28, 28/1, 28/2, 29, 30, 31, 32, 32/1, 33, 34, 34/1, 34/2, 35, 36, 36/2, 37, 38, 38/1, 39, 40, 40А, 41, 42, 42А, 43, 44, 44А, 44б, 45, 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 Байтұрсынов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 41/1, 41/2, 41/3, 46/1, 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Бәйшешек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10/1, 11, 12, 13, 14, 15, 16, 17, 18, 19, 20, 21, 22, 23, 24, 25, 26, 27, 28, 29, 30, 31, 32, 33, 34, 35, 36, 37, 38, 39, 40, 41, 42, 44, 48, 50, 52, 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Бастөбе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1А, 2, 3, 4, 4А, 5, 6, 6А, 7, 7А, 8, 9, 10, 11, 12, 13, 13а, 14, 15, 15А, 16, 17, 17А, 19, 19/1, 19А, 23, 25, 27/1, 29/1, 33, 33/1, 33/2, 33/3, 33/4, 35, 35/1, 37, 37/1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Бірімжановтар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9, 11, 23, 29, 27, 39, 37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Бөзінген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1, 6, 12, 18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Бозшолақ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Бұлбұл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4, 5, 6, 8, 9, 10, 11, 12, 13, 15, 16, 17, 17а, 18, 19, 20, 22, 23, 24, 26, 27, 28, 28а, 29, 31, 32, 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Игишев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2А, 2, 3, 4/1, 5, 7, 8, 8/1, 8А, 8Б, 9, 9/1, 9/2, 9/3, 9/4, 9/5, 10, 11, 12, 12А, 13, 14, 14/1, 14/2, 15, 16, 16/1, 16/3, 16А, 18/2, 22/1, 24/1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Кенен Әзірбаев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2/1, 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Кертолғау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Қобыз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4, 6, 8, 10, 11, 11/1, 12, 13, 13/1, 14, 15, 16, 17, 18, 20, 22, 24, 25, 26, 28, 30, 32, 32/2, 36, 36/1, 37, 38, 38/1, 39, 40, 40/3, 40а, 41, 42, 42/1, 43, 44, 45, 46, 47, 48, 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Көкарал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2/1, 2/2, 2а, 2б, 2г, 3, 4, 5, 6, 7, 8, 9, 10, 11, 11а, 11б, 11в, 12, 13, 14, 15, 17, 19, 20, 21, 21/1, 22, 23, 23, 23А, 23б, 24, 25, 26, 27, 28, 29, 30, 31, 33, 34, 35, 36, 37, 38, 39, 40, 41, 41/1, 42, 43, 44, 45, 45А, 45б, 48, 49, 49/1, 50, 51, 52, 53, 53/1, 55, 55В, 57, 57А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Көкжелек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2а, 3, 4, 5, 5/2, 6, 7, 8, 9, 11, 13, 15, 17, 19, 20, 21, 23, 24, 25, 25/3, 25б, 25в, 27, 29, 31, 33, 35, 37, 39, 41, 43, 43/1, 45Б, 50, 50а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1, 68, 70, 72, 74, 76, 80, 81, 82, 83, 84, 85, 86, 87, 110, 112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Құлагер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Майдақоңыр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54, 56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6, 7, 8, 9, 10, 11, 12, 13, 16/1, 17/1, 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Масаты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14, 15, 16, 17, 18, 20, 22, 26, 28, 28а, 28б, 30, 32, 34, 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Мұстафа Шоқай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1/1, 2, 3, 3а, 4/1, 5, 6, 6/1, 6/2, 8, 8/1, 9, 12/1, 13, 14/1, 16/1, 16/2, 18, 18А, 20, 21, 23, 24, 25/1, 25/2, 26/1, 28/1, 29, 30, 31, 33, 33/2, 33а, 33б, 35, 35А, 37, 37/1, 39, 39/1, 41, 41/1, 42, 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Нұрхан Ахметбеков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3, 5, 9, 10, 11, 12, 13, 14, 16, 17, 18, 19, 20, 21, 22, 23, 24, 25, 26, 27, 28, 29, 30, 32, 33, 34, 35, 36, 37, 38, 39, 41, 44, 45, 47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Орхон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2, 6, 8, 10, 12, 58, 61, 63, 65, 69, 73, 75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1/11, 2, 3, 4, 5, 6, 7, 9, 10, 11, 13, 14, 15, 17, 18, 19, 20, 21, 21/1, 22, 23, 24, 25, 26, 27, 28, 29, 30, 31, 32, 33, 34, 35, 35/1, 35а, 36, 37, 38, 39, 40, 41, 42, 44, 45, 46, 47, 48, 49, 50, 51, 51/1, 51б, 52, 53, 53/1, 54, 55, 55/1, 56, 57, 57/1, 57/2, 58, 59, 61, 59/1, 61/1, 63, 182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Серікбаев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1, 2, 3, 4, 5, 6, 7, 8, 9, 10, 11, 12, 13, 14, 17, 19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Тайқазан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1/11, 2, 3, 5, 6, 8, 9, 11, 12, 15, 16, 17, 18, 19, 20, 21, 22, 23, 24, 25, 26, 27, 28, 29, 30, 31, 32, 33, 34, 35, 36, 37, 38, 39, 40, 41, 42, 43, 45, 46, 47, 48, 50, 51, 52, 53, 55, 56, 57, 58, 182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Темірбек Жүргенов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 28, 28/1, 30, 30/1, 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Өзбекәлі Жәнібек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4, 5, 6, 7, 8, 10, 11, 12, 13, 15, 17, 19, 20, 20/1, 20/2, 21, 22, 23, 24, 25, 26, 27, 29, 31, 33, 35, 35/1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Хиуаз Доспанова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1/1, 2, 2/1, 2/2, 2/3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Шалкөде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6/1, 6/2, 7, 8, 8/1, 9, 9А, 10, 11, 12, 13, 14, 16, 18, 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Шарбақты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1в, 2, 2/1, 3, 3/1, 4, 4/1, 5, 5/1, 5а, 7, 9, 9/1, 9/3, 10, 10а, 11, 12, 12/3, 12/5, 12а, 13, 14, 15, 15а, 16, 17, 21, 23, 25, 26А, 27, 29, 30, 30А, 31, 34/1, 36/1, 38, 40, 44/1, 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тұрғын алабы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4, 4/3, 5/1, 6, 8, 12/2, 18, 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Рақымжан Қошқарбаев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64, 66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- Карағанды тас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- Карағанды тас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1/5, 2А, 3, 3/1, 5, 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А184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9/1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А206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А207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Балуан Шолақ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1/2, 1/3, 2, 3, 4, 5, 6, 7, 7/1, 7/2, 7/3, 8, 9, 9/1, 9/2, 9/3, 10, 11, 11/1, 11/2, 11/3, 11/4, 11/5, 11/6, 12, 13, 13/2, 13а, 14, 15, 15/1, 15/2, 15/3, 15/4, 15/5, 16, 17, 17/1, 17/2, 17/4, 18, 19/1, 19/2, 19/3, 19/4, 19/5, 19/7, 19/8, 20, 21, 21/1, 21/2, 21а, 22, 23/1, 23, 24, 26, 28, 30, 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Жабаев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Қапал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4, 4/1, 5, 6, 7, 8/1, 8Б, 9, 11, 13, 13/1, 15, 15/1, 17, 19, 21, 23, 25, 27, 30, 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Локомотивная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Мұқан Төлебаев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 23/1, 23/2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101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- Карағанды тас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 25/2, 25/4, 25а, 25б, 25в, 25г, 27/2, 45, 45/1, 59, 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- Карағанды тас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96/2, 113, 117, 126, 128, 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Жаңатұрмыс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510-2053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Астана қаласының "Байқоныр" ауданы бойынша бөлу коэффициенті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Көшелердің/даңғылдардың/тұйық көшелердің/қиылыстардың/құрамдас бөліктердің/тұрғын алаптардың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 нөмірі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Бөлу коэффициенті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Ақкент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Балкашинский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Дубинина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Жұмабек Тәшенев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Макинский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Фестивальный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8, 10, 12, 14, 16, 18, 20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Адольф Янушкевич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Бараев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Кравцов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3, 5, 7, 8, 9, 10, 12, 14, 16, 18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Пушкин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3, 5, 7, 9, 11, 13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Иманов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6, 8, 10, 12, 14, 42, 44, 46, 48, 50, 52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 Жұбанов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Ғумар Караш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36, 38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Евгений Брусиловский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Әубәкір Ысмайылов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 Тархан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12, 14, 15, 16, 17, 18, 20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ЖұмабекТәшенев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1, 2, 3, 4, 17, 19, 21, 23, 25, 27, 29, 31, 37, 39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74, 76, 78, 80, 82, 84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Мәлік Ғабдуллин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2, 3, 4, 5, 6, 7, 8, 9, 10, 11, 12, 13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Мәншүк Мәметов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Рамазан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Речная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Таха Хусейна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 Иманбаева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шағын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Жұмабек Тәшенев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Бараев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Кравцов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Жұмабек Тәшенев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7, 8, 9, 10, 11, 12, 13, 14, 15, 16, 17, 18, 20, 22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Таха Хусейна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Циолковский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Лихачев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Минский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Севастопольский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17,19, 30, 32, 34, 36, 38, 40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28, 30, 32, 84, 86, 88, 90, 92, 94, 96, 98, 100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24, 26, 28, 30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Аманкелді Иманов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3, 4, 5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 Жұбанов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38,45, 47, 89, 91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Мәлік Ғабдуллин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17, 18, 19, 20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34, 36, 38, 40, 41, 42, 43, 44, 45, 46, 47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Пушкин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19, 20, 21, 22, 23, 24, 25, 26, 27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Жақып Омаров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Иманбаева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13, 16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49, 51, 53, 55, 57, 59, 61, 63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Циолковский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Луи Пастера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54, 68, 67, 69, 71, 73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5, 6, 7, 8, 9, 10, 11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Сәкена Сейфуллина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38, 40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Шоқан Уәлиханов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13, 15, 17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Волгоградский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Гастелло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Изобильный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Иманова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Кулибина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Макаренко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Михаил Ломоносов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Мырзашол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Одесский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Павел Морозов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Перов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Радищев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Севастопольский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3,7,9,4,6,8,10,12,14,16,18,20,22,24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Төрткүл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Ульяна Громова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Училищный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Чайковский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49, 51, 53, 55, 57, 59, 61, 85, 87, 89, 91, 93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60, 62, 64, 66, 68, 70, 72, 74, 76, 78, 80, 82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Ағыбай Батыр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92, 93, 94, 95, 96, 97, 98, 99, 100, 101, 102, 103, 104, 105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Бараев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19, 20, 21, 22, 23, 24, 25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Кравцов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Иманова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7, 9, 11, 13, 15, 17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Иманов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16, 18, 20, 22, 24, 26, 28, 30, 32, 34, 36, 38, 40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 қайғы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 Жұбанов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11, 13, 15, 17, 19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Бақтыораза Бейсекбаев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2, 3, 4, 5, 6, 7, 8, 9, 10, 11, 12, 13, 14, 15, 16, 17, 18, 19, 20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 Сабыр Рақымов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4, 22, 31, 33, 36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Ғұмар Қараш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64, 66, 68, 70 72, 74, 76, 78, 80, 82, 84, 86, 87, 88, 89, 90, 91, 92, 93, 94, 95, 97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Евгений Брусиловский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1, 3, 5, 7, 8, 9, 10, 11, 12, 13, 14, 15, 16, 17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Егемен Қазақстан Газеті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1, 2, 3, 4, 5, 6, 7, 8, 10, 12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 Тархан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Иманбаева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2, 4, 6, 8, 9, 11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40, 42, 44, 46, 48, 50, 58, 60, 62, 64, 66, 70, 75, 77, 79, 81, 83, 85, 87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Мәлік Ғабдуллин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16, 17, 18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Рамазан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72, 73, 74, 75, 76, 77, 78, 79, 80, 81, 82, 83, 84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Сембинов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Сәкен Сейфуллин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Шоқан Уәлиханов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3, 4, 5, 6, 7, 9, 11, 19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52, 54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Иманов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Асанқайғы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5, 6, 7, 8, 9, 10, 11, 12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Баянауыл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83, 84, 85, 86, 87, 88, 89, 90, 91, 92, 93, 94, 95, 96, 97, 98, 99, 100, 101, 102, 103, 104, 105, 106, 107, 108, 109, 110, 111, 112, 113, 114, 115, 116, 117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Дулати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Егемен Қазақстан Газеті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9, 11, 13 ,15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Әнуар Әлімжанов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52, 54, 56, 65, 67, 69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Луи Пастера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96, 98, 100, 102, 107, 117, 119, 121, 123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14/7, 14/8, 14/10, 15/5-15/14, 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Сембинов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1, 3, 5, 7, 9, 14, 16, 20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Сәкен Сейфуллин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10, 11, 12, 13, 14, 16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8, 10/1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Шоқан Уәлиханов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Күлтөбе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48, 50, 75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Бөгенбай батыр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54, 56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34, 36, 38, 40, 42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Аймауытова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3, 5, 6, 7, 9 16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Пушкин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31, 33, 35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 қайғы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13, 15, 17, 19, 21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 Сабыра Рақымов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91, 93, 95, 97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Әліби Жангелдин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23, 25, 27, 29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Әліби Жангелдин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34, 36, 38, 40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Жақып Омаров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111, 142, 143, 144, 145, 146, 147, 148, 149, 177, 178, 179, 180, 181, 182, 183, 184, 185, 186, 187, 188, 189, 190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17, 19, 21, 23, 25, 27, 29, 31, 33, 35, 36, 37, 38, 39, 40, 41, 42, 51, 53, 55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Луи Пастера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91, 93, 95, 97, 99, 101, 103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14, 14/1, 14/2, 14/3, 14/4, 14/5, 14/6, 15/1, 15/2, 15/3, 15/4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Сембинов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11, 13, 15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Сәкен Жүнісов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7, 16, 18, 20, 22, 24, 26, 27, 28, 29, 30, 31, 32, 33, 34, 35, 36, 37, 38, 40, 42, 44, 46, 48, 50, 52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Сәкен Сейфуллин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33, 35, 37, 39, 41, 42, 52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Сұлтанмахмұт Торайғыров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10/2, 10/3, 10/4,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Циолковский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6, 7, 8, 9, 10, 11, 12, 13, 14, 15, 16, 17, 18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Шәкен Айманов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Шоқан Уәлиханов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Күлтөбе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63, 65, 67, 69, 71, 73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 Жұбанов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18, 20, 21, 22, 23, 25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Евгений Брусиловский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18, 20, 22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Әнуар Әлімжанов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18, 19, 20, 21, 22, 23, 25, 27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Жақып Омаров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150, 152, 154, 156, 158, 160, 162, 164, 166, 168, 170, 172, 174, 176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18, 20, 22, 24, 26, 28, 30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 қайғы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16, 25, 26, 27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Циолковский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Күлтөбе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Бөгенбай батыр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Аймауытов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8, 10, 12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Бақтыораза Бейсекбаев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21, 23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 Сабыр Рақымов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111, 113, 115, 117, 119, 121, 123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Әліби Жангелдин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 Толстой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24, 26, 28, 30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 Толстой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Сембинов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17, 19, 21, 24, 26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Сәкен Жүнісов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41, 43, 45, 47, 49, 52, 54, 56, 58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Сәкена Сейфуллина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63, 65, 67, 69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"Өндіріс" шығыс бөлімі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Күлтөбе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7, 9, 11, 13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Бөгенбай батыр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1, 2, 8, 12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 қайғы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18, 20, 22, 24, 26, 28, 30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 қайғы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31, 33, 35, 37, 39, 41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Бақтыораз Бейсекбаев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22, 24, 25, 27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 Сабыр Рақымов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108, 110, 112, 114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Евгений Брусиловский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19, 21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Еңлік-Кебек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Әнуар Әлімжанов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48, 50, 54, 56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Жақып Омаров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123, 125, 127, 129, 131, 133, 135, 137, 139, 141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112, 114, 116, 118, 120, 122, 124, 126, 128, 130, 132, 133, 135, 137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 Толстой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16, 18, 20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Сембинов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28, 30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Сәкен Сейфуллин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 46, 47, 48, 50, 57/6, 59, 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31, 33, 35, 37, 39, 41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Шоқан Уәлиханов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20, 21, 23, 25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 Толстой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Бақтыораз Бейсекбаев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29, 31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Әліби Жангелдин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Әнуар Әлімжанов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47, 49, 51, 53, 55, 57, 59, 61, 63, 65, 67, 58, 60, 62, 64, 66, 68, 70, 72, 74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109, 111, 113, 115, 117, 119, 121, 123, 125, 127, 129, 100, 102, 104, 106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 Толстой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4, 6, 8, 10, 12, 14, 9, 11, 17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Сембинов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23, 25, 27, 29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Сембинов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32, 34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Сәкен Сейфуллин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 57/1-57/5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52, 54, 56, 58, 60, 62, 64, 66, 68, 70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 Жиенқұлова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Абыралы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4, 6, 8, 10, 12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Қыранқия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22, 24, 26, 27, 28, 29, 30, 31, 32, 33, 34,35,36, 37, 38, 39, 40,41, 43, 45, 47, 51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 Толстой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Пушкин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43, 45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Алтынкұм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Анарская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 қайғы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43, 45, 47, 49, 51, 53, 55, 57, 59, 61, 63, 65, 67, 69, 71, 73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 қайғы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48, 50, 52, 54, 56, 58, 60, 62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 Жұбанов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27, 29, 31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Вячеславская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31, 32, 33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Вячеславская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1, 2, 3, 4, 5, 6, 7, 8, 9, 10, 11, 12, 13, 14, 15, 16, 17, 18, 19, 20, 21, 22, 23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Евгений Брусиловский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24, 26, 28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Еңлік-Кебек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16, 17, 18, 19, 20, 21, 22, 23, 24, 25, 26, 27, 28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Әліби Жангелдин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44, 46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Жаһанша Досмұхамедұлы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Жетіген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2, 4, 6, 10, 12, 35, 26, 28, 32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70, 72, 74, 76, 78, 80, 82, 84, 86, 88, 90, 92, 83, 85, 87, 89, 91, 93, 95, 97, 99, 101, 103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Красноярская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Қарақұм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 Толстой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Садвакасова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Сәкен Сейфуллин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49, 51, 52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59, 61, 63, 65, 67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17, 18, 20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Шағыл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 Жиенқұлова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Шоқан Уәлиханов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22, 24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Абыралы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5, 7, 9, 11, 13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Аққайың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Қайрақты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Құлтегін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1, 2, 3, 4, 5, 6, 7, 8, 9, 10, 11, 12, 13, 14, 15, 16, 17, 18, 19, 20, 21, 22, 23, 24, 25, 26, 27, 28, 29, 30, 31, 32, 33, 34, 35, 36, 37, 38, 39, 40, 41, 42, 43, 44, 45, 46, 47, 48, 49, 50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Сандықтас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Ырыс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Бөгенбай батыр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64, 65, 66, 67, 68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18, 20, 21,23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Балтакөл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497-й Километр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Айнатас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Пушкин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37, 39, 41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Пушкин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49, 51, 53, 55, 57, 59, 61, 63, 65, 67, 69, 71, 73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 қайғы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64, 66, 68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 Жұбанов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35, 37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 Жұбанов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24, 26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Бестөбе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Дунаевский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Әліби Жангелдин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33, 35, 37, 39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Әнуар Әлімжанов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69, 71, 73, 75, 77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Жаһанша Досмұхамедұлы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38, 40, 42, 44, 46, 48, 50, 52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Жетіген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7, 9, 11, 13, 15, 17, 19, 21, 23, 25, 27, 29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Жолымбетская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Көксеңгір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 Толстой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Мақат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Михаил Лермонтов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2, 4, 6, 8, 10, 12, 14, 16, 18, 20, 22, 24, 26, 28, 30, 32, 34, 36, 38, 40, 42, 44, 46, 48, 50, 52, 54, 56, 58, 60, 62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Михаил Лермонтов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1, 3, 5, 7, 9, 11, 13, 15, 17, 19, 21, 23, 25, 27, 29, 31, 33, 35, 37, 39, 41, 43, 45, 47, 49, 51, 53, 55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Мурадели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1, 2, 3, 4, 5, 6, 7, 8, 9, 10, 11, 12, 13, 14, 15, 16, 17, 18, 19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Сәкен Жүнісов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76, 78, 80, 82, 84, 73, 75, 77, 79, 81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Хачатурян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1, 2, 3, 4, 5, 6, 7, 8, 9, 10, 11, 12, 13, 14, 15, 16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Циолковский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11, 13, 15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Чехоев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1, 2, 3, 4, 5, 6, 7, 8, 9, 10, 11, 12, 13, 14, 15, 16, 17, 18, 19, 20, 21, 22, 23, 24, 25, 26, 27, 28, 29, 30, 31, 32, 33, 34, 35, 36, 37, 38, 39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 Жиенқұлова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2, 4, 6, 8, 10, 12, 13, 14, 15, 16, 18, 20, 22, 24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Шоқан Уәлиханов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26, 28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Шолохова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5, 6, 7, 8, 9, 10, 11, 12, 13, 14, 15, 16, 17, 18, 19, 20, 21, 22, 23, 24, 25, 26, 27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Алаш шоссе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12, 13, 14, 15, 16, 17, 18, 19, 20, 21, 22, 23, 24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"Өндіріс" батыс бөлімі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 Жұбанов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Бақтыораз Бейсекбаев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26, 28, 32, 89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Евгений Брусиловский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23, 25, 30, 32, 34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Сембинов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36, 37, 38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510-2053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Астана қаласының "Есіл" ауданы бойынша бөлу коэффициенті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Көшелердің/даңғылдардың/тұйық көшелердің/қиылыстардың/құрамдас бөліктердің/тұрғын алаптардың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 нөмірі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Бөлу коэффициенті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 32, 32/1, 34, 34/1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 19/1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Дінмұхамед Қонаев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12/1, 12/2, 14, 14/1, 14/2, 14/3, 14а, 14б, 14г, 14д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Дінмұхамед Қонаев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 33, 33/1, 35, 35/1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5/1, 5/2, 7, 9, 11, 13, 13/1, 13/2, 13/3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Сарайшық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36, 38, 40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Сығанақ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 16/1, 16/2, 16/3, 16/4, 16/5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Нұржол бульвары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Керей, Жәнібек хандар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10А, 12Б, 12/1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Түркicтан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 34а, 34б, 34/1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Сығанақ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Сауран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6/1, 8, 10, 12, 12/2, 12/1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Ақмешiт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5А, 5/1, 5/2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Октябрьдің 70 жылдығы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2, 4 ,6 8, 36, 38, 50, 52, 54, 56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Октябрьдің 70 жылдығы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35, 37, 37/1, 49, 51, 53, 55, 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Дала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7а 7б, 7в, 7/1, 7/2, 7/4, 7/7,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5/1, 7/1, 7/2, 7/3, 9/1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Сауран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 15/3, 15/4, 32, 34а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Керей, Жәнібек хандар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Керей, Жәнібек хандар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Ұшқыштар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8, 8/1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Ұшқыштар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9/2,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8/1, 8/2, 8/3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Сығанақ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5/1, 7, 7/1, 7/2,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Сауран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Сауран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 42/1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Сауран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Мақсұт Нәрікбаев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Мақсұт Нәрікбаев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 Жібек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 30а, 32, 38, 38/1, 40а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 Жібек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55/3, 55/4, 55/6, 63/3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Жекебатыр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12, 12/1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Бозарал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10, 12, 14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Әлихан Бөкейхан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Ақмешiт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7/1, 7А, 7В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Аққұм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2А, 4, 6, 8, 10, 12 ,14 ,16 ,18, 20, 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Аққұм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1/3, 3, 5, 7, 9, 11, 13, 15, 17, 17/1, 17/2, 19, 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Дала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Тұран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 21/1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Мәңгілік Ел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 15а, 15/1, 17, 21, 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6/1, 6/2, 6/3, 6/4, 6/5, 6/6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Ұлпан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Садовый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Садовый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Ақшоқы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тас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4а, 4/1, 4/2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Ақмешiт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4А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 13/1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8/3, 10, 14, 16, 18, 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Мәңгілік Ел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 11/1,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Сауран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Тұран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37/9, 37/10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Сығанақ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18/1, 18/2, 18/3, 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Сығанақ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15, 25, 27, 29, 31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2/1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Родниковый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4, 64, 66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Родниковый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1/1, 7, 9, 11, 13/1, 29, 31/1, 31/2, 35, 37, 41, 43, 45, 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Сарайшық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 11/1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Сауран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44, 46, 48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Сығанақ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Сығанақ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 14а, 14/1, 14/2, 16/1, 16/4, 16/5, 30, 30/1, 32, 32/1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Ұмай Ана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12, 14, 14/1, 14/2, 14/4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Керей, Жәнібек хандар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 30а, 30б, 30в, 30г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Керей, Жәнібек хандар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тас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6/2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тас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11, 13, 13/1, 13/2, 13д, 13б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Ақшоқы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Жусан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2/2, 2/3, 2/4, 2/5, 2/6, 2/7, 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Мәңгілік Ел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 16, 16/1, 18, 20, 22, 24, 26, 26А, 26Б, 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Мәңгілік Ел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 29/1, 29/2, 31, 33/2, 35, 45 j, 45 g, 45 h, 47 f, 47 e, 47 d, 49, 49 a, 49 б, 49 с, 55 в, 55/4, 55/13, 55/14, 55/15, 55/16, 55/17, 55/18, 55/19, 55/20, 55/21, 55/22, 55/23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Мәңгілік Ел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В2.2, В2.3, В2.4, В1, С1, С1.4, С2.4, С3.6, С3.5, С4.6, С4.5,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Дала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36, 36/1, 38, 40, 42, 42/1, 44/1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Дала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 11/1, 11/2, 11/3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25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38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30, 32, 34, 36, 38, 40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Адырна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15/1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Әлімхан Ермеков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Әлихан Бөкейхан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4/1, 6, 10, 12, 14, 14А, 14Б, 14В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Әнет баба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9/3, 11, 11/1, 11/2, 11/3, 13, 13/1, 13/2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29/1, 29/2, 35/1, 35а, 35б, 39, 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 сұлу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 17, 19, 19А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Бозарал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Бозарал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 30а, 30/1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Е305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7/1, 7/2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Жауқазын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Зорге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3, 5, 7, 9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Қайым Мұхамедханов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Құмбел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1а, 3, 5, 7, 9, 9/1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Мақсұт Нәрікбаев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Сәбит Мұқанов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5, 7, 9, 11, 13, 15, 17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Наркескен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Қалқаман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6а, 20а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Қалқаман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Сәбит Мұқанов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4, 6, 8, 10, 12, 14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Космонавтов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 62, 62А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Космонавтов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Ақшоқы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7, 9, 11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Мәңгілік Ел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 37/1, 37/1 Б1, 39, 41, 41/1, 41/2, 41/3, 43а, 55а, 57а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25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18/1, 18Т, 20, 20/1, 28/2, 28а, 28б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тас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2а, 2/2, 22/2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тас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 25/1, 25/2, 25/3, 25а, 27, 31, 31А, 31/1, 33, 37/1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Мәңгілік Ел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 23, 23/1, 27, 27/1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Ақмешiт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9/1, 9/2, 11, 13/3,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Княгинин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4/1, 4/2, 6/1, 6/2, 8/1, 8/2, 10, 12, 14, 16, 16/1, 18, 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Княгинин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1, 3, 5, 7, 9, 11, 13, 15, 17, 19, 21, 23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Балауса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2, 4, 8, 12, 14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Балауса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Босаға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Босаға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Е661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Е661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Е662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Е662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Е663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Е663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Е664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2/2, 4, 6,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Е664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Е15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Жекебатыр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4, 6, 8, 14, 16, 18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Жекебатыр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Ілияс Омаров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Қайым Мұхамедханов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10а, 16/2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Қайым Мұхамедханов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13/1, 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Құлынды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Меркі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2А, 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Меркі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Мұқағали Мақатаев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Мұқағали Мақатаев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1/1, 9, 11, 15, 21, 23, 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Наркескен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3, 7, 11, 19, 21, 23, 25, 27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Николай Хлудов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18, 18/1, 20, 22, 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Николай Хлудов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1/1, 3, 5, 9, 13, 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Орынбор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Сауран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20, 20/1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Сығанақ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10/1, 12/1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Керей, Жәнібек хандар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14а, 14б, 14в, 14/2, 14/2 Б-А, 14/2 Б-С, 14/2 Б-Е, 14/2 Б-В, 14/2 Б-D, 14/2 Б-F, 16, 18, 22, 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Шыңғыс Айтматов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 29, 29а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Е435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Космонавтов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14, 16, 18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28, 40, 42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Тұран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3/1, 3/2, 3/3, 3/4, 3д, 5/1, 5/2, 5/3, 5/4, 5/5, 5/6, 5/7, 5/8, 5/9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 Сара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1А,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 сұлу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13, 13/1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Дінмұхамед Қонаев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3/1, 3/2, 3/3, 5/1, 7, 9, 9/1, 11, 13, 13/1, 15, 15/1, 17, 19, 19/1, 21, 21/1, 23, 25, 25/1, 27, 27/1, 27/3, 29, 29/1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Домалақ ана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Е12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2/26, 4,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Ілияс Омаров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3/1, 5, 9, 11, 13, 15, 17, 23, 23/1, 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Қайым Мұхамедханов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 20/1, 20,2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Сарайшық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4/1, 4/2, 6, 6/2, 10, 12, 14, 14/1, 16, 18, 18/1, 20, 20/1, 22, 24, 24/1, 26, 26/1, 28, 30, 30/1, 32, 32/1, 32/2, 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Сауран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3/1, 5, 5а, 5б, 5д, 5г, 5/1, 7, 7А, 7Б, 7Г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Сығанақ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10а, 10/1, 10/3, 10/2, 16, 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Телқоңыр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8/1, 8/2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Ұмай Ана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Шыңғыс Айтматов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 36/1, 36/2, 36/3, 36/4, 36/5, 36/6, 36/7, 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Шыңғыс Айтматов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11/6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1а, 1/1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"Нормандия-Неман" эскадрильясі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6, 6А, 8, 10,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"Нормандия-Неман" эскадрильясі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Шарбақкөл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Шыңғыс Айтматов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42, 44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Шыңғыс Айтматов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 31а, 31б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Керей, Жәнібек хандар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Тұмар ханым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27, 29, 31, 33, 35, 37, 39, 41, 43, 45, 47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Толағай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Толағай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Тобылғысай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Тобылғысай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Сұлутөр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2/1, 4, 6, 8, 10, 12, 14, 16, 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Сұлутөр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1, 17, 19, 21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Сауран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9А, 9Б, 17, 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Николай Хлудов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Мұқағали Мақатаев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7/2, 7/3, 7А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12/1, 14, 18, 20, 34, 36, 38, 40, 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7А,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Меркі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Маржансу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Маржансу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Мақсұт Нәрікбаев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 Жібек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 51, 53, 55, 57, 57/1, 59, 61, 63, 65, 67, 69, 71, 75, 77, 79, 79/1, 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Құсни, Қорлан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Құсни, Қорлан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Көшек батыр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12, 16, 16/1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Қайым Мұхамедханов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 37а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2, 4, 6, 8, 10, 14, 16, 18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Жылыой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12, 14, 16, 18, 22, 24, 26, 28, 30, 32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Жылыой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11, 15, 17, 19, 21, 23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Жауқазын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3, 5, 7, 9, 11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Е489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Е355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Е251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4/4, 4/5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Е251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11/1, 13/1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Е248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Е248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25, 49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Е247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10, 14, 16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2, 6, 8, 10, 12, 14, 16, 18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2 ,4 ,6 ,8 ,10 ,12 ,14 16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3, 5, 7, 9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15, 17, 19, 21, 23, 25, 33/1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Әлкей Марғұлан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Әлкей Марғұлан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16, 16/1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Әлихан Бөкейхан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28, 30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 Сара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1/1, 3, 5, 7,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Ақжүніс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Ақжүніс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19, 25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Ақбаян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8, 10, 12, 14, 16, 18, 20, 20а, 22, 24, 28, 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Айша бибі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 40, 44, 46, 48, 50, 50/1, 52, 54, 58, 60, 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Айша бибі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25, 27, 29, 31, 33, 35, 37, 39, 41, 59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78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78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Дала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5/2, 13, 13/1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Тұран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 14/1, 14/3, 14/4, 16, 18, 20, 22, 22/1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Тұран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9, 11, 19/1, 21/1, 21/2, 21/3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Мәңгілік Ел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42а, 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56а, 56б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Машат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тас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8/1, 16, 16/1, 20, 20б, 20б/1, 22, 24/1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тас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13/3, 13/5, 13/4, 15, 15/1, 19, 21, 21/1, 21/2, 21/3, 21/4, 21/5, 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 шағын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14, 16, 18, 26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 шағын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13, 15, 17, 25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Керей, Жәнібек хандар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6, 8, 10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Ұмай ана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Тұмар ханым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24, 32, 34, 36, 40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Орынбор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10/1, 10/2, 10/3, 10/4, 12/1, 12/2, 12/3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Ноғайлы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Ноғайлы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Нагорный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4, 6, 8, 10, 12, 22, 24, 26, 28, 30, 32, 34, 38, 40, 42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Нагорный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1а, 3, 5, 7, 9, 11, 13, 15, 17, 19, 21, 23, 25, 27, 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18, 20, 22, 24, 24/1, 24/2, 24/3, 26, 28/1, 28/2, 32, 32/1, 34/1, 36, 38, 40, 42, 44, 46, 48, 48,1, 48А, 50, 52, 54, 54/2, 54А, 56, 58, 60, 62, 64, 64/1, 66, 66а, 68, 70, 74, 80, 80/1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Дулыға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2А, 2Б, 4, 6, 8, 10, 12, 14, 16, 18, 20, 22, 24, 26, 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Дулыға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1/1, 1/4, 1/5, 1/7, 1/8, 1А, 3, 5, 7, 9, 11, 13, 15, 17, 19, 21,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Аңырақай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22-5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Дала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Тұран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 46а, 46/1, 48/1, 50, 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б-A, 43 б-B, 43 б-C, 43 б-D, 49, 49/1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Желмая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14, 16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Желмая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9, 11, 19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Керей, Жәнібек хандар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Ұмай Ана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Телқоңыр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Таңбалытас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Сығанақ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 48, 48а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Сарайшық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Нұртас Оңдасынов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2, 8, 12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Нұртас Оңдасынов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Наркескен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21, 23, 25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1А, 1Б, 3, 5, 7, 7А, 9, 11, 13, 15, 17, 19, 19/1, 21, 25, 27, 29, 31, 33, 35, 37, 39, 39/1, 41, 43, 45, 47, 49, 51, 53, 57,59,61,63,65, 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Құлынды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Қасым Қайсенов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2/1, 4, 6, 8,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1/1, 3, 5, 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Қазанат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Жылыой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1/2, 3,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Жылыой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Жиембет жырау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2, 4, 6, 8, 12, 14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Жиембет жырау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Жиделі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12, 14, 18, 20, 22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Жиделі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7, 9, 9/1, 9/2, 9/3, 9А, 9Б, 15/1, 17, 19/1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Жекебатыр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Жайсаң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2/1, 2/2, 4, 8, 8А, 8Б,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Жайсаң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Елубай Тайбеков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2А, 4, 6, 8, 10,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Елубай Тайбеков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Жошы хан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Жошы хан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1/1, 1/2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Домалақ ана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 34, 36/1, 36б, 36а, 36, 40, 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 сұлу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1, 5, 7, 9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Аңырақай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Аңырақай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3/1, 3/2,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Әлихан Бөкейхан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18/1а, 18/1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Әлихан Бөкейхан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9, 9/1, 9/2, 11, 11/1, 19, 21, 21/1, 21/2, 21/3, 21/4, 21/5, 21а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Әлімхан Ермеков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Ақниет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5, 7, 9, 11, 13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Аққұм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23, 25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Ақкемер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2/1, 2/2, 6, 8, 10, 10А, 10Б, 12, 12А, 12/3, 14, 16, 18, 18/2, 26, 26/1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Ақкемер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7А, 11, 11а, 11/1, 13, 13/1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Ақжелең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Ақжелең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5/1, 7/1, 9, 11, 11а, 13, 15,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Айнакөл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13, 15, 17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Дала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6/1, 6/2, 6/3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Дала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 17, 17/1, 19, 19/1, 19/2, 21, 21а, 23, 25, 25/2, 27, 27/1, 27/3, 27/2, 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Тұран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9б, 13, 15,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Мәңгілік Ел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 38, 40а, 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Мәңгілік Ел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51, 53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а, 58 а к1, 58 б, 58 б к1, 58 б2, 58 б к3, 58 б к4, 58 б к5, 58 б к6, 58 б к7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 29/1 а, 29/1 б, 29/2, 29/4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Манкент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Манкент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1, 3, 5, 9, 11, 13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Бурылтай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2, 8, 10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Бурылтай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3, 5, 7, 9, 13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Ақжан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Ақжан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тас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 28а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тас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7А, 7Б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Жайдарман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20, 22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Кәусар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Гауһартас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Қоңырөлең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Космонавтов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 26, 28, 30, 32, 42, 44/1, 44, 54, 56, 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Ұлбике ақын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2, 4, 6, 8, 10, 12, 14, 16, 18, 20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Тұмар ханым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4, 6, 8, 10, 12, 14, 16, 18, 20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Фариза Оңғарсынова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Тұмар ханым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3, 9, 11, 13, 15, 19, 21, 23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Үшкөпір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2/1, 4, 6,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Мәриям Жагорқызы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2, 4, 6, 8, 10, 12, 14, 16, 18, 20, 22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Үшкөпір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1А, 1б, 1в, 3, 3б, 5, 7, 9, 11,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Мәриям Жагорқызы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1, 3, 5, 7, 9, 11, 13, 15, 17, 19, 21, 23, 25, 27, 29, 31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 Жібек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2, 4, 6, 10, 12, 14, 18, 26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 Жібек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3/1, 5, 7, 9, 11, 13, 15, 17, 19, 21, 27, 29, 33, 37, 39, 39,1, 41, 43, 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Қарашаш ана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2, 4, 6, 12, 14, 18, 20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Қарашаш ана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11, 17, 19, 21, 23, 25, 25/1, 25/2, 27, 29, 29/1, 31, 33, 35/1, 35/2, 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 18, 18/1, 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17, 19, 21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Жұбан ана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8/1,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Жұбан ана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Жиделі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 23/1, 23/2, 25, 27, 29/1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Домалақ ана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10, 12, 14, 14/1, 16, 16/1, 18, 18/1, 20, 20/1, 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Әлихан Бөкейхан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11/4, 11/5, 13, 15, 17, 17а, 17/1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 Сара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11, 13, 19, 21, 23 ,25 ,27, 29, 37, 45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Ақселеу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2Б, 4, 6, 8/1, 8/2, 8/3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Ақселеу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Ақниет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Ақжүніс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6, 8, 10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Ақжүніс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1, 3, 7, 9, 11, 13, 15, 17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Ақбаян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17, 19, 21, 23/1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Айша бибі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8, 12, 14, 14А, 16, 18, 20, 22, 26, 28, 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Айша бибі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3, 9, 11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Айман-Шолпан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2, 4, 6, 8, 10, 12, 14, 16, 18, 20, 22, 24, 26, 28, 30, 32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Айман-Шолпан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1, 3, 5, 7, 9, 11, 13, 15, 19, 21, 23, 25, 27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Айғаным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Айғаным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1, 3, 5, 7, 9, 11, 13, 15, 17, 19, 21, 23, 25, 27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Ләйлі-Мәжнүн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Ләйлі-Мәжнүн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Лесная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Қайым Мұхамедханов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өтпе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3, 5, 11, 17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Шыңғыс Айтматов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 41/1, 41/2, 41/3, 41б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Халел Досмұхамедұлы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2а, 4, 6, 8, 10, 12, 18, 20, 22, 24, 26, 28, 30, 32, 34, 36, 38, 40, 42, 44, 46, 48, 50, 52, 56, 58, 60, 62, 64, 66, 70, 72, 74, 76, 80, 82, 84, 86, 88, 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Халел Досмұхамедұлы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7, 9, 11, 13, 15, 17, 19, 21, 23, 23а, 25, 27, 29, 31, 31/1, 33, 35, 37, 39, 41, 43, 45, 47, 47а, 49, 51, 53, 55, 57, 57г, 57в, 59, 61, 63, 65, 67, 69, 71, 73, 75, 77, 79, 81, 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Толағай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Толағай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11, 13, 15, 17, 25, 29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Тобылғысай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Тобылғысай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11, 13, 15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Темірқазық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10,12, 14, 16, 18, 20, 22, 24, 26, 28, 28/1, 30, 38, 40, 42, 48, 56, 58, 60, 62, 64, 66, 68, 70, 72, 74, 76, 78, 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Темірқазық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17, 19, 21, 23, 25, 27, 29, 29/1, 31, 31/1, 31а, 39, 41, 43, 51, 55, 57, 59, 61, 63, 65,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Таңбалытас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1, 5, 7, 9, 11, 13, 15, 17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Сығанақ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Сығанақ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Сейітқали Меңдешев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2, 4, 6, 8, 10, 12, 14, 16, 18, 20 ,22, 24, 26, 30, 34, 36, 40, 42, 44, 46, 48, 50, 52, 54, 56, 58, 60, 78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Сейітқали Меңдешев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9, 11, 13, 15, 17, 21, 23, 25, 27, 29, 31, 35, 35/1, 37, 39, 41, 43, 45, 45/1, 47, 49, 51, 53, 55, 57, 59, 61, 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Родниковый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Родниковый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Парасат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10/1, 12, 14, 16, 18, 20, 22, 24, 26, 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Парасат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1/1, 3, 5, 7, 9, 11, 13/1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Нұртас Оңдасынов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 18, 20, 22, 24, 26, 28, 38, 40, 44, 46, 48, 50, 52, 54, 54А, 56, 66, 68, 74, 76, 78, 80, 82, 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Нұртас Оңдасынов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 15, 17, 17/1, 19, 25, 27, 29, 31, 33, 35, 37, 39, 41, 43, 45, 51, 53, 57, 59, 61, 67, 69, 73, 75, 77, 79, 81, 83, 85, 87, 89, 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Никита Митченко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2, 4, 6, 8, 10, 12, 14, 22, 24, 26, 28, 30, 32, 36, 38, 40, 42, 44, 46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Никита Митченко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3, 5, 7, 9, 11, 13, 15, 17, 21, 23, 25, 27, 29, 31, 33, 35, 41, 45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Мейірім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2/1, 4, 6, 8,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Мейірім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Құмбел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Құмбел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13, 15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Қаратай Тұрысов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6, 8, 8А, 8б, 16, 24/1, 24/2, 24/3, 24а, 28, 32, 34, 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Қаратай Тұрысов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Қарасақал Ерімбет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7, 9, 11, 13, 15, 17, 19, 27, 29, 31, 37, 37/1, 39, 41, 43, 45, 49, 51, 53, 55, 57, 59, 61, 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Қарасақал Ерімбет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Қайым Мұхамедханов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 28а, 28б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Жұлдыз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Жұлдыз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Жұбан Молдағалиев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2/1, 2/2, 4, 4/1, 4/2, 6, 6/1, 6/2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Жекебатыр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29, 31, 33, 39, 41, 45, 47, 49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Жаңатай Шәрденов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2, 4, 6, 8, 10, 12, 14, 16, 18, 20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Жаңатай Шәрденов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19, 21, 21/1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Жалын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2/1, 4, 6, 8,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Жалын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Елубай Тайбеков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 16, 18, 20, 22, 24, 26, 28, 30, 32, 34, 36, 36а, 38, 38а, 40, 42, 44, 46, 48, 52, 54, 56, 58, 60, 62, 64, 66, 70, 72, 74, 76, 78, 80, 82, 84, 86, 88, 90, 94, 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Елубай Тайбеков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13, 15, 17, 19, 23, 25, 27, 29, 31, 39, 41, 43, 45, 47, 49, 53, 55, 57, 59, 61, 63, 67, 69, 71, 73, 75, 77, 81, 83, 87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Е871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Е496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10/1, 10/2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Е495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8/1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Е30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Атасу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Атасу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9, 11, 13, 15, 17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8А, 18, 24, 26, 28, 28/1, 30, 32, 34, 36, 38, 40, 42, 44, 48, 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Әлкей Марғұлан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Алпамыс батыр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2, 4, 6, 8, 12, 14, 16, 18, 20, 22, 24, 26, 28, 30, 32, 34, 36, 38, 40, 42, 44, 46, 48, 50, 52, 54, 56, 58, 60, 62, 64, 66, 70, 72, 74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Алпамыс батыр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7, 9, 11, 15, 17, 19/1, 19/2, 21, 23, 23/1, 25, 27, 29, 31, 33, 35, 37, 39, 41, 45, 47, 49, 53, 55, 57, 59, 61, 63, 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Әлихан Бөкейхан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 25а, 25б, 25в, 25г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Әлімхан Ермеков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Ақкербез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2, 4, 6, 8, 12, 14, 16, 18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Ақкербез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маржан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2, 4, 6, 8, 10, 12, 14, 16, 18, 20, 22, 24, 26, 28, 30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маржан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3/1, 5, 7, 9, 9/1,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Ай-Таңсық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Ай-Таңсық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1, 9, 13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Адырна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4/1, 10/1, 12/1, 14, 22, 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Адырна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9, 11, 15, 17/1, 19, 21, 23, 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38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2, 4, 6, 8, 10, 12, 14, 16, 18, 20, 22, 24, 28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38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21, 23, 25, 27, 29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Қараөткел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18, 20, 22, 24, 26, 30, 32, 34, 36, 44, 46, 48, 50, 50А, 56, 58, 58/1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Қараөткел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1, 3, 5, 7, 9, 11, 15, 17, 21, 23, 29, 33, 37, 39, 41, 43, 45, 47, 49, 51, 53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14, 16, 18, 20, 22, 24, 60, 60/1, 60/2, 60/3, 60/4, 60/5, 60/6, 60/7, 60/8, 60/9, 60/10, 60/11, 60/12, 60/13, 60/14, 60/15, 60/16, 60/17, 60/18, 60/19, 60/20, 60а/1, 60а/2, 60а/3, 60а/4, 60а/5, 60а/6, 60а/7, 60а/8, 60а/9, 60а/10, 60а/11, 60а/12, 60а/13, 60а/14, 60а/15, 60а/16, 60а/17, 60а/18, 60а/19, 60а/20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Дәулет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тас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29/1, 29/2, 29/3, 29/4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Е11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6/1, 6/2, 8,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Торғай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Қарлығаш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Қарлығаш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Сұнқар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Сұнқар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Аққу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Бұлбұл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Бұлбұл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Бақыт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Бақыт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1, 3, 5, 7, 9, 11, 13, 15, 17, 19, 21, 23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Сәттілік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4, 6, 8, 10, 12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Меркі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Меркі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Жарқын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Космонавтов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13, 19, 21, 23, 25, 27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Әлихан Бөкейхан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Сарытоғай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2А, 2б, 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Сарытоғай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3/1, 3/2, 5,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Жаңадария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6, 10, 110, 112, 114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Жаңадария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111, 113, 115, 117, 119, 125, 127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Беласар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4а, 4б, 6, 8, 10, 12, 14, 16, 18, 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Беласар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1/1, 7, 9, 11, 13, 17, 19, 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Арнасай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Арнасай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Әлихан Бөкейхан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32, 38, 40, 42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Әлихан Бөкейхан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 27а, 27/1, 27/2, 27/3, 27/4, 27/5, 29, 29/2, 29б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Әбікен Бектұров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4/2, 4/3, 4/4, 4/6, 4В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Тұран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45, 47, 49, 51, 53, 57, 59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Мәңгілік Ел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50, 52, 54, 56, 58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 224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222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5, 7, 9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219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Е522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Е620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Е620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Е621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Е621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Е622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Е622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Е623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Е623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Е624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Е624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Е625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Е625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Е626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1, 3, 5, 7, 9, 11, 13, 15, 17, 19, 21, 23,25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Е627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2, 4, 6, 8, 10, 12, 14, 16, 18, 20, 22, 24, 26, 28, 30, 32, 34, 36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627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217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1, 3, 5, 7, 9, 11, 13, 15, 17, 19, 21, 23, 25, 27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217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218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2, 4, 6, 8, 10, 12, 14, 16, 18, 20, 22, 24, 26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218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Аққайың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Алмұртты 220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Алмұртты 220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Шетенді 221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Шетенді 221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Жасыл саябақ 223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 225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4, 6, 8, 10, 12, 14, 16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 225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Эрих Мария Ремарк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Хусейн бен Талал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19, 21, 25, 25/1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батыр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24, 26, 28, 30, 32, 34, 36, 38, 40, 42, 44, 46, 48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батыр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17, 19, 21, 23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Тұрар Рысқұлов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8, 8/1,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 би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51, 55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 Бағланова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Нияз би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7, 9, 11, 13, 15, 17, 19, 21, 23, 25, 27, 29, 31, 33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Нияз би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12, 14, 16, 18, 20, 22, 24, 26, 28, 30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201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18, 28, 56, 58, 60, 62, 64, 66, 68, 72, 74, 76, 78, 80, 82, 84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Мұрат Насыров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19, 31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Мерей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Мерей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Мақпал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Құрмет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2, 6, 8, 10, 12, 14, 16, 18, 20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Құрмет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Құлпынай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24, 26, 28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1, 3, 5, 7, 9, 11, 13, 15, 17, 19, 21, 23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Думан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Думан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Ғашық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Ғашық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1, 3, 5, 7, 9, 11, 13, 15, 17, 19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211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Тұран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64/27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Тұран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Жәмеңке абыз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 53/1, 53/2, 53/3, 53/4, 53/5, 53/6, 53/7, 53/8, 53/9, 53/10, 53/11, 53/12, 53/13, 53/15, 53/47, 53/51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тас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6а, 8а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тас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45, 47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Е633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Е619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Е614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Е612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Тұрмағамбет Ізтілеуұлы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Е587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Е587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Е583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Е580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Е579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Е579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Е578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Е577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Е577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Е232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10, 26, 30, 36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5, 7, 9, 17, 23, 27, 41, 49, 53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Е609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2, 4, 6, 8, 10, 12, 14, 16, 18, 20, 22, 24, 26, 28, 30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Е609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11, 13, 15, 17, 19, 21, 23, 25, 27, 29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Е610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205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204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204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202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42, 44, 46, 48, 50, 52, 54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202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65, 67, 69, 71, 73, 75, 77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Рабиға Есімжанова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75, 77, 79, 81, 83, 85, 87, 89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207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207 км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206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206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Жәмеңке абыз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Е608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1, 3, 5, 7, 9, 11, 13, 15, 17, 19, 21, 23, 25, 27, 29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Таңқұрай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1, 3, 5, 7, 9, 11, 13, 15, 17, 19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Таңқұрай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Қарақат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Қарақат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Жүзім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Жүзім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Шабдалы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2, 4, 6, 8, 10, 12, 14, 16, 18, 20, 22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1, 3, 5, 7, 9, 11, 13, 15, 17, 19, 21, 23, 25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Алхоры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Алхоры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Құлпынай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Ханшайым Сүйінбике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2, 4, 6, 8, 10, 12, 14, 16, 18, 20, 22, 24, 26, 28, 30, 32, 34, 36, 38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Ханшайым Сүйінбике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1, 3, 5, 7, 9, 11, 13, 15, 17, 19, 21, 23, 25, 27, 29, 31, 33, 35, 37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 би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 44/1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2а, 4, 6, 8, 10, 12, 14, 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Сығанақ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Сұлулық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Сұлулық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1, 3, 5, 7, 9, 11, 13, 15, 17, 19, 21, 23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 Тесла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2, 4, 6, 8, 10, 12, 14, 16, 18, 20, 22, 24, 26, 28, 30, 32, 34, 36, 38, 40, 42, 44, 46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Қуаныш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2, 4, 6, 8, 10, 12, 14, 16, 18, 20, 22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Қуаныш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Зейін Шашкин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2, 4, 6, 8, 10, 12, 14, 16, 18, 20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Зейін Шашкин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1, 3, 5, 7, 9, 11, 13, 15, 17, 19, 21, 23, 25, 27, 29, 31, 33, 35, 37, 39, 41, 43, 45, 47, 49, 53, 55, 57, 59, 61, 63, 65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Ерлік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2, 4, 6, 8, 10, 12, 14, 16, 18, 20, 22, 24, 26, 28, 30, 32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Ерлік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1, 3, 5, 7, 9, 11, 13, 15, 17, 19, 21, 23, 25, 27, 29, 31, 33, 35, 37, 39, 41, 43, 45, 47, 49, 51, 53, 55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Будапешт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2, 4, 6, 8, 10, 12, 14, 16, 18, 20, 22, 24, 26, 28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Будапешт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1, 3, 5, 7, 9, 11, 13, 15, 17, 19, 21, 23, 25, 27, 29, 31, 33, 35, 37, 39, 41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Байлық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Байлық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1, 3, 5, 7, 9, 11, 13, 15, 17, 19, 21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Аяулым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2, 4, 6, 8, 10, 12, 14, 16, 18, 20, 24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Аяулым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Амандық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2, 4, 6, 8, 10, 12, 14, 16, 18, 20, 22, 24, 26, 28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Амандық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Абырой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Абырой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1, 3, 5, 7, 9, 11, 13, 15, 17, 19, 21, 23, 25, 27, 29, 31, 33, 35, 37, 39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Әбікен Бектұров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Garden Village коттедж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Е652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Шопан ата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10, 18, 24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Шопан ата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5, 11, 13, 15, 21, 25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Шалқыма Е866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Шалкиіз жырау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2, 4, 6, 8, 10, 12, 14, 16, 18, 20, 22, 24, 26, 28, 30, 32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Шалкиіз жырау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1, 3, 5, 7, 9, 11, 13, 15, 17, 19, 21, 23, 25, 27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Үмбетей жырау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Үкілі Ыбырай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59, 61, 63, 65, 69, 71, 73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Уәлитхан Танашев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 би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 батыр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10, 16, 18, 60, 78, 80, 82, 88, 90,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 батыр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1, 11, 101, 117, 119, 121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Сыпатай батыр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Сыпатай батыр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Сыпыра жырау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2, 4, 6, 8, 10, 12, 14, 16, 18, 20, 22, 24, 26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Сыпыра жырау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1, 3, 5, 7, 9, 11, 13, 15, 17, 19, 21, 23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Сексек ата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Сәулетті Е867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Сәулетті Е867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Салбурын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 Бағланова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 батыр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6, 8, 10, 12, 18, 20, 22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 батыр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1, 3, 9, 17, 19, 21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Ордатау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6, 10, 12, 14, 16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Ордатау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7, 9, 13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Омбы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Ойсылқара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14, 28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Ойсылқара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9, 11, 19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 батыр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Мұхамет-Салық Бабажанов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2, 12, 34, 44, 46, 48, 58, 60, 68, 70, 72, 76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Мұхамет-Салық Бабажанов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5, 11, 19, 35, 39, 51, 53, 55, 75, 77, 85, 89, 91, 95, 103, 105, 107, 109, 111, 113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жырау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Миялы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Миялы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7, 9, 11, 13, 15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Малайсары батыр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2, 4, 6, 8, 10, 12, 14, 16, 18, 78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Малайсары батыр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1, 3, 5, 7, 9, 11, 13, 15, 17, 19, 45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Мәди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Қонсай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Қонсай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Қозықош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Қозықош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9, 13, 15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Қожаберген жырау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2, 4, 6, 8, 10, 12, 14, 16, 18, 20, 22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Қожаберген жырау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15, 17, 19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Киікті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6, 8, 10, 12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Киікті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5, 7, 9, 11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Кейкі батыр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22, 24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Кейкі батыр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11, 23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Қастек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2, 6, 8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Қастек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Қаракемер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Қамбар ата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12, 14, 16, 22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Қамбар ата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3, 9, 15, 19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Қазтуған жырау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Қазтуған жырау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 батыр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16, 18, 38, 72, 136, 178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 батыр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 55в, 73, 75, 83, 159,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Зеңгі баба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4, 6, 16, 22, 26, 28, 30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Зеңгі баба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1, 3, 5, 7, 11, 15, 19, 23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Жасыбай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2, 4, 6, 8, 10, 14, 16, 18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Жасыбай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1, 3, 5, 7, 9, 13, 15, 17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Жантай батыр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Жантай батыр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Жанқожа батыр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2, 6, 8, 10, 12, 14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Жанқожа батыр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7, 9, 11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Жайлаукөл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6, 8, 10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Жайлаукөл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5, 9, 13, 15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батыр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6, 20, 22, 28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Е865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Е865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Доспамбет жырау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54, 62, 64, 80, 82, 86, 88, 90, 92, 100, 102, 104, 106, 108, 112, 114, 120, 122, 124, 126, 136, 140, 144, 146, 150, 154, 156, 158, 162, 164, 166, 172, 174, 176, 186, 188, 196, 200, 202, 204, 208, 210, 214, 216, 224, 226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Бойтұмар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Бойтұмар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Белқарағай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Белқарағай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13, 15, 17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Бекзат Саттарханов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Бекзат Саттарханов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7, 9, 11, 13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Бекет ата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14/1, 16, 18, 20, 22, 24, 26, 32, 34, 36, 38, 40, 42, 48, 50, 58, 64, 70, 74, 76, 78, 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Бекет ата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1, 3, 5, 7, 11, 13, 15, 17, 19, 21, 23, 39, 43, 47, 49, 57, 61, 63, 65, 71, 73, 75, 77, 85, 91, 93, 95, 99, 103, 109, 111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Беғазы-Дәндібай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1, 3, 5, 7, 9, 13, 15, 17, 19, 27, 29, 31, 33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 Баян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7, 41, 75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 Баян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Байғозы батыр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4, 6, 8, 10, 12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Байғозы батыр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Асылтас Е792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5, 7, 9, 11, 13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Әміре Қашаубаев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 26, 28, 30, 30/1, 32, 34, 36, 38, 42, 44, 46, 48, 50, 54, 62, 66, 90, 92, 94, 96, 98, 100, 102, 106, 108, 110, 112, 114, 116, 118, 120, 126, 128, 130, 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Әміре Қашаубаев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 23, 25, 29, 37, 39, 47, 49, 51, 55, 57, 69, 71, 73, 77, 83, 89, 93, 95, 97, 101, 105, 107, 107а, 109, 111, 113, 115, 117, 119, 121, 125, 127, 129, 131, 133, 135, 137, 139, 141, 143, 145, 147, 149, 151, 153, 155, 157, 159, 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Ақтамберді жырау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1, 3, 5, 7, 9, 11, 13, 15, 17, 19, 21, 23, 25, 27, 29, 31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Ақсүйек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2, 10, 12, 14, 16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Ақсүйек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3, 5, 11, 15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Ақжайлау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Ақжайлау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1, 9, 13, 15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Ақдала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2, 4, 6, 10, 12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Ақдала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3, 9, 11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Академик Рамазан Сүлейменов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4, 6, 8, 16, 18, 24, 30, 34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Академик Рамазан Сүлейменов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15, 17, 19, 21, 23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Айғыржал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1, 5, 7, 9, 19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Ағанас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5, 7, 9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Әбілхан Қастеев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Әбілхан Қастеев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3, 5, 7, 9, 11, 13, 15, 17, 19, 21, 23, 25, 27, 29, 31, 33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Тұран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 72/1, 72/2, 72/3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Тұран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61, 65, 75, 89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Е103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 сақа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1, 5, 9, 11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Алтын сақа көшесі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2, 6, 8, 16, 18, 20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Ақдала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Ақдала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Қазыбек би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 11/1, 11/2, 11а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Е172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4/1, 6/1, 8, 8/1, 8/2,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Е128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 16А, 16Б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510-2053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Астана қаласының "Сарыарқа" ауданы бойынша бөлу коэффициенті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Көшелердің/даңғылдардың/тұйық көшелердің/қиылыстардың/құрамдас бөліктердің/тұрғын алаптардың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 нөмірі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Бөлу коэффициенті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4, 6, 8, 10, 12, 14, 16, 18, 20, 22, 24, 26, 28, 30, 32, 34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Сарыарқа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Косыгин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Бұқарбай батыр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22, 24, 21, 23, 25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Әзірбайжан Мәмбетов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Желтоксан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 Репин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Никифор Ирченко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Тарас Шевченко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Самал шағын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Ағыбай батыр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Әзірбайжан Мәмбетов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27, 29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Талғат Бигелдинов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13, 15, 17, 19, 21, 23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31,33,36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Ағыбай батыр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Аманкелді Иманов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Әзірбайжан Мәмбетов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16, 18, 20, 22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Мұхтар Әуезов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Талғат Бигелдинов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Нұрғиса Тілендиев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5, 7, 11, 13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187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16, 18, 20, 21, 23, 25, 27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 Серкебаев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25, 27, 29, 31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Шаймерден Қосшығұлұлы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14, 16, 18, 20, 22, 24, 26, 11, 13, 15, 17, 19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Дальний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 Сеченов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Маралды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Бөгенбай батыр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7, 9, 11, 13, 15, 2, 4, 6, 8, 10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12, 14, 16, 18, 20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Iлияс Есенберлин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Ақбұғы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Затаевич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Бекетай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1, 3, 5, 7, 9, 12, 14, 16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Берел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1, 2, 3, 4, 5, 6, 7, 8, 9, 10, 11, 12, 13, 14, 15, 16, 17, 18, 19, 20, 21, 22, 23, 24, 25, 26, 27, 28, 29, 30, 31, 32, 33, 34, 35, 36, 37, 38, 39, 40, 41, 42, 43, 44, 45, 46, 47, 48, 49, 50, 51, 52, 53, 54, 55, 56, 57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Богдан Хмельницкий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2, 4, 6, 8, 10, 1, 3, 5, 7, 9, 11, 13, 15, 17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Бұланты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Григорий Потанин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7, 9, 11, 13, 15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Әлия Молдағұлова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1, 3, 5, 7, 9, 11, 13, 15, 4, 6, 8, 10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15, 17, 19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Керегетас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32, 34, 36, 38, 40, 42, 44, 46, 48, 50, 12, 37, 39, 41, 43, 45, 47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Конституция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батыр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Қарауыл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1, 2, 3, 4, 5, 6, 7, 8, 9, 10, 11, 12, 13, 14, 15, 16, 17, 18, 19, 20, 21, 22, 23, 24, 25, 26, 27, 28, 29, 30, 31, 32, 33, 34, 35, 36, 37, 38, 39, 40, 41, 42, 43, 44, 45, 46, 47, 48, 49, 50, 51, 52, 53, 54, 55, 56, 57, 58, 59, 60, 61, 62, 63, 64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Мәскеу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5, 7, 9, 11, 13, 15, 17, 19, 4, 6, 8, 10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Найзақара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 , 1/2 , 1/3 , 1/4 , 1/5 , 1/6 , 1/7 , 1/8 , 3/2 , 3/3 , 3/4 , 3/5 , 3/6 , 3/7 , 3/8 , 3/9 , 4/1 , 4/2 , 4/3 , 4/4 , 6/4 , 6/5 , 6/6 , 6/7 , 6/8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Алматинская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43, 45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С189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5, 7, 9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С409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41, 43, 45, 47, 49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Сарыбұлақ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1, 2, 3, 4, 5, 6, 7, 8, 9, 10, 11, 12, 13, 14, 15, 16, 17, 18, 19, 20, 21, 22, 23, 24, 25, 26, 27, 28, 29, 30, 31, 32, 33, 34, 35, 36, 37, 38, 39, 40, 41, 42, 43, 44, 45, 46, 47, 48, 49, 50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Сәкен Сейфуллин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Шаймерден Қосшығұлұлы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3, 5, 7, 21, 23, 25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18, 20, 22, 27, 29, 31, 33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7, 9, 11, 67, 69, 71, 73, 75, 77, 79, 81, 83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Сарыарқа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12, 14, 16, 18, 20, 11, 13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Айпара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11, 13, 15, 17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Затаевич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2, 4, 6, 8, 10, 12, 14, 16, 18, 7, 9, 11, 13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19, 21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Григорий Потанин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10, 12, 14, 16, 18, 20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Әділбек Майкөтов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17, 18, 19, 20, 21, 22, 23, 24, 25, 26, 27, 28, 29, 30, 31, 32, 33, 34, 35, 36, 37, 38, 39, 40, 41, 42, 43, 44, 45, 46, 47, 48, 49, 50, 51, 52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Әлия Молдағұлова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17, 19, 21, 23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Әнуар Әлімжанов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Жақып Омаров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47, 49, 51, 53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12, 14, 16, 18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Ілияс Есенберлин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1, 3, 5, 7, 9, 11, 13, 15, 17, 19, 21, 23, 25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Мұзтау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2/1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Мыңарал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2, 4, 6, 8, 10, 12, 14, 16, 18, 20, 22, 24, 26, 28, 30, 32, 34, 36, 38, 40, 42, 44, 46, 48, 50, 52, 54, 56, 58, 60, 62, 64, 66, 68, 70, 72, 74, 76, 78, 80, 82, 84, 86, 88, 90, 1, 3, 5, 7, 9, 11, 13, 15, 17, 19, 21 ,23, 25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Сәкен Сейфуллин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24, 26, 28, 30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Талғат Бигелдинов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4, 5, 6, 7, 8, 9, 10, 11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13, 59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Шыңтас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1, 4, 6, 8, 10, 12, 14, 16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1, 3, 5, 7, 9, 11, 13, 15, 17, 19, 21, 23, 26, 39,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13, 15, 17, 19, 21, 22, 23, 24, 25, 26, 27, 29, 31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Нұрғиса Тілендиев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25, 27, 29, 31, 33, 35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Сарыарқа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15, 17, 19, 22, 24, 26, 28, 30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11, 16, 18, 20, 23, 25, 27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Әліби Жангелдин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2, 4, 6, 8, 10, 12, 14, 16, 18, 20, 22, 24, 26, 28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Жақып Омаров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14, 16, 18, 20, 22, 25, 27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20, 22, 24, 25, 26, 27, 29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Иоганн ГҰте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1, 3, 4, 5, 7, 9, 11, 13, 15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Кенжебек Күмісбеков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батыр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МСП 463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Мұхтар Әуезов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10, 12, 14, 16, 18, 19, 21, 23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Сарыозек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СемҰн Челюскинцев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71, 73, 75, 77, 79, 81, 83, 86, 88, 90, 92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Сәкен Сейфуллин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4, 6, 8, 10, 11, 12, 13, 14, 15, 16, 17, 18, 19, 20, 21, 23, 25, 27, 29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Ұланбел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Фахд бен Абдулл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Шабал Бейсековой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Мұхтар Әуезов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24, 35, 37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Сарыарқа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21, 23, 25, 27, 29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4, 6, 8, 10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Боталы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Әзірбайжан Мәмбетов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5, 24, 26, 28, 30, 32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Әліби Жангелдин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Жақып Омаров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56, 58, 60, 62, 64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35, 37, 39, 41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Кенжебек Күмісбеков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Мұхтар Әуезов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7, 9, 11, 13, 15, 17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Сәкен Сейфуллин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3, 5, 7, 9, 34, 36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Степан Кубрин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20, 21, 22, 23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Барқытбел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15, 17, 19, 21, 23, 25, 27, 29, 31, 33, 35, 37, 39, 41, 43, 45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Жарсуат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4, 6, 8, 10, 12, 14, 16, 18, 20, 22, 24, 7, 9, 11, 13, 15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Қарталы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9, 11, 13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Құрақты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, 2/3 , 2/4 , 2/2 , 2/1 , 3а , 2/а , 1 , 5/1а , 5/2 , 5/4 , 8 , 8/1 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Оғыланды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1, 2, 3, 4, 5, 6, 7, 8, 9, 10, 11, 12, 13, 14, 15, 16, 17, 18, 19, 20, 21, 22, 23, 24, 25, 26, 27, 28, 29, 30, 31, 32, 33, 34, 35, 36, 37, 38, 39, 40, 41, 42, 43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Бөгенбай батыр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16, 18, 20, 22, 24, 26, 28, 30, 32, 34, 36, 38, 40, 42, 44, 46, 48, 50, 52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28, 33, 35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37, 39, 41, 43, 45, 47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Сарыарқа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31, 33, 32, 34, 36, 38, 40, 42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Абат-Байтақ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Ақан сері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1, 3, 5, 7, 9, 11, 13, 15, 17, 19, 21, 23, 25, 27, 29, 31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Аманқарағай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29, 31, 33, 35, 24, 26, 28, 30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Бұланты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4, 11, 13, 15, 17, 19, 21, 23, 25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4, 6, 8, 10, 12, 14, 16, 18, 20, 22, 24, 26, 28, 30, 32, 34, 36, 38, 40, 3, 5, 7, 9, 11, 13, 15, 17, 19, 21, 23, 25, 27, 29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Еңлік-Кебек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 Серкебаев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7, 9, 11, 13, 15, 17, 19, 21, 23, 33, 35, 37, 39, 41, 43, 45, 47, 49, 51, 53, 55, 57, 59, 61, 6, 8, 10, 12, 14, 16, 18, 20, 22, 24, 26, 28, 30, 32, 34, 36, 38, 40, 42, 44, 46, 48, 50, 52, 54, 56, 58, 60, 62, 64, 66, 68, 70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Әбубәкір Диваев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Әліби Жангелдин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1, 3, 5, 7, 9, 11, 13, 15, 17, 19, 21, 30, 32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5, 7, 9, 11, 13, 15, 17, 19, 21, 23, 25, 27, 29, 31, 33, 35, 37, 39, 41, 43, 45, 47, 8, 10, 12, 14, 16, 18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28, 30, 32, 29, 31, 33, 35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Жәлел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13, 15, 17, 19, 21, 23, 25, 27, 29, 31, 33, 35, 37, 39, 41, 43, 45, 47, 8, 10, 12, 14, 16, 18, 20, 22, 24, 26, 28, 30, 32, 34, 36, 38, 40, 42, 44, 46, 48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Иманжүсіп Құтпанов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3, 5, 7, 9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Ілияс Есенберлин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12, 14, 16, 18, 20, 9, 11, 13, 15, 17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 батыр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15, 17, 19, 21, 23, 25, 27, 29, 31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Кенжебек Күмісбеков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3, 5, 7, 9, 11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Конституция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1, 3, 5, 7, 9, 11, 13, 15, 17, 19, 21, 23, 25, 27, 29, 12, 14, 16, 18, 20, 22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Күләш Байсейітовой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18, 20, 22, 24, 26, 28, 30, 32, 34, 36, 38, 40, 42, 44, 46, 48, 50, 52, 54, 56, 58, 60, 62, 64, 66, 68, 70, 72, 74, 76, 78, 80, 82, 84, 86, 88, 90, 92, 94, 96, 98, 100, 102, 104, 106, 108, 110, 112, 114, 3, 5, 7, 9, 11, 13, 15, 17, 19, 21, 23, 25, 27, 29, 31, 33, 35, 37, 39, 41, 43, 45, 47, 49, 51, 53, 55, 57, 59, 61, 63, 65, 67, 69, 71, 73, 75, 77, 79, 81, 83, 85, 87, 89, 91, 93, 95, 97, 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Қарталы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3, 5, 7, 9, 11, 13, 15, 17, 19, 21, 2, 4, 6, 8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3, 5, 12, 14, 16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МірЖақып Дулатов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3, 5, 7, 9, 11, 13, 15, 17, 19, 21, 23, 25, 27, 29, 31, 33, 35, 37, 39, 41, 43, 45, 2, 4, 6, 8, 10, 12, 14, 16, 18, 20, 22, 24, 26, 28, 30, 32, 34, 36, 38, 40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Мұзтау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4, 5, 6, 7, 8, 9, 10, 11, 12, 13, 14, 15, 16, 17, 18, 19, 20, 21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Мұхтар Әуезов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 22, 24, 26, 28, 30, 32, 25, 27, 29, 32, 32/1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Николай Щорс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Оқжетпес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1, 3, 5, 7, 9, 11, 13, 15, 17, 19, 21, 23, 25, 27, 29, 31, 33, 35, 37, 2, 4, 6, 8, 10, 12, 14, 16, 18, 20, 22, 24, 26, 28, 30, 32, 34, 36, 38, 40, 42, 44, 46, 48, 50, 52, 54, 56, 58, 60, 62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Алматинская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Алматинская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Сәкен Сейфуллин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Султанбек Қожахметов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Сыдық Мұхамеджанов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6, 8, 10, 12, 14, 16, 18, 20, 22, 24, 26, 28, 30, 32, 34, 36, 38, 40, 42, 44, 46, 48, 50, 52, 54, 56, 58, 60, 62, 64, 68, 70, 72, 74, 76, 78, 80, 82, 84, 86, 88, 90, 92, 94, 96, 98, 100, 102, 104, 106, 1, 3, 5, 7, 9, 11, 13, 15, 17, 19, 21, 23, 25, 27, 29, 31, 33, 35, 37, 39, 41, 43, 45, 47, 49, 51, 53, 55, 57, 59, 61, 63, 65, 67, 69, 71, 73, 75, 77, 79, 81, 83, 85, 87, 89, 91, 93, 95, 97, 99, 101, 103, 105, 107, 109, 111, 113, 115, 117, 119, 121, 123, 125, 127, 129, 131, 133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Тәттімбет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Үшқара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Фахд бен Абдулл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12, 14, 16, 18, 20, 22, 24, 26, 28, 30, 32, 34, 36, 38, 40, 42, 44, 46, 48, 50, 52, 5, 7, 9, 11, 13, 15, 17, 19, 21, 23, 25, 27, 29, 31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Шабал Бейсековой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5, 7, 8, 9, 10, 11, 12, 13, 14, 15, 16, 17, 18, 20, 22, 24, 26, 28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Шаймерден Қосшығұлұлы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6, 8, 10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Шақпақ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 Алтынсарин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Академик Константин Скрябин бульвар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Шерқала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Бөгенбай батыр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37, 39, 41, 43, 45, 47, 54, 56, 58, 60, 62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55, 57, 59, 61, 63, 65, 67, 69, 71, 73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37, 39, 41, 43, 45, 47, 49, 51, 53, 55, 57, 59, 61, 63, 65, 67, 69, 71, 73, 75, 77, 79, 32, 34, 36, 38, 40, 42, 44, 46, 48, 50, 52, 54, 56, 58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Әлия Молдағұлова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26, 28, 30, 32, 34, 36, 27, 29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34, 36, 38, 40, 42, 44, 46, 48, 37, 39, 41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Иманжүсіп Құтпанов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Иоганн ГҰте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Ілияс Есенберлин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24, 26, 28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Мәскеу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34, 36, 38, 40, 33, 35, 37, 39, 41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Мұхтар Әуезов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33, 35, 37, 39, 41, 43, 45, 47, 49, 51, 53, 55, 57, 59, 56, 58, 59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 Алтынсарин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Ықылас Дүкенұлы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1, 3, 5, 7, 9, 11, 13, 2, 4, 6, 8, 10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Жарсуат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21, 23, 25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Загородный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Қарталы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5, 6, 7, 8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Разин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25, 26, 27, 28, 29, 30, 31, 32, 33, 34, 35, 36, 37, 38, 39, 40, 41, 42, 43, 44, 45, 46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Талапкер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Шідерті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Бөгенбай батыр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17, 19, 21, 23, 25, 27, 29, 31, 33, 35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37, 39, 41, 43, 45, 47, 49, 51, 53, 55, 57, 59, 61, 63, 65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Нұрғиса Тілендиев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49, 51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Сарыарқа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35, 37, 39, 41, 43, 44, 46, 48, 50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Бекетай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Ақан сері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55, 57, 59, 61, 63, 65, 67, 69, 71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Бекетай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Бестерек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Богдан Хмельницкий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14, 16, 18, 20, 22, 24, 26, 28, 30, 32, 34, 36, 38, 40, 42, 44, 23, 25, 27, 29, 31, 33, 35, 37, 39, 41, 43, 45, 47, 49, 51, 53, 55, 57, 59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Григорий Потанин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1, 3, 5, 2, 4, 6, 8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Домбыралы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Әбдіғаппар Ділманов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1, 2, 3, 4, 5, 6, 7, 8, 9, 10, 11, 12, 13, 14, 15, 16, 17, 18, 19, 20, 21, 22, 23, 24, 25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Әлия Молдағұлова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12, 14, 16, 18, 20, 22, 24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15, 58, 69,71, 75, 77, 79,81, 83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Керегетас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3, 5, 7, 9, 11, 13, 2, 4, 6, 8, 10, 12, 14, 16, 18, 20, 22, 24, 26, 28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Күләш Байсейітовой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109, 111, 116, 118, 120, 122, 124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Мәскеу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12, 14, 16, 18, 20, 22, 24, 26, 28, 30, 32, 21, 23, 25, 27, 29, 31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Мұхтар Әуезов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34, 36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Найзақара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2/1 , 2/2 , 2/3 , 2/4 , 2/5 , 2/6 , 2/8 , 2/7 , 2/9 , 6/1 , 6/2 , 6/3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Степан Разин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3, 4, 5, 6, 7, 8, 9, 11, 12, 13, 14, 15, 16, 17, 18, 19, 20, 21, 22, 23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Фахд бен Абдулл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Шабал Бейсековой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Ықылас Дүкенұлы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Бөгенбай батыр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53, 55, 57, 59, 61, 63, 65, 67, 69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46, 48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Шәкен Айманов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16, 18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Шоқан Уәлиханов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27, 29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Ықылас Дүкенұлы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16, 18, 20, 22, 24, 26, 28, 30, 32, 34, 36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Айсары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Байынқол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Жоламан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Қаражорға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Малыбай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Сұлутал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Шыңтас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Нұрғиса Тілендиев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13, 15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77, 79, 81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Абайдың 150 жылдығы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24, 26, 28, 30, 32, 34, 36, 38, 40, 42, 44, 19, 21, 23, 25, 27, 29, 31, 35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Айдархан Тұрлыбаев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2, 4, 6, 8, 10, 12, 14, 16, 18, 20, 22, 24, 26, 28, 30, 32, 34, 36, 38, 1, 3, 5, 7, 9, 11, 13, 15, 17, 19, 21, 23, 25, 27, 29, 31, 33, 35, 37, 39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Ақбиік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Ақбөкен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1, 2, 3, 4, 5, 6, 7, 8, 9, 10, 11, 12, 13, 14, 15, 16, 17, 18, 19, 20, 21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Алтынемел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1, 3, 5, 7, 2, 6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Арықты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2, 4, 6, 8, 10, 12, 14, 16, 18, 20, 22, 24, 26, 28, 3, 5, 7, 9, 11, 13, 15, 17, 19, 21, 23, 25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60, 62, 64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Бозбиік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1, 3, 5, 7, 9, 11, 13, 15, 17, 2, 4, 6, 8, 10, 12, 14, 16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 Ерзакович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2, 4, 6, 8, 10, 12, 14, 16, 18, 20, 22, 24, 26, 28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Василий Радлов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1, 2, 3, 4, 5, 6, 7, 8, 9, 10, 11, 12, 13, 14, 15, 16, 17, 18, 19, 20, 21, 22, 23, 24, 25, 26, 27, 28, 29, 30, 31, 32, 33, 34, 35, 36, 37, 38, 39, 40, 41, 42, 43, 44, 45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Әлия Молдағұлова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31, 33, 35, 37, 39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Жайылма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1, 2, 3, 4, 5, 6, 7, 8, 9, 10, 11, 12, 13, 14, 15, 16, 17, 18, 19, 20, 21, 22, 23, 24, 25, 26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Жақып Ақпаев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1, 2, 3, 4, 5, 6, 7, 8, 9, 10, 11, 12, 13, 14, 15, 16, 17, 18, 19, 20, 21, 22, 23, 24, 25, 26, 27, 28, 29, 30, 31, 32, 33, 34, 35, 36, 37, 38, 39, 40, 41, 42, 43, 44, 45, 46, 47, 48, 49, 50, 51, 52, 53, 54, 55, 56, 57, 58, 59, 60, 61, 62, 63, 64, 65, 66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Жаһанша Сейдалин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1, 2, 3, 4, 5, 6, 7, 8, 9, 10, 11, 12, 13, 14, 15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Иманжүсіп Құтпанов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15, 17, 19, 21, 23, 25, 27, 29, 31, 33, 35, 14, 16, 18, 20, 22, 24, 26, 28, 30, 32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Иоганн ГҰте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17,18,20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Ілияс Есенберлин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19, 21, 23, 25, 27, 30, 32, 34, 36, 38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батыр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12, 14, 16, 18, 20, 22, 24, 26, 28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Қарталы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Қызылкеніш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1, 2, 3, 4, 5, 6, 7, 8, 9, 10, 11, 12, 13, 14, 15, 16, 17, 18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Мұхамеджан Тынышбаев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Сарыжайлау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12, 14, 16, 18, 20, 22, 24, 26, 28, 30, 32, 34, 36, 38, 40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Сүйінбай акын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80, 82, 84, 86, 88, 90, 92, 94, 96, 98, 100, 102, 104, 106, 108, 110, 112, 114, 116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Тополиная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 Алтынсарин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8, 10, 12, 14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Көктал тұрғын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Көктал тұрғын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Айдын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Ақбастау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Ақмая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Алқатерек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Арқат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Асаукөк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Атакент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Бесшатыр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 Карбышев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Жалаулы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Желдірме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Күляш Байсейітов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Қараой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Қоғалы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Құрақты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3 , 4 , 5 , 6 , 7 , 8 , 9 , 11 , 12 , 13 , 14 , 15 , 16 , 17 , 19 , 22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Қырат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Қырыққыз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Маралсай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Рауан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Саққорған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Сүмбе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Тасбұлақ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Тобыл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Шілікті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Шыршык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өтпе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Нұрғиса Тілендиев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Наурыз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Ақан сері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2, 4, 6, 8, 10, 12, 14, 16, 18, 20, 22, 24, 26, 28, 30, 32, 34, 36, 38, 40, 42, 44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Герцена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Петрова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 Чехов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Василий Бартольд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Георгий Жуков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 Карбышев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Әулие ата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Жақан Төлеубаев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Жалын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Жантай батыр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Жидебай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Көктал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 , 1/2 , 1/3 , 1/4 , 1/4а , 5 , 7 , 9 , 10 , 13 , 15 , 18/3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Қарталы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 24, 26, 28, 30, 32, 34, 36, 38, 40, 42, 44, 46, 48, 50, 52, 54, 56, 58, 60, 62, 64, 66, 68, 70, 72, 74, 76, 78, 80, 82, 84, 86, 88, 90, 92, 94, 96, 98, 100, 102, 104, 106, 108, 110, 112, 114, 116, 118, 120, 122, 124, 126, 128, 130, 132, 134, 136, 138, 140, 142, 144, 146, 148, 150, 25, 27, 29, 31, 33, 35, 37, 39, 41, 43, 45, 47, 49, 51, 53, 55, 57, 59, 61, 63, 65, 67, 69, 71, 73, 75, 77, 79, 81, 83, 85, 87, 89, 91, 93, 95, 97, 99, 101, 103, 105, 107, 109, 111, 113, 115, 117, 119, 121, 123, 125, 127, 129, 131, 133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Қашаған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, 33 , 35 , 37 , 37/1 , 37А , 39 , 41 , 45 , 47 , 49 , 51 , 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МірЖақып Дулатов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51, 53, 55, 57, 59, 61, 63, 65, 67, 69, 71, 73, 75, 77, 79, 81, 151, 153, 155, 157, 159, 161, 163, 165, 167, 169, 56, 58, 60, 62, 64, 150, 152, 154, 158, 160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Мұқан Төлебаев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Мұса Жәлел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Ойжайлау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Оқжетпес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, 43 , 45 , 45А , 47 , 49 , 51 , 52 , 52А , 52Б , 52В , 59 , 64 , 65 , 67 , 68 , 69 , 70 , 71 , 73 , 74 , 75 , 77 , 78 , 79 , 81 , 83 , 84 , 85 , 85/1 , 85/2 , 86 , 88 , 89/1 , 90 , 91 , 93 , 92 , 94 , 96 , 102 , 104 , 106 , 108 , 110 , 112 , 114 , 116 , 118 , 122 , 124 , 126 , 128 , 130 , 132 , 134 , 136 , 138 , 140 , 142 , 142/1 , 142/2 , 144 , 144/1 , 144/2 , 146 , 146/1 , 146/2 , 148 , 148/1 , 150/1 , 150/2 , 152 , 152/1 , 152/2 , 154 , 154/1 , 154/2 , 156 , 156а , 156/1 , 156/2 , 156/3 , 156/4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Өрнек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Рақымжан Дүйсенбаев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Таир Жароков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Тайсойған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Талапкер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Тамшалы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Тамшалы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Тарас Шевченко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Торғай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Федот Шубин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Шәңгерей Бөкеев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Құмсуат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Богенбай батыр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71, 73, 75, 77, 79, 81, 83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50, 52, 54, 56, 58, 60, 62, 64, 66, 68, 70, 72, 74, 76, 78, 80, 82, 84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Көктал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25, 26, 27, 28, 29, 30, 31, 32, 33, 34, 35, 36, 37, 38, 39, 40, 41, 42, 43, 44, 45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Николай Павлова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29, 30, 31, 32, 33, 34, 35, 36, 37, 38, 39, 40, 41, 42, 43, 44, 45, 46, 47, 48, 49, 50, 51, 52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Орлыкөл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2, 4, 6, 8, 10, 12, 14, 15, 17, 19, 21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Шәкен Айманов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20, 22, 9, 11, 13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Ықылас Дүкенұлы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15, 17, 19, 21, 23, 25, 27, 38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4, 6, 8, 10, 12, 14, 16, 18, 20, 22, 24, 26, 28, 30, 32, 34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Сарыарқа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Косыгин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Бұқарбай батыр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22, 24, 21, 23, 25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Әзірбайжан Мәмбетов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Желтоксан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510-2053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Астана қаласы "Нұра" ауданы бойынша аймақтарға бөлу коэффициенті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Көшелердің/даңғылдардың/жолақтардың/ атауы қиылыстар/ құрамдас бөліктер/тұрғын аумақтар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 нөмірі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 19/1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5/1, 7/1, 7/2, 7/3, 9/1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тас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4а, 4/1, 4/2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Ақшоқы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Бозарал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10, 12, 14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Мақсұт Нәрікбаев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Мақсұт Нәрікбаев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 Жібек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 30а, 32, 38, 38/1, 40а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 Жібек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55/3, 55/4, 55/6, 63/3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Ұлпан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Сығанақ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5/1, 7, 7/1, 7/2,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12, 12/1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Тұран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 21/1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Тұран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37/9, 37/10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Қайым Мұхамедханова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Ұмай ана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12, 14, 14/1, 14/2, 14/4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Сығанақ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Мақсұта Нәрікбаева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тас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6/2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тас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11, 13, 13/1, 13/2, 13д, 13б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Қайым Мұхамедханова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Әнет баба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9/3, 11, 11/1, 11/2, 11/3, 13, 13/1, 13/2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Е305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7/1, 7/2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Бозарал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Бозарал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 сұлу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 17, 19, 19А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Ақшоқы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Қабанбай батыр даңғылы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7, 9, 11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Ақшоқы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Ілияса Омарова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Қайым Мұхамедханова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10а, 16/2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тас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2а, 2/2, 22/2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тас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 25/1, 25/2, 25/3, 25а, 27, 31, 31А, 31/1, 33, 37/1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Сығанақ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Шыңғыс Айтматов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 29, 29а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 Сара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 сұлу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13, 13/1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Домалақ ана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Е12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2/26, 4,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Ілияс Омаров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3/1, 5, 9, 11, 13, 15, 17, 23, 23/1, 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Қайым Мұхамедханов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 20/1, 20,2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Сығанак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10а, 10/1, 10/3, 10/2, 16, 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Телқоңыр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8/1, 8/2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Тұран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3/1, 3/2, 3/3, 3/4, 3д, 5/1, 5/2, 5/3, 5/4, 5/5, 5/6, 5/7, 5/8, 5/9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Ұмай ана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Шыңғыс Айтматов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 36/1, 36/2, 36/3, 36/4, 36/5, 36/6, 36/7, 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Шыңғыс Айтматов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Е247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10, 14, 16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Е251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4/4, 4/5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Е251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11/1, 13/1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Е248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Е248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25, 49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Айша бибi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 40, 44, 46, 48, 50, 50/1, 52, 54, 58, 60, 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Айша бибi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25, 27, 29, 31, 33, 35, 37, 39, 41, 59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Ақбаян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8, 10, 12, 14, 16, 18, 20, 20а, 22, 24, 28, 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 Сара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1/1, 3, 5, 7,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2 ,4 ,6 ,8 ,10 ,12 ,14 16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3, 5, 7, 9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2, 6, 8, 10, 12, 14, 16, 18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Е489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Е355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Жылыой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12, 14, 16, 18, 22, 24, 26, 28, 30, 32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Жылыой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11, 15, 17, 19, 21, 23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2, 4, 6, 8, 10, 14, 16, 18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Қайым Мұхамедханов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 37а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тас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8/1, 16, 16/1, 20, 20б, 20б/1, 22, 24/1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тас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13/3, 13/5, 13/4, 15, 15/1, 19, 21, 21/1, 21/2, 21/3, 21/4, 21/5, 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Құсни, Қорлан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Құсни, Қорлан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 Жібек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 51, 53, 55, 57, 57/1, 59, 61, 63, 65, 67, 69, 71, 75, 77, 79, 79/1, 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Мақсұт Нәрікбаев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Машат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Сұлутөр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2/1, 4, 6, 8, 10, 12, 14, 16, 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Сұлутөр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1, 17, 19, 21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Тұмар ханым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27, 29, 31, 33, 35, 37, 39, 41, 43, 45, 47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Тұран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 14/1, 14/3, 14/4, 16, 18, 20, 22, 22/1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Тұран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9, 11, 19/1, 21/1, 21/2, 21/3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Шарбақкөл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Шыңғыс Айтматов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42, 44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Шыңғыс Айтматов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 31а, 31б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Дулыға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2А, 2Б, 4, 6, 8, 10, 12, 14, 16, 18, 20, 22, 24, 26, 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Дулыға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1/1, 1/4, 1/5, 1/7, 1/8, 1А, 3, 5, 7, 9, 11, 13, 15, 17, 19, 21,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Керей, Жәнібек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6, 8, 10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Қабанбай батыр даңғылы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б-A, 43 б-B, 43 б-C, 43 б-D, 49, 49/1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Нагорная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4, 6, 8, 10, 12, 22, 24, 26, 28, 30, 32, 34, 38, 40, 42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Нагорная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1а, 3, 5, 7, 9, 11, 13, 15, 17, 19, 21, 23, 25, 27, 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Ноғайлы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Ноғайлы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Орынбор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10/1, 10/2, 10/3, 10/4, 12/1, 12/2, 12/3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Тұмар ханым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24, 32, 34, 36, 40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Тұран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 46а, 46/1, 48/1, 50, 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Дала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Ұмай ана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Ақжелең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Ақжелең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5/1, 7/1, 9, 11, 11а, 13, 15,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1, 5, 7, 9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 сұлу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Домалақ ана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Жылыой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1/2, 3,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Жылыой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Керей, Жәнібек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 29/1 а, 29/1 б, 29/2, 29/4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Қазанат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тас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 28а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тас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7А, 7Б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Манкент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Манкент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1, 3, 5, 9, 11, 13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Сығанак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 48, 48а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Таңбалытас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Телқоңыр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Тұран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9б, 13, 15,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Ұмай ана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Ұлбике ақын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2, 4, 6, 8, 10, 12, 14, 16, 18, 20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Тұмар ханым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4, 6, 8, 10, 12, 14, 16, 18, 20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Тұмар ханым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3, 9, 11, 13, 15, 19, 21, 23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Мәриям Жагорқызы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2, 4, 6, 8, 10, 12, 14, 16, 18, 20, 22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Мәриям Жагорқызы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1, 3, 5, 7, 9, 11, 13, 15, 17, 19, 21, 23, 25, 27, 29, 31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 Жібек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2, 4, 6, 10, 12, 14, 18, 26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 Жібек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3/1, 5, 7, 9, 11, 13, 15, 17, 19, 21, 27, 29, 33, 37, 39, 39,1, 41, 43, 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Қарашаш ана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2, 4, 6, 12, 14, 18, 20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Қарашаш ана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11, 17, 19, 21, 23, 25, 25/1, 25/2, 27, 29, 29/1, 31, 33, 35/1, 35/2, 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Жұбан ана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8/1,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Жұбан ана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Домалақ ана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10, 12, 14, 14/1, 16, 16/1, 18, 18/1, 20, 20/1, 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 Сара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11, 13, 19, 21, 23 ,25 ,27, 29, 37, 45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Ақжүніс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6, 8, 10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Ақжүніс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1, 3, 7, 9, 11, 13, 15, 17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Ақбаян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17, 19, 21, 23/1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Айша бибi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8, 12, 14, 14А, 16, 18, 20, 22, 26, 28, 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Айша бибi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3, 9, 11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Айман-Шолпан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2, 4, 6, 8, 10, 12, 14, 16, 18, 20, 22, 24, 26, 28, 30, 32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Айман-Шолпан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1, 3, 5, 7, 9, 11, 13, 15, 19, 21, 23, 25, 27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Айғаным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Айғаным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1, 3, 5, 7, 9, 11, 13, 15, 17, 19, 21, 23, 25, 27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Ләйлі-Мәжнүн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Ләйлі-Мәжнүн тұйығы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Лесная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Шыңғыс Айтматов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 41/1, 41/2, 41/3, 41б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Таңбалытас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1, 5, 7, 9, 11, 13, 15, 17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Сығанақ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Сығанақ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Қайым Мұхамедханов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 28а, 28б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Жұбан Молдағалиев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2/1, 2/2, 4, 4/1, 4/2, 6, 6/1, 6/2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Ақкербез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2, 4, 6, 8, 12, 14, 16, 18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Ақкербез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тас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29/1, 29/2, 29/3, 29/4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Е11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6/1, 6/2, 8,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Әбікен Бектұров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4/2, 4/3, 4/4, 4/6, 4В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Тұран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45, 47, 49, 51, 53, 57, 59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Эрих Марии Ремарк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Хусейн бен Талал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19, 21, 25, 25/1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батыр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24, 26, 28, 30, 32, 34, 36, 38, 40, 42, 44, 46, 48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батыр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17, 19, 21, 23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 би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51, 55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 Бағланова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Нияз би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7, 9, 11, 13, 15, 17, 19, 21, 23, 25, 27, 29, 31, 33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Нияз би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12, 14, 16, 18, 20, 22, 24, 26, 28, 30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Мұрат Насыров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19, 31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Тұран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64/27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Тұран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 53/1, 53/2, 53/3, 53/4, 53/5, 53/6, 53/7, 53/8, 53/9, 53/10, 53/11, 53/12, 53/13, 53/15, 53/47, 53/51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тас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6а, 8а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тас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45, 47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Е633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Е619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Е614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Е612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Е587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Е587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Е583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Е580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Е579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Е579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Е578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Е577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Е577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10, 26, 30, 36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5, 7, 9, 17, 23, 27, 41, 49, 53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 би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 44/1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Сығанақ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Әбікен Бектұров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Шопан ата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10, 18, 24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Шопан ата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5, 11, 13, 15, 21, 25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Шалкиіз жырау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2, 4, 6, 8, 10, 12, 14, 16, 18, 20, 22, 24, 26, 28, 30, 32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Шалкиіз жырау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1, 3, 5, 7, 9, 11, 13, 15, 17, 19, 21, 23, 25, 27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Үмбетей жырау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Үкілі Ыбырая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59, 61, 63, 65, 69, 71, 73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Уәлитхана Танашева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 би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 батыра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10, 16, 18, 60, 78, 80, 82, 88, 90,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 батыра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1, 11, 101, 117, 119, 121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Сыпыр жырау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2, 4, 6, 8, 10, 12, 14, 16, 18, 20, 22, 24, 26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Сыпыр жырау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1, 3, 5, 7, 9, 11, 13, 15, 17, 19, 21, 23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Сексек ата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Салбурын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 Бағланова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 батыр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6, 8, 10, 12, 18, 20, 22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 батыр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1, 3, 9, 17, 19, 21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Ордатау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6, 10, 12, 14, 16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Ордатау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7, 9, 13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Омбы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Ойсылқара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14, 28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Ойсылқара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9, 11, 19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 батыра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Мұхамет-Салық Бабажанов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2, 12, 34, 44, 46, 48, 58, 60, 68, 70, 72, 76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Мұхамет-Салық Бабажанов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5, 11, 19, 35, 39, 51, 53, 55, 75, 77, 85, 89, 91, 95, 103, 105, 107, 109, 111, 113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жырау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Миялы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Миялы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7, 9, 11, 13, 15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Малайсары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2, 4, 6, 8, 10, 12, 14, 16, 18, 78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Малайсары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1, 3, 5, 7, 9, 11, 13, 15, 17, 19, 45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Мәди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Қонсай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Қонсай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Қозықош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Қозықош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9, 13, 15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Қожаберген жырау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2, 4, 6, 8, 10, 12, 14, 16, 18, 20, 22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Қожаберген жырау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15, 17, 19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Киікті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6, 8, 10, 12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Киікті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5, 7, 9, 11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Кейкі батыра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22, 24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Кейкі батыра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11, 23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Қастек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2, 6, 8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Қастек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Қаракемер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Қамбар ата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12, 14, 16, 22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Қамбар ата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3, 9, 15, 19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Қазтуған жырау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Қазтуған жырау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 батыр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16, 18, 38, 72, 136, 178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 батыр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 55в, 73, 75, 83, 159,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Зеңгі баба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4, 6, 16, 22, 26, 28, 30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Зеңгі баба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1, 3, 5, 7, 11, 15, 19, 23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Жасыбай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2, 4, 6, 8, 10, 14, 16, 18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Жасыбай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1, 3, 5, 7, 9, 13, 15, 17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Жантай батыра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Жантай батыра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Жанқожа батыра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2, 6, 8, 10, 12, 14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Жанқожа батыра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7, 9, 11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Жайлаукөл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6, 8, 10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Жайлаукөл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5, 9, 13, 15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батыра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6, 20, 22, 28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Е865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Е865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Доспамбет жырау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54, 62, 64, 80, 82, 86, 88, 90, 92, 100, 102, 104, 106, 108, 112, 114, 120, 122, 124, 126, 136, 140, 144, 146, 150, 154, 156, 158, 162, 164, 166, 172, 174, 176, 186, 188, 196, 200, 202, 204, 208, 210, 214, 216, 224, 226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Бойтұмар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Бойтұмар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Белқарағай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Белқарағай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13, 15, 17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Бекзат Саттарханов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Бекзат Саттарханов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7, 9, 11, 13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Бекет ата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14/1, 16, 18, 20, 22, 24, 26, 32, 34, 36, 38, 40, 42, 48, 50, 58, 64, 70, 74, 76, 78, 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Бекет ата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1, 3, 5, 7, 11, 13, 15, 17, 19, 21, 23, 39, 43, 47, 49, 57, 61, 63, 65, 71, 73, 75, 77, 85, 91, 93, 95, 99, 103, 109, 111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Беғазы-Дәндібай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1, 3, 5, 7, 9, 13, 15, 17, 19, 27, 29, 31, 33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 Баян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7, 41, 75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 Баян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Байғозы батыр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4, 6, 8, 10, 12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Байғозы батыр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Асылтас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5, 7, 9, 11, 13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Әміре Қашаубаев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 26, 28, 30, 30/1, 32, 34, 36, 38, 42, 44, 46, 48, 50, 54, 62, 66, 90, 92, 94, 96, 98, 100, 102, 106, 108, 110, 112, 114, 116, 118, 120, 126, 128, 130, 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Әміре Қашаубаев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 23, 25, 29, 37, 39, 47, 49, 51, 55, 57, 69, 71, 73, 77, 83, 89, 93, 95, 97, 101, 105, 107, 107а, 109, 111, 113, 115, 117, 119, 121, 125, 127, 129, 131, 133, 135, 137, 139, 141, 143, 145, 147, 149, 151, 153, 155, 157, 159, 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Ақтамберді жырау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1, 3, 5, 7, 9, 11, 13, 15, 17, 19, 21, 23, 25, 27, 29, 31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Ақсүйек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2, 10, 12, 14, 16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Ақсүйек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3, 5, 11, 15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Ақжайлау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Ақжайлау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1, 9, 13, 15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Ақдала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2, 4, 6, 10, 12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Ақдала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3, 9, 11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академик Рамазан Сүлейменов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4, 6, 8, 16, 18, 24, 30, 34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академик Рамазан Сүлейменов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15, 17, 19, 21, 23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Айғыржал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1, 5, 7, 9, 19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Ағанас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5, 7, 9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Әбілхан Қастеев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2, 4, 6, 8, 10, 12, 14, 16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Әбілхан Қастеева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3, 5, 7, 9, 11, 13, 15, 17, 19, 21, 23, 25, 27, 29, 31, 33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Тұран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 72/1, 72/2, 72/3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Тұран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61, 65, 75, 89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Е103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Қазыбек би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 11/1, 11/2, 11а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Е172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4/1, 6/1, 8, 8/1, 8/2,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Е128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 16А, 16Б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