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b8a9" w14:textId="ec6b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бойынша балаларға қосымша білім беруге мемлекеттік білім беру тапсырысын бекіту туралы" Ақмола облысы әкімдігінің 2021 жылғы 28 қазандағы № А-10/547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2023 жылғы 1 наурыздағы № А-2/69 қаулысы. Ақмола облысының Әділет департаментінде 2023 жылғы 2 наурызда № 8517-03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 бойынша балаларға қосымша білім беруге мемлекеттік білім беру тапсырысын бекіту туралы" Ақмола облысы әкімдігінің 2021 жылғы 28 қазандағы №А-10/547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25014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Осы қаулының орындалуын бақылау Ақмола облысы әкімінің жетекшілік ететін орынбасарына жүктелсін.";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Ақмола облысы бойынша балаларға қосымша білім беруге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 және 2023 жылғы 1 қаңтардан бастап туындаған құқықтық қатынастарға қолданылады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№А-10/547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 балаларға қосымша білім беруге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бағыты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және (немесе)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білім алушыға және (немесе) тәрбиеленушіге айына жұмсалатын шығыстардың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беруді қажет ететін бір білім алушыға және (немесе) тәрбиеленушіге айына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Ғылыми-техникалық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және өлкетану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Экологиялық-биологиялық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Көркемдік-эстетикалық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Әлеуметтік-педагогикалық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